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d2fe" w14:textId="cbed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25 қаңтардағы N 140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 қазан N 1271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2001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2001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қаңтардағы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өзгеріс пен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нөмірлері 27, 28, 29-жолдар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42-1-жолмен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"42-1  Міндетті    Еңбекмині,   қыркүйек   қазан   қараша".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әлеуметтік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сақтандыру 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туралы     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