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15139" w14:textId="dd15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23 мамырдағы N 701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9 қазан N 1306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"Қоғамдық тәртіпті нығайту және ішкі істер органдарының полициясы учаскелік инспекторларының рөлін арттыру жөніндегі қосымша шаралар туралы" Қазақстан Республикасы Үкіметінің 2001 жылғы 23 мамырдағы N 701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P010701_ </w:t>
      </w:r>
      <w:r>
        <w:rPr>
          <w:rFonts w:ascii="Times New Roman"/>
          <w:b w:val="false"/>
          <w:i w:val="false"/>
          <w:color w:val="000000"/>
          <w:sz w:val="28"/>
        </w:rPr>
        <w:t>қаулысына (Қазақстан Республикасының ПҮКЖ-ы, 2001 ж., N 19, 241-құжат)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4-тармақтағы "қол қойылған күнінен" деген сөздер "2003 жылғы 1 қаңтардан"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қаулы қол қойылған күнінен бастап күшіне енеді.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