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f9a84" w14:textId="2bf9a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22 қазан N 1347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"Салық және бюджетке төленетін басқа да міндетті төлемдер туралы" 
Қазақстан Республикасының 2001 жылғы 12 маусымдағы  
</w:t>
      </w:r>
      <w:r>
        <w:rPr>
          <w:rFonts w:ascii="Times New Roman"/>
          <w:b w:val="false"/>
          <w:i w:val="false"/>
          <w:color w:val="000000"/>
          <w:sz w:val="28"/>
        </w:rPr>
        <w:t xml:space="preserve"> K010209_ </w:t>
      </w:r>
      <w:r>
        <w:rPr>
          <w:rFonts w:ascii="Times New Roman"/>
          <w:b w:val="false"/>
          <w:i w:val="false"/>
          <w:color w:val="000000"/>
          <w:sz w:val="28"/>
        </w:rPr>
        <w:t>
  Кодексінің 
қабылдануына байланысты Қазақстан Республикасының Үкіметі қаулы 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Мыналардың күші жойылды деп танылсын: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"Жеке тұлғалардың қолма-қол шетел валютасын сатып алғаны үшін 
алынатын алымның ставкасы және оны төлеудің тәртібі туралы ережені бекіту 
туралы" Қазақстан Республикасы Үкіметінің 1999 жылғы 2 сәуірдегі N 358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P990358_ </w:t>
      </w:r>
      <w:r>
        <w:rPr>
          <w:rFonts w:ascii="Times New Roman"/>
          <w:b w:val="false"/>
          <w:i w:val="false"/>
          <w:color w:val="000000"/>
          <w:sz w:val="28"/>
        </w:rPr>
        <w:t>
  қаулысы (Қазақстан Республикасының ПҮКЖ-ы, 1999 ж., N 12, 
114-құжат);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"Қазақстан Республикасы Үкіметінің 1999 жылғы 2 сәуірдегі N 358 
қаулысына толықтырулар мен өзгеріс енгізу туралы" Қазақстан Республикасы 
Үкіметінің 1999 жылғы 24 сәуірдегі N 466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P990466_ </w:t>
      </w:r>
      <w:r>
        <w:rPr>
          <w:rFonts w:ascii="Times New Roman"/>
          <w:b w:val="false"/>
          <w:i w:val="false"/>
          <w:color w:val="000000"/>
          <w:sz w:val="28"/>
        </w:rPr>
        <w:t>
  қаулысы (Қазақстан 
Республикасының ПҮКЖ-ы, 1999 ж., N 14, 145-құжат);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"Қазақстан Республикасы Үкіметінің 1999 жылғы 2 сәуірдегі N 358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қаулысына өзгеріс енгізу туралы" Қазақстан Республикасы Үкіметінің 1999 
жылғы 2 желтоқсандағы N 1849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P991849_ </w:t>
      </w:r>
      <w:r>
        <w:rPr>
          <w:rFonts w:ascii="Times New Roman"/>
          <w:b w:val="false"/>
          <w:i w:val="false"/>
          <w:color w:val="000000"/>
          <w:sz w:val="28"/>
        </w:rPr>
        <w:t>
  қаулысы (Қазақстан Республикасының 
ПҮКЖ-ы, 1999 ж., N 53, 526-құжат).
     2. Осы қаулы 2002 жылғы 1 қаңтардан бастап күшіне енеді және 
жариялануға тиіс.
     Қазақстан Республикасының
         Премьер-Министрі
Мамандар:
     Багарова Ж.А.,
     Қасымбеков Б.А.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