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b85b" w14:textId="37ab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11 мамырдағы N 627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31 қазан N 1385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"Шикізат секторының ұйымдарынан бюджетке төленетін салық және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 міндетті төлемдер түсімдерінің тоқсан бойынша жоспарларын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2001 жылғы 11 мамырдағы N 627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P010627_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қаулыға 1, 2, 3, 4, 5, 6 және 7-қосымшалар осы қаулыға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қосымшаларға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2001 жылғы 1 қазаннан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31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11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627 қаулысымен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Заңды тұлғалардан - шикізат секторының ұйымдарынан алынатын табыс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салығының республикалық бюджетке түсетін түсімдерінің тоқсан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!2001 жылға!            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 арналған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  жоспар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             2374850     746140     808540    1050581     2374850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            11841415    9994959   10000275   10328483    11841415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 2522500    1109217    1315855    1810616     2522500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     126500      64214      86647      86646      126500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          5225000    2745882    3906340    4548810     5225000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          3680540    2736332    3327510    3508003     3680540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 4435000    2401043    2590512    2980794     4435000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        30205805   19797787   22035679   24313933    30205805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Шикізат секторының ұйымдары резидент-заңды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төлем көзінен ұсталатын табыс салығының республикалық бюджетке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түсетін түсімдерінің тоқсан бойынша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Шикізат секторының ұйымдары резидент емес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төлем көзінен ұсталатын табыс салығының республикалық бюджетке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түсетін түсімдерінің тоқсан бойынша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31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2-қосымша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11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627 қаулысымен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Заңды тұлғалардан - шикізат секторының ұйымдарынан алынатын табыс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салығының жергілікті бюджеттерге түсетін түсімдерінің тоқсан бойынша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!2001 жылға!            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Облыстың      ! арналған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атауы        !  жоспар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             2374850     746140     808540    1050581     2374850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            11841415    9994959   10000275   10328483    11841415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  2522500    1109217    1315855    1810616     2522500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     126500      64214      86647      86646      126500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          5225000    2745882    3906340    4548810     5225000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          3680540    2736332    3327510    3508003     3680540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 4435000    2401043    2590512    2980794     4435000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        30205805   19797787   22035679   24313933    30205805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Шикізат секторының ұйымдары резидент-заңды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төлем көзінен ұсталатын табыс салығының жергілікті бюджеттерге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түсетін түсімдерінің тоқсан бойынша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Шикізат секторының ұйымдары резидент емес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төлем көзінен ұсталатын табыс салығының жергілікті бюджеттерге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түсетін түсімдерінің тоқсан бойынша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   0           0            0          0           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  0           0            0          0           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     0           0            0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           0           0            0          0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31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3-қосымша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11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627 қаулысымен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Шикізат секторының ұйымдарынан Қазақстан Республикасының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өндірілген тауарларға, көрсетілген қызметтерге салынатын қосылған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құн салығының республикалық бюджетке түсетін түсімдерінің тоқсан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бойынша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!2001 жылға!            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Облыстың      ! арналған !______________________________________________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атауы        !  жоспар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  233000      84010     135010     151085       233000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31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4-қосымша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11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627 қаулысымен 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Шикізат секторының ұйымдарынан республикалық бюджетке түсетін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роялти түсімдерінің тоқсан бойынша жоспары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Ақтөбе            574827       294395      387443     481135     574827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 8549747      3769246     4060346    5302416    8549747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Шығыс Қазақстан   183830        24994       42683     106972     183830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         805492       272161      362306     583899     805492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 3956860      2608367     2882586    3419724    3956860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Маңғыстау        4530930      1568774     1600668    2935865    4530930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Жиыны           18601686      8537937     9336032   12830011   18601686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31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5-қосымша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5-қосымша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11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627 қаулысымен 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Шикізат секторының ұйымдарынан республикалық бюджетке түсетін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бонустар түсімдерінің тоқсан бойынша жоспары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 74850        0         42850      42850       74850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Қызылорда           74850        0           0        74850       74850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Жиыны              149700        0         42850     117700      149700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31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6-қосымша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6-қосымша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11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627 қаулысымен 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Шикізат секторының ұйымдарынан жасасқан келісім-шарт бойынша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өнімдерді бөлу жөніндегі Қазақстан Республикасының республикалық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бюджетке түсетін үлес түсімдерінің тоқсан бойынша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   2575524     234000      827343     1323080     2575524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31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1385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7-қосымша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7-қосымша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2001 жылғы 11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N 627 қаулысымен 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Шикізат секторының ұйымдарынан жасасқан келісім-шарт бойынша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өнімдерді бөлу жөніндегі Қазақстан Республикасының жергілік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бюджетке түсетін үлес түсімдерінің тоқсан бойынша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мың теңгемен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Облыстың     !2001 жылға !             оның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атауы       ! арналған  !______________________________________________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 жоспар   ! 1 сәуірге! 1 шілдеге! 1 қазанға  ! 2002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!           !          !          !            !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Батыс Қазақстан    286169     26000        91927      147009      286169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