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21b4" w14:textId="e3d2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Төреліктiң Лондон Сотында "Металз Руссия" компаниясымен сот анықтауы бойынша консультант тарту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10 қараша N 1438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24-бабы 1-тармағының 3) тармақшасына сәйкес, Халықаралық Төрелiктiң Лондон Сотында қаралатын "Металз Руссия" компаниясының талап-арызы бойынша сот анықтауында Қазақстан Республикасының мүддесiн қорғау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Әдiлет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бiр көзден қызмет көрсетудi сатып алу әдiсiмен консультант тартсын;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Yкiметiнiң атынан тартылатын консультантпен консультациялық қызмет кешенiн көрсету шартын (бұдан әрi - Шарт) жасассын;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тартылатын консультантқа Халықаралық Төрелiктiң Лондон Сотында Қазақстан Республикасы Yкiметiнiң мүддесiн бiлдiруге сенiмхат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Әдiлет министрлiгiне Шартқа сәйкес аванс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төлеудi жүзеге асыру үшiн 2001 жылға арналған республикалық бюджетте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табиғи және техногендiк сипаттағы төтенше жағдайларды жоюға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күтпеген шығыстарға көзделген Қазақстан Республикасы Yкiметiнiң резервiнен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85 000 (сексен бес мың) АҚШ долларына баламалы сомада ақша бөлiнсiн.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Премьер-Министрiнің орынбасары О.Ә. Жандосовқа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