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6ffe" w14:textId="c4d6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Қ.Н. Келімбетов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22 қарашадағы N 1505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Қайрат Нематұлы Келімбетов Қазақстан Республикасының Қаржы бірінші вице-министрі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