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cc4a" w14:textId="9dbc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2000 жылғы 30 желтоқсандағы N 1963 қаулысына өзгерiстер енгізу және Қазақстан Республикасы Yкiметiнiң 2000 жылғы 4 желтоқсандағы N 1795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27 қараша N 1527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2000-2002 жылдарға арналған мемлекеттік инвестицияларының бағдарламасын бекiту туралы" Қазақстан Республикасы Үкiметiнiң 2000 жылғы 30 желтоқсандағы N 1963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P001963_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2000 ж., N 56, 631-құжат) мынадай өзгерiстер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2000-2002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жылдарға арналған мемлекеттік инвестицияларының бағдарламасына 3-қосымшада: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"Жалпы сипаттағы мемлекеттiк қызмет көрсету" салалық секторы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реттiк нөмiрi 1-жол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"Барлығы" деген 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6-бағандағы "1341,60" деген сан "1338,60"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"Заемды игеру" деген жолдағы 10-бағандағы "364,82" деген сан "361,82"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"Кепiл мөлшерi" деген жолдағы 9-бағандағы "168,00" деген 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"165,00"деген санмен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"Анкара қаласында (Түркия Республикасы)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дипломатиялық өкiлдiк ғимараты кешенiн салу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2000 жылғы 4 желтоқсандағы N 1795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P001795_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қаулысының күші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Жұманазарова А.Б.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