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847c2" w14:textId="73847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1999 жылғы 9 наурыздағы N 215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Республиксы Үкіметінің қаулысы 2001 жылғы 29 қараша N 1546.
Күші жойылды - ҚР Үкіметінің 2003.03.21. N 288 қаулысымен.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"Ауыл шаруашылығы жануарлары мен құстарының туберкулезбен және бруцеллезбен ауруының алдын алу және оларға қарсы күрес жөніндегі 1999-2003 жылдар кезеңіне арналған бағдарламаны бекіту туралы" Қазақстан Республикасы Үкіметінің 1999 жылғы 9 наурыздағы N 215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ПҮКЖ-ы, 1999 ж., N 8, 60-құжат) мынадай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1) көрсетілген қаулыға 2-қосымшада: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Қазақстан Республикасы Үкіметінің жанындағы Ауыл шаруашылығы жануарлары мен құстарының туберкулезбен және бруцеллезбен ауруының алдын алу және оларға қарсы күрес жөніндегі үйлестіру кеңесінің құрамына мыналар енгізілсін: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Есімов                  - Қазақстан Республикасының Ауыл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Ахметжан Смағұлұлы        шаруашылығы министрі, төраға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Кесікбаев               - Қазақстан Республикасының Қаржы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Сұлтанғали Қабденұлы      министрлігі Мемлекеттік органдарды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қаржыландыру департаментінің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директоры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Омаров                  - Қазақстан Республикасының Мәдениет,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Жанай Сейітжанұлы         ақпарат және қоғамдық келісім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министрлігі Бұқаралық ақпарат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құралдары департаментінің директоры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Талқымбаев              - Қазақстан Республикасының Денсаулық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Әнуар Қазиханұлы          сақтау министрлігі Санитарлық-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эпидемиологиялық қызмет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функционалдық қамтамасыз ету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департаментінің директоры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Рақышев                 - Қазақстан Республикасының Туберкулез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Ғалымжан Боранқұлұлы      проблемалары жөніндегі ұлттық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орталығының туберкулез ғылыми-зерттеу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институтының директоры (келісім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бойынша);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көрсетілген құрамнан: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Сауат Мұхаметбайұлы Мыңбаев, Еркін Ермекұлы Дүрімбетов, Елена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Леонидовна Бахмутова, Нұралы Сұлтанұлы Бектұрғанов, Шахмұрат Шайымұлы Исмайылов шығарылсын;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"Иванов                 - Қазақ ғылыми-зерттеу ветеринарлық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Николай Петрович          институтының ауыл шаруашылығы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жануарларының бруцеллезін зерттеу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жөніндегі зертханасының бас ғылыми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қызметкері (келісім бойынша)"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деген жолдар мынадай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"Иванов                 - Қазақ мемлекеттік аграрлық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Николай Петрович          университетінің эпизоотология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жұқпалы аурулар кафедрасының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профессоры, Алматы қаласы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(келісім бойынша)".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Осы қаулы қол қойылған күнінен бастап күшіне енеді.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