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43ac" w14:textId="3b54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Елтаңбалық қағазды шығару қызметіне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6 желтоқсан N 1580. Күші жойылды - ҚР Үкіметінің 2006.03.15. N 168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"Лицензиялау туралы" Қазақстан Республикасының 1995 жылғы 17 сәуірдегі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Қоса беріліп отырған елтаңбалық қағазды шығару қызметіне қойылатын біліктілік талаптары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Yкiметінiң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6 желтоқсандағы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1580 қаулысымен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Елтаңбалық қағазды шығару қызметiне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қойылатын біліктiлiк талаптары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Бiлiктілiк талаптары елтаңбалық (оның iшiнде вексель) қағазды шығару қызметiмен айналысу құқығына үмiткер субъектiлерге қолданылады және өзiне мыналарды қамтиды.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Тұрақты үй-жайдың, яғни сумен және электр қуатымен, су құбырымен, өртке қарсы және күзет құрылғыларымен жабдықталған және мыналардан: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өндiрiлiп жатқан өнiмдi сақтау үшiн жартылай фабрикаттардың аралық қоймасынан;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шикiзат өндiруде пайдаланылатын химиялық талдау дайындалатын өнiмдi қорғау құралдарын әзiрлеу үшiн қажетті жабдығы бар химиялық зертхана үй-жайынан;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компьютерлiк графика үй-жайы - елтаңбалық қағаздың дизайны фотопленкаға басылуы және дайындалуы жүзеге асырылуы тиiс үй-жайдан;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баспа формаларын, яғни елтаңбалық қағаз тiкелей басылатын полиграфиялық жабдықта орнатылатын монометалл пластиналарын дайындау жөнiндегі үй-жайдан;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бейнебақылау және жазып алу жөнiндегi жиынтық жабдығы бар iшкi күзет үй-жайынан;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өндiрiстiк үй-жай - елтаңбалық қағазды шығаруға қажеттi полиграфиялық және өзге де жабдық орналасқан үй-жайдан;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дайын өнiмдi қабылдауға және сақтауға арналған үй-жайдан;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шығарылатын елтаңбалық қағаздың жазу парақтарын (баспа машинасындағы жұмыс жылдамдығындағы таралым формасынан алынған және басуға қол қойылған көшiрме беттердi) және эталонды үлгілердi ұзақ сақтауға арналған мұрағат үй-жайынан;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әкiмшiлiк-тұрмыстық үй-жайдан;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учаскелерден (желдеткiш камералар, ауаны тазартуға арналған камералар) тұратын күрделi ғимараттың немесе құрылыстың болуы.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Қолдан жасаудан қорғауды қамтамасыз ететiн елтаңбалық қағазды шығаруға арналған полиграфиялық және өзге де жабдықтың (оның iшiнде технологиялық қалдықтарды жоюға арналған), технологиялардың болуы.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Шығарылатын өнiмдi есепке алу және сақтау жүйесiнiң болуы.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Тиiстi бiлiм деңгейiне жауап беретiн және мамандығы бойынша кемiнде бiр жыл практикалық жұмыс тәжiрибесi бар бiлiктi мамандардың болуы.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Құрамында кемiнде 3 адамы бар күзет бөлiмшесiнiң болуы.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Өндiрiстiк және тұрмыстық үй-жайлардың дабыл беру және бейнебақылау жүйелерiмен жабдықталуы.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