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3f0b" w14:textId="a3b3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29 желтоқсандағы N 1950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желтоқсан N 1589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"2001 жылға арналған республикалық бюджет туралы" Қазақстан 
Республикасының Заңын іске асыру туралы" Қазақстан Республикасы Үкіметінің 
2000 жылғы 29 желтоқсандағы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2000 ж., N 56, 627-құжат) мынадай өзгерістер 
енгізілсін:
     көрсетілген қаулыға 1-қосымшада:
     IV "Шығыстар" бөлімінде:
     15 "Ресми трансферттер" функционалдық тобында:
     1 "Ресми трансферттер" кіші функциясында:
     119 "Қарағанды облысының әкімі" әкімшісі бойынша:
     18 "Республикалық бюджеттен алынатын трансферттер" бағдарламасында:
     30 "Приозерск қаласының инфрақұрылымын қолдау" кіші бағдарламасындағы 
"10000" деген сан "160600" деген санмен ауыстырылсын;
     33 "Приозерск қаласын жылыту үшін мазут тасымалы қызметіне ақы төлеу" 
кіші бағдарламасындағы "100000" деген сан "39400" деген санмен 
ауыстырылсын.
     2. Осы қаулы қол қойылған күнінен бастап күшіне енеді.
     Қазақстан Республикасының
       Премьер-Министрі
Мамандар:
     Бағарова Ж.А.,
     Қобдалиева Н.М.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