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f11e" w14:textId="c3cf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26 наурыздағы N 384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желтоқсан N 1593. Күші жойылды - ҚР Үкіметінің 2006.11.07. N 1059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"Сапа саласындағы конкурс туралы" Қазақстан Республикасы Үкіметінің 2001 жылғы 26 наурыздағы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384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2001 ж., N 11, 125-құжат)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Сапа саласындағы жетістіктері үшін Қазақстан Республикасы Үкіметінің сыйлығын беру жөніндегі комиссияның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Мәсімов Кәрім Қажымқанұлы      - Қазақстан Республикасы                                               Премьер-Министрінің орынбасары,                                      төраға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Нұрпейісов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            Мемлекеттік кіріс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Ойнаров 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Рысқұлұлы                 Табиғи монополияларды реттеу,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бәсекелестікті қорғау және шағын                                     бизнесті қолдау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агенттігі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болып енгізілсін;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"Досқалиев    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     сақтау ісі жөніндегі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"Досқалиев                     - Қазақстан Республикасы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     сақтау министрі";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құрамнан Даниял Кенжетайұлы Ахметов, Рақымберген Құрманғалиұлы Тоқсейітов, Ольга Алексеевна Марзилович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