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3e15" w14:textId="3e43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29 тамыздағы N 1118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11 желтоқсан N 1610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"2001 жылға арналған республикалық бюджет туралы" Қазақстан Республикасының 2000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Z000131_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"Эйр Астана" жабық акционерлік қоғамын құру мәселелері" туралы Қазақстан Республикасы Үкіметінің 2001 жылғы 29 тамыздағы N 1118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P011118_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2001 ж., N 30, 397-құжат)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Қазақстан Республикасының Көлік және коммуникациялар министрлігі 2001 жылға арналған республикалық бюджетте осы мақсатқа көзделген қаражат есебінен Қоғамның жарғылық капиталында мемлекеттің 8 500 000 (сегіз миллион бес жүз мың) АҚШ долларына баламалы мөлшердегі үлесін қалыптастыруды қамтамасыз етсін.".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4-тармақтағы "Қазақстан Республикасы Премьер-Министрінің бірінші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орынбасары Д.К.Ахметовке" деген сөздер "Қазақстан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К.Қ.Мәсімовке"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