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b47a" w14:textId="440b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ақпандағы N 305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желтоқсан N 1618.
Күші жойылды - ҚР Үкіметінің 2004.01.29. N 108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"Кедейлікпен күрес мәселелері жөніндегі ведомствоаралық комиссия құру туралы" Қазақстан Республикасы Үкіметінің 2001 жылғы 28 ақпандағы N 305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8, 94-құжат)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кіріспеде: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"мониторингін" деген сөз "барысын талдауды" деген сөздермен 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"дайындау" деген сөз "дайындауды үйлестіру"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Кедейлікпен күрес мәселелері жөніндегі ведомствоаралық комиссия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Әбдіқалықова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Гүлшара Наушақызы              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қорғау министрлігі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қамсыздандыру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көмек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Ермекова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Несіпбала Әбсағитқызы           Стратегиялық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бақылау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Жоламан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Рүстем Қабидоллаұлы             Премьер-Министрі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Кесікбаев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Сұлтанғали Қабденұлы            Қаржы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органдарды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Ахметов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Қырым Қамиғалиұлы              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Медицина ғылымы,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Нұрғожаева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Татьяна Александровна          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Бюджет, жоспарлау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Шокаманов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Юрий Камирович                  Статистика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бірінші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Елена Леонидовна Бахмутова, Вячеслав Евгеньевич Евстафьев, Мият Саттарұлы Жанәбілов, Ақбар Қуанышбайұлы Тоқаев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Кедейлікпен күрес мәселелері жөніндегі ведомствоаралық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ережелер" деген 1-бөлімнің бірінші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"мониторингін" деген сөз "барысын талдауды"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"дайындау" деген сөз "дайындауды үйлестіру"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"Комиссияның міндеттері мен функциялары"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"жұмыспен қамту саласындағы проблемаларды зерттеу және еңбек рыногындағы сұраныс пен ұсыныс құрылымын ескере отырып, жұмыссыздық  деңгейін төмендету жөнінде ұсынымдар әзірлеу;";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 құқықтары" деген 3-бөлімнің 1) тармақшасы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