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eb61" w14:textId="838e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14 желтоқсан N 1637</w:t>
      </w:r>
    </w:p>
    <w:p>
      <w:pPr>
        <w:spacing w:after="0"/>
        <w:ind w:left="0"/>
        <w:jc w:val="both"/>
      </w:pPr>
      <w:bookmarkStart w:name="z0" w:id="0"/>
      <w:r>
        <w:rPr>
          <w:rFonts w:ascii="Times New Roman"/>
          <w:b w:val="false"/>
          <w:i w:val="false"/>
          <w:color w:val="000000"/>
          <w:sz w:val="28"/>
        </w:rPr>
        <w:t>
      Қазақстан Республикасының "2001 жылға арналған республикалық бюджет туралы" 2000 жылғы 22 желтоқсандағы </w:t>
      </w:r>
      <w:r>
        <w:rPr>
          <w:rFonts w:ascii="Times New Roman"/>
          <w:b w:val="false"/>
          <w:i w:val="false"/>
          <w:color w:val="000000"/>
          <w:sz w:val="28"/>
        </w:rPr>
        <w:t xml:space="preserve">Z000131_ </w:t>
      </w:r>
      <w:r>
        <w:rPr>
          <w:rFonts w:ascii="Times New Roman"/>
          <w:b w:val="false"/>
          <w:i w:val="false"/>
          <w:color w:val="000000"/>
          <w:sz w:val="28"/>
        </w:rPr>
        <w:t>Заңына,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P991408_ </w:t>
      </w:r>
      <w:r>
        <w:rPr>
          <w:rFonts w:ascii="Times New Roman"/>
          <w:b w:val="false"/>
          <w:i w:val="false"/>
          <w:color w:val="000000"/>
          <w:sz w:val="28"/>
        </w:rPr>
        <w:t xml:space="preserve">қаулысына сәйкес және Қазақстандағы 1986 жылғы 17-18 желтоқсан оқиғаларына қатысушыларға материалдық және моральдық зиянды өтеу туралы азаматтық сот ісін жүргізу тәртібімен шығарылған сот шешімдерін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Әділет министрлігіне сот шешімдері бойынша Қазақстан Республикасы Үкіметінің, орталық мемлекеттік органдардың және олардың аумақтық бөлімшелерінің міндеттемелерін өтеуге Қазақстан Республикасы Үкіметінің 2001 жылға арналған республикалық бюджетте көзделген резервінен қосымшаға сәйкес сот шешімдерін орындау үшін 852500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(сегіз жүз елу екі мың бес жүз)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14 желтоқсандағы</w:t>
      </w:r>
    </w:p>
    <w:p>
      <w:pPr>
        <w:spacing w:after="0"/>
        <w:ind w:left="0"/>
        <w:jc w:val="both"/>
      </w:pPr>
      <w:r>
        <w:rPr>
          <w:rFonts w:ascii="Times New Roman"/>
          <w:b w:val="false"/>
          <w:i w:val="false"/>
          <w:color w:val="000000"/>
          <w:sz w:val="28"/>
        </w:rPr>
        <w:t>                                               N 1637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істер бойынша</w:t>
      </w:r>
    </w:p>
    <w:p>
      <w:pPr>
        <w:spacing w:after="0"/>
        <w:ind w:left="0"/>
        <w:jc w:val="both"/>
      </w:pPr>
      <w:r>
        <w:rPr>
          <w:rFonts w:ascii="Times New Roman"/>
          <w:b w:val="false"/>
          <w:i w:val="false"/>
          <w:color w:val="000000"/>
          <w:sz w:val="28"/>
        </w:rPr>
        <w:t>             орындалуға жататын сот шешімдерінің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Сот органының    !    1986 жылғы     ! Моральдық және ! Мемлекеттік</w:t>
      </w:r>
    </w:p>
    <w:p>
      <w:pPr>
        <w:spacing w:after="0"/>
        <w:ind w:left="0"/>
        <w:jc w:val="both"/>
      </w:pPr>
      <w:r>
        <w:rPr>
          <w:rFonts w:ascii="Times New Roman"/>
          <w:b w:val="false"/>
          <w:i w:val="false"/>
          <w:color w:val="000000"/>
          <w:sz w:val="28"/>
        </w:rPr>
        <w:t xml:space="preserve"> N !       атауы        !оқиғаларға қатысқан!   материалдық  ! баж (теңге)</w:t>
      </w:r>
    </w:p>
    <w:p>
      <w:pPr>
        <w:spacing w:after="0"/>
        <w:ind w:left="0"/>
        <w:jc w:val="both"/>
      </w:pPr>
      <w:r>
        <w:rPr>
          <w:rFonts w:ascii="Times New Roman"/>
          <w:b w:val="false"/>
          <w:i w:val="false"/>
          <w:color w:val="000000"/>
          <w:sz w:val="28"/>
        </w:rPr>
        <w:t>   !                    !  ақталғандардың   !   зиянды өтеу  !</w:t>
      </w:r>
    </w:p>
    <w:p>
      <w:pPr>
        <w:spacing w:after="0"/>
        <w:ind w:left="0"/>
        <w:jc w:val="both"/>
      </w:pPr>
      <w:r>
        <w:rPr>
          <w:rFonts w:ascii="Times New Roman"/>
          <w:b w:val="false"/>
          <w:i w:val="false"/>
          <w:color w:val="000000"/>
          <w:sz w:val="28"/>
        </w:rPr>
        <w:t>   !                    !      Т.А.Ә.       ! сомасы (теңге)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Астана қаласы         Х.Қ. Қожахметов        77 500            -</w:t>
      </w:r>
    </w:p>
    <w:p>
      <w:pPr>
        <w:spacing w:after="0"/>
        <w:ind w:left="0"/>
        <w:jc w:val="both"/>
      </w:pPr>
      <w:r>
        <w:rPr>
          <w:rFonts w:ascii="Times New Roman"/>
          <w:b w:val="false"/>
          <w:i w:val="false"/>
          <w:color w:val="000000"/>
          <w:sz w:val="28"/>
        </w:rPr>
        <w:t xml:space="preserve">    Алматы аудандық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31.07. шешімі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Астана қаласы         Е.Ә. Декелбаев         77 500            -</w:t>
      </w:r>
    </w:p>
    <w:p>
      <w:pPr>
        <w:spacing w:after="0"/>
        <w:ind w:left="0"/>
        <w:jc w:val="both"/>
      </w:pPr>
      <w:r>
        <w:rPr>
          <w:rFonts w:ascii="Times New Roman"/>
          <w:b w:val="false"/>
          <w:i w:val="false"/>
          <w:color w:val="000000"/>
          <w:sz w:val="28"/>
        </w:rPr>
        <w:t xml:space="preserve">    Сарыарқа аудандық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19.07.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Павлодар қалалық      Б.Ж. Иманқожаев        77 500            -</w:t>
      </w:r>
    </w:p>
    <w:p>
      <w:pPr>
        <w:spacing w:after="0"/>
        <w:ind w:left="0"/>
        <w:jc w:val="both"/>
      </w:pPr>
      <w:r>
        <w:rPr>
          <w:rFonts w:ascii="Times New Roman"/>
          <w:b w:val="false"/>
          <w:i w:val="false"/>
          <w:color w:val="000000"/>
          <w:sz w:val="28"/>
        </w:rPr>
        <w:t xml:space="preserve">    соты Ақсу сот   </w:t>
      </w:r>
    </w:p>
    <w:p>
      <w:pPr>
        <w:spacing w:after="0"/>
        <w:ind w:left="0"/>
        <w:jc w:val="both"/>
      </w:pPr>
      <w:r>
        <w:rPr>
          <w:rFonts w:ascii="Times New Roman"/>
          <w:b w:val="false"/>
          <w:i w:val="false"/>
          <w:color w:val="000000"/>
          <w:sz w:val="28"/>
        </w:rPr>
        <w:t xml:space="preserve">    учаскесінің 2001 ж. </w:t>
      </w:r>
    </w:p>
    <w:p>
      <w:pPr>
        <w:spacing w:after="0"/>
        <w:ind w:left="0"/>
        <w:jc w:val="both"/>
      </w:pPr>
      <w:r>
        <w:rPr>
          <w:rFonts w:ascii="Times New Roman"/>
          <w:b w:val="false"/>
          <w:i w:val="false"/>
          <w:color w:val="000000"/>
          <w:sz w:val="28"/>
        </w:rPr>
        <w:t xml:space="preserve">    10.08.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Қарағанды қаласы      Қ.Ә. Рахметов          77 500            -</w:t>
      </w:r>
    </w:p>
    <w:p>
      <w:pPr>
        <w:spacing w:after="0"/>
        <w:ind w:left="0"/>
        <w:jc w:val="both"/>
      </w:pPr>
      <w:r>
        <w:rPr>
          <w:rFonts w:ascii="Times New Roman"/>
          <w:b w:val="false"/>
          <w:i w:val="false"/>
          <w:color w:val="000000"/>
          <w:sz w:val="28"/>
        </w:rPr>
        <w:t xml:space="preserve">    Совет аудандық  </w:t>
      </w:r>
    </w:p>
    <w:p>
      <w:pPr>
        <w:spacing w:after="0"/>
        <w:ind w:left="0"/>
        <w:jc w:val="both"/>
      </w:pPr>
      <w:r>
        <w:rPr>
          <w:rFonts w:ascii="Times New Roman"/>
          <w:b w:val="false"/>
          <w:i w:val="false"/>
          <w:color w:val="000000"/>
          <w:sz w:val="28"/>
        </w:rPr>
        <w:t xml:space="preserve">    сотының 2000 ж. </w:t>
      </w:r>
    </w:p>
    <w:p>
      <w:pPr>
        <w:spacing w:after="0"/>
        <w:ind w:left="0"/>
        <w:jc w:val="both"/>
      </w:pPr>
      <w:r>
        <w:rPr>
          <w:rFonts w:ascii="Times New Roman"/>
          <w:b w:val="false"/>
          <w:i w:val="false"/>
          <w:color w:val="000000"/>
          <w:sz w:val="28"/>
        </w:rPr>
        <w:t xml:space="preserve">    06.12.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Алматы қаласы         Г.Б. Мұстафина         77 500            -</w:t>
      </w:r>
    </w:p>
    <w:p>
      <w:pPr>
        <w:spacing w:after="0"/>
        <w:ind w:left="0"/>
        <w:jc w:val="both"/>
      </w:pPr>
      <w:r>
        <w:rPr>
          <w:rFonts w:ascii="Times New Roman"/>
          <w:b w:val="false"/>
          <w:i w:val="false"/>
          <w:color w:val="000000"/>
          <w:sz w:val="28"/>
        </w:rPr>
        <w:t>    Бостандық аудандық</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05.06.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Қызылорда қалалық     Ә. Сабыров             77 500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22.06. шешімі     </w:t>
      </w:r>
    </w:p>
    <w:p>
      <w:pPr>
        <w:spacing w:after="0"/>
        <w:ind w:left="0"/>
        <w:jc w:val="both"/>
      </w:pPr>
      <w:r>
        <w:rPr>
          <w:rFonts w:ascii="Times New Roman"/>
          <w:b w:val="false"/>
          <w:i w:val="false"/>
          <w:color w:val="000000"/>
          <w:sz w:val="28"/>
        </w:rPr>
        <w:t>    Қызылорда облыстық</w:t>
      </w:r>
    </w:p>
    <w:p>
      <w:pPr>
        <w:spacing w:after="0"/>
        <w:ind w:left="0"/>
        <w:jc w:val="both"/>
      </w:pPr>
      <w:r>
        <w:rPr>
          <w:rFonts w:ascii="Times New Roman"/>
          <w:b w:val="false"/>
          <w:i w:val="false"/>
          <w:color w:val="000000"/>
          <w:sz w:val="28"/>
        </w:rPr>
        <w:t>    сотының 2001 ж.</w:t>
      </w:r>
    </w:p>
    <w:p>
      <w:pPr>
        <w:spacing w:after="0"/>
        <w:ind w:left="0"/>
        <w:jc w:val="both"/>
      </w:pPr>
      <w:r>
        <w:rPr>
          <w:rFonts w:ascii="Times New Roman"/>
          <w:b w:val="false"/>
          <w:i w:val="false"/>
          <w:color w:val="000000"/>
          <w:sz w:val="28"/>
        </w:rPr>
        <w:t>    25.07. ұйғарымы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Оңтүстік Қазақстан    М.Ж. Шекербеков        77 500            -</w:t>
      </w:r>
    </w:p>
    <w:p>
      <w:pPr>
        <w:spacing w:after="0"/>
        <w:ind w:left="0"/>
        <w:jc w:val="both"/>
      </w:pPr>
      <w:r>
        <w:rPr>
          <w:rFonts w:ascii="Times New Roman"/>
          <w:b w:val="false"/>
          <w:i w:val="false"/>
          <w:color w:val="000000"/>
          <w:sz w:val="28"/>
        </w:rPr>
        <w:t xml:space="preserve">    облысы Шымкент  </w:t>
      </w:r>
    </w:p>
    <w:p>
      <w:pPr>
        <w:spacing w:after="0"/>
        <w:ind w:left="0"/>
        <w:jc w:val="both"/>
      </w:pPr>
      <w:r>
        <w:rPr>
          <w:rFonts w:ascii="Times New Roman"/>
          <w:b w:val="false"/>
          <w:i w:val="false"/>
          <w:color w:val="000000"/>
          <w:sz w:val="28"/>
        </w:rPr>
        <w:t>    қалалық сотының</w:t>
      </w:r>
    </w:p>
    <w:p>
      <w:pPr>
        <w:spacing w:after="0"/>
        <w:ind w:left="0"/>
        <w:jc w:val="both"/>
      </w:pPr>
      <w:r>
        <w:rPr>
          <w:rFonts w:ascii="Times New Roman"/>
          <w:b w:val="false"/>
          <w:i w:val="false"/>
          <w:color w:val="000000"/>
          <w:sz w:val="28"/>
        </w:rPr>
        <w:t xml:space="preserve">    2001 ж. 21.05. </w:t>
      </w:r>
    </w:p>
    <w:p>
      <w:pPr>
        <w:spacing w:after="0"/>
        <w:ind w:left="0"/>
        <w:jc w:val="both"/>
      </w:pPr>
      <w:r>
        <w:rPr>
          <w:rFonts w:ascii="Times New Roman"/>
          <w:b w:val="false"/>
          <w:i w:val="false"/>
          <w:color w:val="000000"/>
          <w:sz w:val="28"/>
        </w:rPr>
        <w:t xml:space="preserve">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Астана қаласы         Р.Д. Өтепбергенова     77 500            -</w:t>
      </w:r>
    </w:p>
    <w:p>
      <w:pPr>
        <w:spacing w:after="0"/>
        <w:ind w:left="0"/>
        <w:jc w:val="both"/>
      </w:pPr>
      <w:r>
        <w:rPr>
          <w:rFonts w:ascii="Times New Roman"/>
          <w:b w:val="false"/>
          <w:i w:val="false"/>
          <w:color w:val="000000"/>
          <w:sz w:val="28"/>
        </w:rPr>
        <w:t xml:space="preserve">    Алматы аудандық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07.05. шешімі     </w:t>
      </w:r>
    </w:p>
    <w:p>
      <w:pPr>
        <w:spacing w:after="0"/>
        <w:ind w:left="0"/>
        <w:jc w:val="both"/>
      </w:pP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    сотының 2001 ж.</w:t>
      </w:r>
    </w:p>
    <w:p>
      <w:pPr>
        <w:spacing w:after="0"/>
        <w:ind w:left="0"/>
        <w:jc w:val="both"/>
      </w:pPr>
      <w:r>
        <w:rPr>
          <w:rFonts w:ascii="Times New Roman"/>
          <w:b w:val="false"/>
          <w:i w:val="false"/>
          <w:color w:val="000000"/>
          <w:sz w:val="28"/>
        </w:rPr>
        <w:t>    26.06. ұйғарымы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Алматы қаласының      Қ.М. Иманбаева         77 500            -</w:t>
      </w:r>
    </w:p>
    <w:p>
      <w:pPr>
        <w:spacing w:after="0"/>
        <w:ind w:left="0"/>
        <w:jc w:val="both"/>
      </w:pPr>
      <w:r>
        <w:rPr>
          <w:rFonts w:ascii="Times New Roman"/>
          <w:b w:val="false"/>
          <w:i w:val="false"/>
          <w:color w:val="000000"/>
          <w:sz w:val="28"/>
        </w:rPr>
        <w:t>    Әуезов аудандық       (Еспенбетова)</w:t>
      </w:r>
    </w:p>
    <w:p>
      <w:pPr>
        <w:spacing w:after="0"/>
        <w:ind w:left="0"/>
        <w:jc w:val="both"/>
      </w:pPr>
      <w:r>
        <w:rPr>
          <w:rFonts w:ascii="Times New Roman"/>
          <w:b w:val="false"/>
          <w:i w:val="false"/>
          <w:color w:val="000000"/>
          <w:sz w:val="28"/>
        </w:rPr>
        <w:t xml:space="preserve">    соты Ақсай сот  </w:t>
      </w:r>
    </w:p>
    <w:p>
      <w:pPr>
        <w:spacing w:after="0"/>
        <w:ind w:left="0"/>
        <w:jc w:val="both"/>
      </w:pPr>
      <w:r>
        <w:rPr>
          <w:rFonts w:ascii="Times New Roman"/>
          <w:b w:val="false"/>
          <w:i w:val="false"/>
          <w:color w:val="000000"/>
          <w:sz w:val="28"/>
        </w:rPr>
        <w:t>    учаскесінің 2000 ж.</w:t>
      </w:r>
    </w:p>
    <w:p>
      <w:pPr>
        <w:spacing w:after="0"/>
        <w:ind w:left="0"/>
        <w:jc w:val="both"/>
      </w:pPr>
      <w:r>
        <w:rPr>
          <w:rFonts w:ascii="Times New Roman"/>
          <w:b w:val="false"/>
          <w:i w:val="false"/>
          <w:color w:val="000000"/>
          <w:sz w:val="28"/>
        </w:rPr>
        <w:t xml:space="preserve">    01.12.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Астана қаласы         Г.Т. Катранова         77 500            -</w:t>
      </w:r>
    </w:p>
    <w:p>
      <w:pPr>
        <w:spacing w:after="0"/>
        <w:ind w:left="0"/>
        <w:jc w:val="both"/>
      </w:pPr>
      <w:r>
        <w:rPr>
          <w:rFonts w:ascii="Times New Roman"/>
          <w:b w:val="false"/>
          <w:i w:val="false"/>
          <w:color w:val="000000"/>
          <w:sz w:val="28"/>
        </w:rPr>
        <w:t xml:space="preserve">    Сарыарқа аудандық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26.09. шешімі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Қызылорда қалалық     Г. Ибраев              77 500            -</w:t>
      </w:r>
    </w:p>
    <w:p>
      <w:pPr>
        <w:spacing w:after="0"/>
        <w:ind w:left="0"/>
        <w:jc w:val="both"/>
      </w:pPr>
      <w:r>
        <w:rPr>
          <w:rFonts w:ascii="Times New Roman"/>
          <w:b w:val="false"/>
          <w:i w:val="false"/>
          <w:color w:val="000000"/>
          <w:sz w:val="28"/>
        </w:rPr>
        <w:t xml:space="preserve">    сотының 2001 ж. </w:t>
      </w:r>
    </w:p>
    <w:p>
      <w:pPr>
        <w:spacing w:after="0"/>
        <w:ind w:left="0"/>
        <w:jc w:val="both"/>
      </w:pPr>
      <w:r>
        <w:rPr>
          <w:rFonts w:ascii="Times New Roman"/>
          <w:b w:val="false"/>
          <w:i w:val="false"/>
          <w:color w:val="000000"/>
          <w:sz w:val="28"/>
        </w:rPr>
        <w:t xml:space="preserve">    04.07. шешімі     </w:t>
      </w:r>
    </w:p>
    <w:p>
      <w:pPr>
        <w:spacing w:after="0"/>
        <w:ind w:left="0"/>
        <w:jc w:val="both"/>
      </w:pPr>
      <w:r>
        <w:rPr>
          <w:rFonts w:ascii="Times New Roman"/>
          <w:b w:val="false"/>
          <w:i w:val="false"/>
          <w:color w:val="000000"/>
          <w:sz w:val="28"/>
        </w:rPr>
        <w:t>    Қызылорда облыстық</w:t>
      </w:r>
    </w:p>
    <w:p>
      <w:pPr>
        <w:spacing w:after="0"/>
        <w:ind w:left="0"/>
        <w:jc w:val="both"/>
      </w:pPr>
      <w:r>
        <w:rPr>
          <w:rFonts w:ascii="Times New Roman"/>
          <w:b w:val="false"/>
          <w:i w:val="false"/>
          <w:color w:val="000000"/>
          <w:sz w:val="28"/>
        </w:rPr>
        <w:t>    сотының 2001 ж.</w:t>
      </w:r>
    </w:p>
    <w:p>
      <w:pPr>
        <w:spacing w:after="0"/>
        <w:ind w:left="0"/>
        <w:jc w:val="both"/>
      </w:pPr>
      <w:r>
        <w:rPr>
          <w:rFonts w:ascii="Times New Roman"/>
          <w:b w:val="false"/>
          <w:i w:val="false"/>
          <w:color w:val="000000"/>
          <w:sz w:val="28"/>
        </w:rPr>
        <w:t>    25.07. ұйғарымы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852 500            -</w:t>
      </w:r>
    </w:p>
    <w:p>
      <w:pPr>
        <w:spacing w:after="0"/>
        <w:ind w:left="0"/>
        <w:jc w:val="both"/>
      </w:pPr>
      <w:r>
        <w:rPr>
          <w:rFonts w:ascii="Times New Roman"/>
          <w:b w:val="false"/>
          <w:i w:val="false"/>
          <w:color w:val="000000"/>
          <w:sz w:val="28"/>
        </w:rPr>
        <w:t>    Жалпы сомасы                                852 500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