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68b7" w14:textId="fcd6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Даму Банкі" жабық акционерлік қоғамының Директорлар кеңесі құрамының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желтоқсан N 1662. Күші жойылды - ҚР Үкіметінің 2006.09.20. N 885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"Қазақстанның Даму Банкі туралы"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24-бабына сәйкес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"Қазақстанның Даму Банкі" жабық акционерлік қоғамы (бұдан әрі - Даму Банкі) акционерлерінің жалпы жиналысына: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Даму Банкі Директорлар кеңесінің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 және бюджеттiк жоспарлау вице-министрі Арман Ғалиасқарұлы Дунаевты сайлау;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Даму Банкі Директорлар кеңесінің құрамынан Мұрат Ермұқанұлы Аманбаевты шығару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2002.12.23. N 1343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2. "Қазақстанның Даму Банкі" жабық акционерлік қоғамын құру туралы" Қазақстан Республикасы Үкіметінің 2001 жылғы 18 мамырдағы N 659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"Досаев Ерболат Асқарбекұлы - Қазақстан Республикасының Қаржы вице-министрі" деген жолдағы "Қазақстан Республикасының Қаржы вице-министрі" деген сөздер "Қазақстан Республикасының Табиғи монополияларды реттеу, бәсекелестікті қорғау және шағын бизнесті қолдау жөніндегі агенттігінің төрағасы" деген сөздермен ауыстырылсын.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