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ccf4" w14:textId="3c7c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"2001 жылы Қазақстанның көрнектi әдебиет және өнер қайраткерлерiне Мемлекеттік стипендия беру туралы"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21 желтоқсан N 1669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"Қазақстанның көрнекті әдебиет және өнер қайраткерлеріне Мемлекеттік стипендия тағайындау туралы" 2000 жылғы 3 сәуірдегі N 369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"2001 жылы Қазақстанның көрнекті әдебиет және өнер қайраткерлеріне Мемлекеттік стипендия беру туралы" өкімінің жобасы Қазақстан Республикасы Президентінің қарауына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2001 жылы Қазақстанның көрнектi әдебиет және өнер</w:t>
      </w:r>
      <w:r>
        <w:br/>
      </w:r>
      <w:r>
        <w:rPr>
          <w:rFonts w:ascii="Times New Roman"/>
          <w:b/>
          <w:i w:val="false"/>
          <w:color w:val="000000"/>
        </w:rPr>
        <w:t>
қайраткерлерiне Мемлекеттiк стипендия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 2001 жылы Қазақстанның көрнекті әдебиет және өнер қайраткерлерінің Мемлекеттік стипендиясына ұсынылған адамдардың дербес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өкім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"___"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2001 жылы Қазақстанның көрнектi әдебиет және өнер</w:t>
      </w:r>
      <w:r>
        <w:br/>
      </w:r>
      <w:r>
        <w:rPr>
          <w:rFonts w:ascii="Times New Roman"/>
          <w:b/>
          <w:i w:val="false"/>
          <w:color w:val="000000"/>
        </w:rPr>
        <w:t>
қайраткерлерiне Мемлекеттiк стипендия беруге ұсынылған</w:t>
      </w:r>
      <w:r>
        <w:br/>
      </w:r>
      <w:r>
        <w:rPr>
          <w:rFonts w:ascii="Times New Roman"/>
          <w:b/>
          <w:i w:val="false"/>
          <w:color w:val="000000"/>
        </w:rPr>
        <w:t>
адамдардың дербес құрамы Әдебиет қайраткерлерi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Айтхожина Марфуға               - 1936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Ақсұңқарұлы Серік               - 1950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Әшiмов (Тарази) Әкiм            - 1933 жылы туған, прозашы,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сiңiрген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Ахметова Күләш                  - 1946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Бельгер                         - 1934 жылы туған, жазушы, публицист,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Герольд Карлович                  Президенттiң бейбiтшiлiк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рухани келiсiм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Жақанов Илья                    - 1936 жылы туған, жазушы, өнертанушы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Жұмадiлов Қабдеш                - 1936 жылы туған, халық жазушысы,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Жүнiсов Сәкен                   - 1934 жылы туған, халық жазушысы,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Жұртбаев Тұрсын                 - 1951 жылы туған, жазушы,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әдебиеттанушы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 Қалихан                 - 1935 жылы туған, жазушы,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сiңiрген қайраткер,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Қанатбаев Дүйсенбек             - 1940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Құмарова Шәрбану                - 1936 жылы туған, прозашы, "Алаш"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Мұратбеков Сайын                - 1936 жылы туған, прозашы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Мырзалиев Қадыр                 - 1935 жылы туған, халық жазушысы,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 Өтежан                - 1938 жылы туған, ақын, "Алаш"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Салықбаева Гүлнар               - 1962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Сәмитұлы Жақсылық               - 1940 жылы туған, прозашы, ҚХР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Сараев Әнес                     - 1937 жылы туған, жазушы,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Сәрсеке Медеу                   - 1936 жылы туған, жазушы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Серiкқалиев Зейнолла            - 1938 жылы туған, әдебиет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сыншысы, еңбек сiңiрген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Тохтамов Тұрған                 - 1940 жылы туған, прозашы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Чернова                         - 1947 жылы туған, ақын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Надежда Михайловна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 қайраткерлерi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Әбiлов Шахмардан                - 1950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Апрымов Серiк                   - 1960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Ахмедияров                      - 1946 жылы туған, халық артисi,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Қаршымбай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Әшiмов Асанәлi                  - 1937 жылы туған, КСРО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КСРО және Қазақ КСР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сыйлықтарының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Әшiрбекова Роза                 - 1938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Байбосынов Қайрат               - 1950 жылы туған,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Баспақова Жәния                 - 1966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Ғабдиев Рысбай                  - 1938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Есiмов Ғафиз                    - 1947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Қастеева Зарема                 - 1947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Кесоглу Лаки                    - 1937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Кенжеков Алтынбек               - 1941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Клушкин                         - 1937 жылы туған, халық артисi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Степанович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Маңғытаев Мыңжасар              - 1937 жылы туған, композитор,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сiңiрген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Мұхамедқызы Майра               - 1967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артист, халықаралық конкурстардың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Мұхамедиярова Раиса             - 1939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артист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Нарымбетов                      - 1946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Сатыбалды                        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Оразбаев Сәбит                  - 1936 жылы туған,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Рахмадиев Еркеғали              - 1930 жылы туған, КСРО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Рымбаева Роза                   - 1957 жылы туған,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халықаралық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Садықова Раиса                  - 1944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қайраткер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 Асылболат              - 1951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артист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Сығай Әшiрбек                   - 1947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қайраткер, Мемлекеттiк сыйлықтың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Тарская                         - 1939 жылы туған, еңбек сiңiрген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артист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Татьяна Николаевна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Үсенбаева Нұржамал              - 1958 жылы туған,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Мемлекеттiк сыйлықтың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Хасанғалиев Ескендiр            - 1940 жылы туған, халық артисi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Шәрiпова Фарида                 - 1937 жылы туған, КСРО халық артисi,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КСРО және Қазақ КСР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сыйлықтарының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Шұғыла                          - 1972 жылы туған, К.Байсейiтова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Сапарғалиқызы                     атындағы Ұлттық опера және балет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театрының қоюшы балетмейстерi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