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8596" w14:textId="0d98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Түрік Республикасының Үкіметі арасындағы Өтеусіз әскери көмек туралы келісімге Қазақстан Республикасының Қорғаныс министрлігі мен Түрік Республикасының Бас штабы арасында атқару хаттамасын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желтоқсан N 1678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Үкіметі мен Түрік Республикасының Үкіметі арасындағы Өтеусіз әскери көмек туралы келісімге Қазақстан Республикасының Қорғаныс министрлігі мен Түрік Республикасының Бас штабы арасында атқару хаттамасының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Қорғаныс министрлігі тиісті келіссөздер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жүргізсін және қағидатты сипаты жоқ өзгерістер мен толықтырулар енгізуге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 ете отырып, Қазақстан Республикасының Үкіметі мен Түрік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арасындағы Өтеусіз әскери көмек туралы келісімге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Қорғаныс министрлігі мен Түрік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штабы арасындағы атқару хаттамасын жасассын.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Үкіметі мен Түрік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Үкіметі арасындағы Өтеусіз әскери көмек туралы келісімге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Қазақстан Республикасының Қорғаныс министрлігі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Түрік Республикасының Бас штабы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Атқару хаттамасы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Бұдан әрі Тараптар деп аталатын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мен Түрік Республикасының Бас штабы,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әскери ынтымақтастықты нығайту мақсатында және 2001 жылғы 31 шілдеде Анкара қаласында жасалған Қазақстан Республикасының Үкіметі мен Түрік Республикасының Үкіметі арасындағы Өтеусіз әскери көмек туралы Келісімге (бұдан әрі - Келісім) сәйкес,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мыналар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1-бап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Түрік Республикасының Бас штабы келісімнің 2-бабын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мақсатында мынадай тізбеге сәйкес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министрлігіне АҚШ долларына баламада жалпы сомасы 783000000000 (жеті жүз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сексен үш миллиард) түрік лиріне материалдар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р/с !             Атауы                        ! Есепке    !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 !                                          !алу бірлігі!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  LANDROVER Defender тенттелген (бір          бірлік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кабиналы) джипі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  LANDROVER Defender тенттелген (екі          бірлік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кабиналы) джипі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   LANDROVER Defender джипі медициналық        бірлік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жәрдем машинасы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   Әрқайсысы 2 қосалқы батареясымен            дана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Асельсан PRC-9610 ауыспалы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радиостанциясы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  Әрбір радиостанцияның 2 қосалқы             дана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батареясымен 4014 қол радиостанциясы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Осы Атқарушы хаттаманың шеңберінде техникалар мен құрал-жабдықтарды Түрік Республикасынан Қазақстан Республикасының аумағына дейін жеткізуге және кедендік ресімдеуге байланысты барлық шығыстарды Түрік Тарапы өз мойнына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аумағында осы Хаттаманың 1-бабында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техникалар мен құрал-жабдықтарды кедендік ресімдеу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заңнамасына сәйкес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2001 жылғы 31 шілдеде Анкара қаласында жасалған осы Атқарушы хаттама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мен Түрік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Өтеусіз әскери көмек туралы келісімнің ажырамас бөлігі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Хаттаманы іске асыруды Түрік Республикасының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Республикасындағы елшілігі жанындағы Әскери атташесінің аппараты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4-бап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Тараптардың өзара келісімі бойынша осы Атқарушы хаттамаға жекелеген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енгізілуі мүмкін.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5-бап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Атқарушы хаттама оның күшіне енуі үшін қажетті мемлекетішілік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рәсімдердің орындалғандығы туралы Тараптардың соңғы жазбаша хабарламасын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 ___ жылғы "___" ___________ _________ қаласында әрқайсысы қазақ,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түрік және орыс тілдерінде түпнұсқалық екі данада жасалды, әрі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мәтіннің де бірдей күші бар.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 Түрік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Қорғаныс министрлігі үшін            Бас штабы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