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470f9" w14:textId="7c470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резервінен қаражат бөлу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2001 жылғы 27 желтоқсан N 1719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"2001 жылға арналған республикалық бюджет туралы" Қазақстан Республикасының 2000 жылғы 22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 xml:space="preserve">Z000131_ </w:t>
      </w:r>
      <w:r>
        <w:rPr>
          <w:rFonts w:ascii="Times New Roman"/>
          <w:b w:val="false"/>
          <w:i w:val="false"/>
          <w:color w:val="000000"/>
          <w:sz w:val="28"/>
        </w:rPr>
        <w:t>Заңына, "Қазақстан Республикасының Үкіметі резервінің қаражатын пайдаланудың тәртібін бекіту туралы" Қазақстан Республикасы Үкіметінің 1999 жылғы 18 қыркүйектегі N 1408 </w:t>
      </w:r>
      <w:r>
        <w:rPr>
          <w:rFonts w:ascii="Times New Roman"/>
          <w:b w:val="false"/>
          <w:i w:val="false"/>
          <w:color w:val="000000"/>
          <w:sz w:val="28"/>
        </w:rPr>
        <w:t xml:space="preserve">P991408_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сәйкес сот шешімдерін орындау үшін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Республикасының Әділет министрлігіне сот шешімдері бойынша Қазақстан Республикасы Үкіметінің, орталық мемлекеттік органдардың және олардың аумақтық бөлімшелерінің міндеттемелерін өтеуге 2001 жылға арналған республикалық бюджетте көзделген Қазақстан Республикасы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Үкіметінің резервінен қосымшаға сәйкес сот шешімдерін орындау үшін 7 639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452 (жеті миллион алты жүз отыз тоғыз мың төрт жүз елу екі) теңге бөлінсін.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Қазақстан Республикасының Қаржы министрлігі бөлінген қаражаттың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мақсатты пайдаланылуын бақылауды қамтамасыз етсін.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Үкіметінің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2001 жылғы 27 желтоқсандағы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N 1719 қаулысына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 қосымша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Орындалуға тиісті сот шешімдерінің тізбесі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Р/с!   Соттың атауы     !   Сот шешімінің күні   ! Мемлекеттік! Мемлекеттік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N !                    !                        !    бажды   ! баж (теңге)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                    !                        !шегергендегі!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                    !                        !сома (теңге)!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  Қарағанды облыстық   В.В.Листопадтың              175 775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соты                 пайдасына 08.12.1999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жылғы қаулы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  Ақмола облысының     Қ.Ғ.Сердалинаның             157 998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Щучье аудандық соты  пайдасына 30.05.2001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жылғы шешім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  Шығыс Қазақстан      С.С.Смағұловтың              369 467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облыстық соты        пайдасына 02.04.1998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 жылғы қаулы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  Ақтөбе облысы        Б.Г.Гупаловтың              131 312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Ақтөбе қаласының     пайдасына 22.02.2001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соты                 жылғы шешім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  Маңғыстау облысы     Қ.А.Жақыповтың             1 000 000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Ақтау қаласының      пайдасына 01.06.1999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соты                 жылғы шешім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  Астана қаласының     И.В.Черненоктың              500 000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Сарыарқа аудандық    пайдасына 16.03.2001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соты                 жылғы шешім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7.  Астана қаласының     В.И.Брянцеваның              625 050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Сарыарқа аудандық    пайдасына 07.12.2000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соты                 жылғы шешім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8.  Қарағанды облысы     В.Г.Бондаренконың             70 000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Балқаш қаласының     пайдасына 19.12.2000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соты                 жылғы шешім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9.  Шығыс Қазақстан      О.О.Дүйсеғұловтың            508 037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облысы Өскемен       пайдасына 25.05.2001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қаласының соты       жылғы шешім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10. Алматы қаласы        Қ.Е.Смайыловтың              253 110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Жетісу аудандық      пайдасына 08.08.2001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сотының Мәскеу       жылғы қаулы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сот учаскесі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11. Алматы қаласы        А.Ш.Жексембаевтың            289 694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Жетісу аудандық      пайдасына 08.08.2001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сотының Мәскеу       жылғы қаулы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сот учаскесі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12. Астана қаласының     Ә.Ә.Баймакүшевтің             20 000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Сарыарқа аудандық    пайдасына 08.09.2000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соты                 жылғы шешім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13. Семей облыстық соты  В.В.Пахомовтың               499 114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 пайдасына 18.10.1996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жылғы ұйғарым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14. Солтүстік Қазақстан  С.А.Резниктің                313 017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облысының Мамлют     пайдасына 02.10.2001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аудандық соты        жылғы қаулы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15. Солтүстік Қазақстан  В.Г.Жирновтың                 50 000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облысы Петропавл     пайдасына 03.10.2001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қаласының соты       жылғы шешім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16. Солтүстік Қазақстан  Л.А.Руеваның                  60 000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облысы Петропавл     пайдасына 12.09.2001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қаласының соты       жылғы шешім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17. Алматы гарнизонының  М.Ы.Құдратуллаевтың          744 581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Әскери соты          пайдасына 22.01.2001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 жылғы шешім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18. Қостанай облысы      Б.С.Хасеновтың               627 700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Қостанай қаласының   пайдасына 02.09.2001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соты                 жылғы шешім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19. Астана қаласының     Р.Е.Гайсинаның               100 000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Сарыарқа аудандық    пайдасына 26.12.2000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соты                 жылғы шешім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20. Солтүстік Қазақстан  С.И.Ломакованың               10 364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облыстық соты        пайдасына 10.05.2001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 жылғы қаулы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21. Жамбыл облысы        Л.Қ.Манаевтың                 885 260     9 070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Тараз қаласының      пайдасына 31.12.1997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соты                 жылғы шешім,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29.01.1999 жылғы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ұйғарым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22. Шығыс Қазақстан      А.Қ.Байжұменовтың            239 903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облысы Өскемен       пайдасына 04.05.2001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қаласының соты       жылғы шешім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Жиыны                                           7 630 382      9 070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Жалпы сомасы                                        7 639 452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Багарова Ж.А.,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Қасымбеков Б.А.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