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4490" w14:textId="ba94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желтоқсан N 1721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Заңына, "Қазақстан Республикасының Үкiметi резервiнiң қаражатын пайдаланудың тәртiбiн бекiту туралы" Қазақстан Республикасы Үкiметiнiң 1999 жылғы 18 қыркүйектегi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сот шешiмдерiн орындау үшiн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Әдiлет министрлiгiне сот шешiмдерi бойынша Қазақстан Республикасы Үкiметiнiң, орталық мемлекеттiк органдардың және олардың аумақтық бөлiмшелерiнiң мiндеттемелерiн өтеуге 2001 жылға арналған республикалық бюджетте көзделген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резервiнен қосымшаға сәйкес сот шешiмдерiн орындау үшiн 3 731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318 (үш миллион жетi жүз отыз бiр мың үш жүз он сегiз) теңге бөлiнсiн.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министрлiгi бөлiнген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2001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1721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Орындалуға тиiстi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сот шешімдерiнiң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 Сот органының     !    Сот шешiм         !Мемлекеттiк  !Мемлекеттiк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 атауы         !   шығарған күн       !    баж      !баж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       ! шегерiлген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       !сома (теңге)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Көкшетау қалалық     С.У.Сүлейменовтың       544 148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         пайдасына 13.12.1998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жылғы, 28.04.1999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шешiмдер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Солтүстiк Қазақстан  Т.Ф.Котованың           46 021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            пайдасына 01.12.2000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 қалалық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Алматы қаласы        В.Б.Римердiң            1 15 000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Алматы               пайдасына 05.03.2001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гарнизонының     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Әскери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Солтүстiк Қазақстан  Ә.С.Берубаевтың         350 000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            пайдасына 04.05.2001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 қалалық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Қарағанды            А.С.Шевченконың         316 143        6 387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            пайдасына 18.05.2001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Темiртау қалалық 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Ақтөбе қалалық       А.Иманғазиннiң          2 642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         пайдасына 07.06.2001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Батыс Қазақстан      К.А.Ысмағұловтың        393 881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 Орал       пайдасына 12.06.2001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қалалық соты         жылғы шешiм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Солтүстiк Қазақстан  Л.В.Ключинскийдiң       219 000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облысының            пайдасына 14.06.2001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 қалалық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Шығыс Қазақстан      Ғ.М.Қартабаевтың        775 000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 соты        пайдасына 15.06.2001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Солтүстiк Қазақстан  Н.Н.Медведевтiң         134 120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облысының            пайдасына 06.07.2001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 қалалық    жылғы шешiм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Алматы қаласы        А.М.Берiкболовтың      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               пайдасына 11.07.2001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гарнизонының         жылғы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Шығыс Қазақстан      М.М.Айтқожиннiң         328 976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 Семей         пайдасына 10.08.2001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гарнизонының         жылғы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 соты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Жиыны                                        3 724 931      6 387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Жалпы сомасы                                        3 731 318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