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194d" w14:textId="0b61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инвестициялық жобаларды iске асыруға бағытталған 2001 жылға арналған Республикалық және жергілiктi бюджеттік бағдарламалардың тізбелерiн бекiту туралы</w:t>
      </w:r>
    </w:p>
    <w:p>
      <w:pPr>
        <w:spacing w:after="0"/>
        <w:ind w:left="0"/>
        <w:jc w:val="both"/>
      </w:pPr>
      <w:r>
        <w:rPr>
          <w:rFonts w:ascii="Times New Roman"/>
          <w:b w:val="false"/>
          <w:i w:val="false"/>
          <w:color w:val="000000"/>
          <w:sz w:val="28"/>
        </w:rPr>
        <w:t>Қазақстан Республикасы Үкіметінің қаулысы 2001 жылғы 28 желтоқсан N 1744</w:t>
      </w:r>
    </w:p>
    <w:p>
      <w:pPr>
        <w:spacing w:after="0"/>
        <w:ind w:left="0"/>
        <w:jc w:val="both"/>
      </w:pPr>
      <w:bookmarkStart w:name="z0" w:id="0"/>
      <w:r>
        <w:rPr>
          <w:rFonts w:ascii="Times New Roman"/>
          <w:b w:val="false"/>
          <w:i w:val="false"/>
          <w:color w:val="000000"/>
          <w:sz w:val="28"/>
        </w:rPr>
        <w:t>
      2001 жылға арналған Республикалық </w:t>
      </w:r>
      <w:r>
        <w:rPr>
          <w:rFonts w:ascii="Times New Roman"/>
          <w:b w:val="false"/>
          <w:i w:val="false"/>
          <w:color w:val="000000"/>
          <w:sz w:val="28"/>
        </w:rPr>
        <w:t xml:space="preserve">Z000131_ </w:t>
      </w:r>
      <w:r>
        <w:rPr>
          <w:rFonts w:ascii="Times New Roman"/>
          <w:b w:val="false"/>
          <w:i w:val="false"/>
          <w:color w:val="000000"/>
          <w:sz w:val="28"/>
        </w:rPr>
        <w:t xml:space="preserve">бюджеттің инвестициялық жобалар бойынша атқарылуын қамтамасыз ету мақсатында Қазақстан Республикасының Үкiметi қаулы етеді: </w:t>
      </w:r>
      <w:r>
        <w:br/>
      </w:r>
      <w:r>
        <w:rPr>
          <w:rFonts w:ascii="Times New Roman"/>
          <w:b w:val="false"/>
          <w:i w:val="false"/>
          <w:color w:val="000000"/>
          <w:sz w:val="28"/>
        </w:rPr>
        <w:t xml:space="preserve">
      1. 1 және 2-қосымшаларға сәйкес олардың шығыстары бойынша қорытынды операциялар 2002 жылғы 15 наурызға дейiнгі есепті кезеңде жүргізiлетiн, инвестициялық жобаларды iске асыруға бағытталған. 2001 жылға арналған Республикалық және жергiлікті бюджеттік бағдарламалардың тiзбелерi бекiтiлсiн. </w:t>
      </w:r>
      <w:r>
        <w:br/>
      </w:r>
      <w:r>
        <w:rPr>
          <w:rFonts w:ascii="Times New Roman"/>
          <w:b w:val="false"/>
          <w:i w:val="false"/>
          <w:color w:val="000000"/>
          <w:sz w:val="28"/>
        </w:rPr>
        <w:t xml:space="preserve">
      2. 30 "Мемлекет басшыларының және жекелеген лауазымды тұлғалардың қауiпсiздiгін қамтамасыз ету" Қазақстан Республикасы Президентінiң Күзет қызметiнiң 2001 жылға арналған Республикалық бюджеттiк бағдарламасы бойынша шығыстардың жалпы сомасында Қазақстан Республикасы Президентінiң Күзет қызметiнiң балансына берiлген Қазақстан Республикасы Iшкi iстер министрлiгінің бұрынғы госпиталь ғимаратын қайта жаңартуды жүргізуге 80 млн. теңге көзделгенi ескерiлсiн. 30 "Мемлекет басшыларының және жекелеген лауазымды тұлғалардың қауiпсiздiгін қамтамасыз ету" Республикалық бюджеттiк бағдарламаның көрсетілген бөлiгі осы қаулының 1-тармағына сәйкес iске асырылсын. </w:t>
      </w:r>
      <w:r>
        <w:br/>
      </w:r>
      <w:r>
        <w:rPr>
          <w:rFonts w:ascii="Times New Roman"/>
          <w:b w:val="false"/>
          <w:i w:val="false"/>
          <w:color w:val="000000"/>
          <w:sz w:val="28"/>
        </w:rPr>
        <w:t xml:space="preserve">
      3. Қазақстан Республикасының Қаржы министрлiгі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Ұлттық Банкiмен келiсiм бойынша 2002 жылғы 5 қаңтарға </w:t>
      </w:r>
    </w:p>
    <w:p>
      <w:pPr>
        <w:spacing w:after="0"/>
        <w:ind w:left="0"/>
        <w:jc w:val="both"/>
      </w:pPr>
      <w:r>
        <w:rPr>
          <w:rFonts w:ascii="Times New Roman"/>
          <w:b w:val="false"/>
          <w:i w:val="false"/>
          <w:color w:val="000000"/>
          <w:sz w:val="28"/>
        </w:rPr>
        <w:t xml:space="preserve">дейiнгi мерзiмде инвестициялық жобалар бойынша есептi кезеңде жұмысты </w:t>
      </w:r>
    </w:p>
    <w:p>
      <w:pPr>
        <w:spacing w:after="0"/>
        <w:ind w:left="0"/>
        <w:jc w:val="both"/>
      </w:pPr>
      <w:r>
        <w:rPr>
          <w:rFonts w:ascii="Times New Roman"/>
          <w:b w:val="false"/>
          <w:i w:val="false"/>
          <w:color w:val="000000"/>
          <w:sz w:val="28"/>
        </w:rPr>
        <w:t>ұйымдастыру және төлемдердi жүргізудiң схемасын әзiрлесiн.</w:t>
      </w:r>
    </w:p>
    <w:p>
      <w:pPr>
        <w:spacing w:after="0"/>
        <w:ind w:left="0"/>
        <w:jc w:val="both"/>
      </w:pPr>
      <w:r>
        <w:rPr>
          <w:rFonts w:ascii="Times New Roman"/>
          <w:b w:val="false"/>
          <w:i w:val="false"/>
          <w:color w:val="000000"/>
          <w:sz w:val="28"/>
        </w:rPr>
        <w:t>     4. Осы қаулы 2002 жылғы 1 қаңтардан бастап қолданысқа енгізiледi.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жылға арналған Республикалық инвестициялық жобаларды Iске асыруға</w:t>
      </w:r>
    </w:p>
    <w:p>
      <w:pPr>
        <w:spacing w:after="0"/>
        <w:ind w:left="0"/>
        <w:jc w:val="both"/>
      </w:pPr>
      <w:r>
        <w:rPr>
          <w:rFonts w:ascii="Times New Roman"/>
          <w:b w:val="false"/>
          <w:i w:val="false"/>
          <w:color w:val="000000"/>
          <w:sz w:val="28"/>
        </w:rPr>
        <w:t>        бағытталған Республикалық бюджеттiк бағдарламалардың тізбесi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Ме.!Бағ.!Кiшi!</w:t>
      </w:r>
    </w:p>
    <w:p>
      <w:pPr>
        <w:spacing w:after="0"/>
        <w:ind w:left="0"/>
        <w:jc w:val="both"/>
      </w:pPr>
      <w:r>
        <w:rPr>
          <w:rFonts w:ascii="Times New Roman"/>
          <w:b w:val="false"/>
          <w:i w:val="false"/>
          <w:color w:val="000000"/>
          <w:sz w:val="28"/>
        </w:rPr>
        <w:t>ке.!дар.!бағ.!</w:t>
      </w:r>
    </w:p>
    <w:p>
      <w:pPr>
        <w:spacing w:after="0"/>
        <w:ind w:left="0"/>
        <w:jc w:val="both"/>
      </w:pPr>
      <w:r>
        <w:rPr>
          <w:rFonts w:ascii="Times New Roman"/>
          <w:b w:val="false"/>
          <w:i w:val="false"/>
          <w:color w:val="000000"/>
          <w:sz w:val="28"/>
        </w:rPr>
        <w:t>ме !ла. !дар.!                     Атауы</w:t>
      </w:r>
    </w:p>
    <w:p>
      <w:pPr>
        <w:spacing w:after="0"/>
        <w:ind w:left="0"/>
        <w:jc w:val="both"/>
      </w:pPr>
      <w:r>
        <w:rPr>
          <w:rFonts w:ascii="Times New Roman"/>
          <w:b w:val="false"/>
          <w:i w:val="false"/>
          <w:color w:val="000000"/>
          <w:sz w:val="28"/>
        </w:rPr>
        <w:t xml:space="preserve">   !ма  !лама!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113            Алматы облысының әкімі</w:t>
      </w:r>
    </w:p>
    <w:p>
      <w:pPr>
        <w:spacing w:after="0"/>
        <w:ind w:left="0"/>
        <w:jc w:val="both"/>
      </w:pPr>
      <w:r>
        <w:rPr>
          <w:rFonts w:ascii="Times New Roman"/>
          <w:b w:val="false"/>
          <w:i w:val="false"/>
          <w:color w:val="000000"/>
          <w:sz w:val="28"/>
        </w:rPr>
        <w:t>    18         Республикалық бюджеттен алынатын трансферттер</w:t>
      </w:r>
    </w:p>
    <w:p>
      <w:pPr>
        <w:spacing w:after="0"/>
        <w:ind w:left="0"/>
        <w:jc w:val="both"/>
      </w:pPr>
      <w:r>
        <w:rPr>
          <w:rFonts w:ascii="Times New Roman"/>
          <w:b w:val="false"/>
          <w:i w:val="false"/>
          <w:color w:val="000000"/>
          <w:sz w:val="28"/>
        </w:rPr>
        <w:t xml:space="preserve">         31    Қаратал ауданының инженерлiк-ирригациялық жүйелерiн қайта   </w:t>
      </w:r>
    </w:p>
    <w:p>
      <w:pPr>
        <w:spacing w:after="0"/>
        <w:ind w:left="0"/>
        <w:jc w:val="both"/>
      </w:pPr>
      <w:r>
        <w:rPr>
          <w:rFonts w:ascii="Times New Roman"/>
          <w:b w:val="false"/>
          <w:i w:val="false"/>
          <w:color w:val="000000"/>
          <w:sz w:val="28"/>
        </w:rPr>
        <w:t>               жаңарту</w:t>
      </w:r>
    </w:p>
    <w:p>
      <w:pPr>
        <w:spacing w:after="0"/>
        <w:ind w:left="0"/>
        <w:jc w:val="both"/>
      </w:pPr>
      <w:r>
        <w:rPr>
          <w:rFonts w:ascii="Times New Roman"/>
          <w:b w:val="false"/>
          <w:i w:val="false"/>
          <w:color w:val="000000"/>
          <w:sz w:val="28"/>
        </w:rPr>
        <w:t>114            Атырау облысының әкімі</w:t>
      </w:r>
    </w:p>
    <w:p>
      <w:pPr>
        <w:spacing w:after="0"/>
        <w:ind w:left="0"/>
        <w:jc w:val="both"/>
      </w:pPr>
      <w:r>
        <w:rPr>
          <w:rFonts w:ascii="Times New Roman"/>
          <w:b w:val="false"/>
          <w:i w:val="false"/>
          <w:color w:val="000000"/>
          <w:sz w:val="28"/>
        </w:rPr>
        <w:t xml:space="preserve">    80         Атырау қаласын сумен жабдықтау және оның санитариясының     </w:t>
      </w:r>
    </w:p>
    <w:p>
      <w:pPr>
        <w:spacing w:after="0"/>
        <w:ind w:left="0"/>
        <w:jc w:val="both"/>
      </w:pPr>
      <w:r>
        <w:rPr>
          <w:rFonts w:ascii="Times New Roman"/>
          <w:b w:val="false"/>
          <w:i w:val="false"/>
          <w:color w:val="000000"/>
          <w:sz w:val="28"/>
        </w:rPr>
        <w:t>               жобасы</w:t>
      </w:r>
    </w:p>
    <w:p>
      <w:pPr>
        <w:spacing w:after="0"/>
        <w:ind w:left="0"/>
        <w:jc w:val="both"/>
      </w:pPr>
      <w:r>
        <w:rPr>
          <w:rFonts w:ascii="Times New Roman"/>
          <w:b w:val="false"/>
          <w:i w:val="false"/>
          <w:color w:val="000000"/>
          <w:sz w:val="28"/>
        </w:rPr>
        <w:t xml:space="preserve">         88    Сыртқы заемдардың есебiнен жобаны iске асыру үшiн           </w:t>
      </w:r>
    </w:p>
    <w:p>
      <w:pPr>
        <w:spacing w:after="0"/>
        <w:ind w:left="0"/>
        <w:jc w:val="both"/>
      </w:pPr>
      <w:r>
        <w:rPr>
          <w:rFonts w:ascii="Times New Roman"/>
          <w:b w:val="false"/>
          <w:i w:val="false"/>
          <w:color w:val="000000"/>
          <w:sz w:val="28"/>
        </w:rPr>
        <w:t>               жергілікті бюджеттi несиелендiру</w:t>
      </w:r>
    </w:p>
    <w:p>
      <w:pPr>
        <w:spacing w:after="0"/>
        <w:ind w:left="0"/>
        <w:jc w:val="both"/>
      </w:pPr>
      <w:r>
        <w:rPr>
          <w:rFonts w:ascii="Times New Roman"/>
          <w:b w:val="false"/>
          <w:i w:val="false"/>
          <w:color w:val="000000"/>
          <w:sz w:val="28"/>
        </w:rPr>
        <w:t>115            Шығыс Қазақстан облысының әкiмі</w:t>
      </w:r>
    </w:p>
    <w:p>
      <w:pPr>
        <w:spacing w:after="0"/>
        <w:ind w:left="0"/>
        <w:jc w:val="both"/>
      </w:pPr>
      <w:r>
        <w:rPr>
          <w:rFonts w:ascii="Times New Roman"/>
          <w:b w:val="false"/>
          <w:i w:val="false"/>
          <w:color w:val="000000"/>
          <w:sz w:val="28"/>
        </w:rPr>
        <w:t>    18         Республикалық бюджеттен алынатын трансферттер</w:t>
      </w:r>
    </w:p>
    <w:p>
      <w:pPr>
        <w:spacing w:after="0"/>
        <w:ind w:left="0"/>
        <w:jc w:val="both"/>
      </w:pPr>
      <w:r>
        <w:rPr>
          <w:rFonts w:ascii="Times New Roman"/>
          <w:b w:val="false"/>
          <w:i w:val="false"/>
          <w:color w:val="000000"/>
          <w:sz w:val="28"/>
        </w:rPr>
        <w:t xml:space="preserve">         30    Сыртқы заемдар есебiнен Семей қаласындағы Ертiс өзенi       </w:t>
      </w:r>
    </w:p>
    <w:p>
      <w:pPr>
        <w:spacing w:after="0"/>
        <w:ind w:left="0"/>
        <w:jc w:val="both"/>
      </w:pPr>
      <w:r>
        <w:rPr>
          <w:rFonts w:ascii="Times New Roman"/>
          <w:b w:val="false"/>
          <w:i w:val="false"/>
          <w:color w:val="000000"/>
          <w:sz w:val="28"/>
        </w:rPr>
        <w:t>               арқылы өтетiн көпiрдiң құрылысы</w:t>
      </w:r>
    </w:p>
    <w:p>
      <w:pPr>
        <w:spacing w:after="0"/>
        <w:ind w:left="0"/>
        <w:jc w:val="both"/>
      </w:pPr>
      <w:r>
        <w:rPr>
          <w:rFonts w:ascii="Times New Roman"/>
          <w:b w:val="false"/>
          <w:i w:val="false"/>
          <w:color w:val="000000"/>
          <w:sz w:val="28"/>
        </w:rPr>
        <w:t xml:space="preserve">         31    Республикалық бюджеттен қоса қаржыландыру есебiнен Семей    </w:t>
      </w:r>
    </w:p>
    <w:p>
      <w:pPr>
        <w:spacing w:after="0"/>
        <w:ind w:left="0"/>
        <w:jc w:val="both"/>
      </w:pPr>
      <w:r>
        <w:rPr>
          <w:rFonts w:ascii="Times New Roman"/>
          <w:b w:val="false"/>
          <w:i w:val="false"/>
          <w:color w:val="000000"/>
          <w:sz w:val="28"/>
        </w:rPr>
        <w:t>               қаласындағы Ертіс өзенi арқылы өтетiн көпiр салу</w:t>
      </w:r>
    </w:p>
    <w:p>
      <w:pPr>
        <w:spacing w:after="0"/>
        <w:ind w:left="0"/>
        <w:jc w:val="both"/>
      </w:pPr>
      <w:r>
        <w:rPr>
          <w:rFonts w:ascii="Times New Roman"/>
          <w:b w:val="false"/>
          <w:i w:val="false"/>
          <w:color w:val="000000"/>
          <w:sz w:val="28"/>
        </w:rPr>
        <w:t>124            Павлодар облысының әкiмi</w:t>
      </w:r>
    </w:p>
    <w:p>
      <w:pPr>
        <w:spacing w:after="0"/>
        <w:ind w:left="0"/>
        <w:jc w:val="both"/>
      </w:pPr>
      <w:r>
        <w:rPr>
          <w:rFonts w:ascii="Times New Roman"/>
          <w:b w:val="false"/>
          <w:i w:val="false"/>
          <w:color w:val="000000"/>
          <w:sz w:val="28"/>
        </w:rPr>
        <w:t>    18         Республикалық бюджеттен алынатын трансферттер</w:t>
      </w:r>
    </w:p>
    <w:p>
      <w:pPr>
        <w:spacing w:after="0"/>
        <w:ind w:left="0"/>
        <w:jc w:val="both"/>
      </w:pPr>
      <w:r>
        <w:rPr>
          <w:rFonts w:ascii="Times New Roman"/>
          <w:b w:val="false"/>
          <w:i w:val="false"/>
          <w:color w:val="000000"/>
          <w:sz w:val="28"/>
        </w:rPr>
        <w:t>         30    Сыртқы заемдардың есебiнен әлеуметтік қорғау жобасы</w:t>
      </w:r>
    </w:p>
    <w:p>
      <w:pPr>
        <w:spacing w:after="0"/>
        <w:ind w:left="0"/>
        <w:jc w:val="both"/>
      </w:pPr>
      <w:r>
        <w:rPr>
          <w:rFonts w:ascii="Times New Roman"/>
          <w:b w:val="false"/>
          <w:i w:val="false"/>
          <w:color w:val="000000"/>
          <w:sz w:val="28"/>
        </w:rPr>
        <w:t>129            Оңтүстiк Қазақстан облысының әкімi</w:t>
      </w:r>
    </w:p>
    <w:p>
      <w:pPr>
        <w:spacing w:after="0"/>
        <w:ind w:left="0"/>
        <w:jc w:val="both"/>
      </w:pPr>
      <w:r>
        <w:rPr>
          <w:rFonts w:ascii="Times New Roman"/>
          <w:b w:val="false"/>
          <w:i w:val="false"/>
          <w:color w:val="000000"/>
          <w:sz w:val="28"/>
        </w:rPr>
        <w:t>    18         Республикалық бюджеттен алынатын трансферттер</w:t>
      </w:r>
    </w:p>
    <w:p>
      <w:pPr>
        <w:spacing w:after="0"/>
        <w:ind w:left="0"/>
        <w:jc w:val="both"/>
      </w:pPr>
      <w:r>
        <w:rPr>
          <w:rFonts w:ascii="Times New Roman"/>
          <w:b w:val="false"/>
          <w:i w:val="false"/>
          <w:color w:val="000000"/>
          <w:sz w:val="28"/>
        </w:rPr>
        <w:t>         30    Сыртқы заемдардың есебiнен әлеуметтiк қорғау жобасы</w:t>
      </w:r>
    </w:p>
    <w:p>
      <w:pPr>
        <w:spacing w:after="0"/>
        <w:ind w:left="0"/>
        <w:jc w:val="both"/>
      </w:pPr>
      <w:r>
        <w:rPr>
          <w:rFonts w:ascii="Times New Roman"/>
          <w:b w:val="false"/>
          <w:i w:val="false"/>
          <w:color w:val="000000"/>
          <w:sz w:val="28"/>
        </w:rPr>
        <w:t>         32    Сарыағаш қаласында суағар салу</w:t>
      </w:r>
    </w:p>
    <w:p>
      <w:pPr>
        <w:spacing w:after="0"/>
        <w:ind w:left="0"/>
        <w:jc w:val="both"/>
      </w:pPr>
      <w:r>
        <w:rPr>
          <w:rFonts w:ascii="Times New Roman"/>
          <w:b w:val="false"/>
          <w:i w:val="false"/>
          <w:color w:val="000000"/>
          <w:sz w:val="28"/>
        </w:rPr>
        <w:t>130            Алматы қаласының әкiмi</w:t>
      </w:r>
    </w:p>
    <w:p>
      <w:pPr>
        <w:spacing w:after="0"/>
        <w:ind w:left="0"/>
        <w:jc w:val="both"/>
      </w:pPr>
      <w:r>
        <w:rPr>
          <w:rFonts w:ascii="Times New Roman"/>
          <w:b w:val="false"/>
          <w:i w:val="false"/>
          <w:color w:val="000000"/>
          <w:sz w:val="28"/>
        </w:rPr>
        <w:t>    18         Республикалық бюджеттен алынатын трансферттер</w:t>
      </w:r>
    </w:p>
    <w:p>
      <w:pPr>
        <w:spacing w:after="0"/>
        <w:ind w:left="0"/>
        <w:jc w:val="both"/>
      </w:pPr>
      <w:r>
        <w:rPr>
          <w:rFonts w:ascii="Times New Roman"/>
          <w:b w:val="false"/>
          <w:i w:val="false"/>
          <w:color w:val="000000"/>
          <w:sz w:val="28"/>
        </w:rPr>
        <w:t>         30    Алматы қаласындағы метро құрылысы</w:t>
      </w:r>
    </w:p>
    <w:p>
      <w:pPr>
        <w:spacing w:after="0"/>
        <w:ind w:left="0"/>
        <w:jc w:val="both"/>
      </w:pPr>
      <w:r>
        <w:rPr>
          <w:rFonts w:ascii="Times New Roman"/>
          <w:b w:val="false"/>
          <w:i w:val="false"/>
          <w:color w:val="000000"/>
          <w:sz w:val="28"/>
        </w:rPr>
        <w:t>131            Астана қаласының әкімі</w:t>
      </w:r>
    </w:p>
    <w:p>
      <w:pPr>
        <w:spacing w:after="0"/>
        <w:ind w:left="0"/>
        <w:jc w:val="both"/>
      </w:pPr>
      <w:r>
        <w:rPr>
          <w:rFonts w:ascii="Times New Roman"/>
          <w:b w:val="false"/>
          <w:i w:val="false"/>
          <w:color w:val="000000"/>
          <w:sz w:val="28"/>
        </w:rPr>
        <w:t>    18         Республикалық бюджеттен алынатын трансферттер</w:t>
      </w:r>
    </w:p>
    <w:p>
      <w:pPr>
        <w:spacing w:after="0"/>
        <w:ind w:left="0"/>
        <w:jc w:val="both"/>
      </w:pPr>
      <w:r>
        <w:rPr>
          <w:rFonts w:ascii="Times New Roman"/>
          <w:b w:val="false"/>
          <w:i w:val="false"/>
          <w:color w:val="000000"/>
          <w:sz w:val="28"/>
        </w:rPr>
        <w:t xml:space="preserve">         34    Вячеслав су қоймасынан бастап Астана қаласына дейiн         </w:t>
      </w:r>
    </w:p>
    <w:p>
      <w:pPr>
        <w:spacing w:after="0"/>
        <w:ind w:left="0"/>
        <w:jc w:val="both"/>
      </w:pPr>
      <w:r>
        <w:rPr>
          <w:rFonts w:ascii="Times New Roman"/>
          <w:b w:val="false"/>
          <w:i w:val="false"/>
          <w:color w:val="000000"/>
          <w:sz w:val="28"/>
        </w:rPr>
        <w:t>               суағардың үшiншi желiсiн салу</w:t>
      </w:r>
    </w:p>
    <w:p>
      <w:pPr>
        <w:spacing w:after="0"/>
        <w:ind w:left="0"/>
        <w:jc w:val="both"/>
      </w:pPr>
      <w:r>
        <w:rPr>
          <w:rFonts w:ascii="Times New Roman"/>
          <w:b w:val="false"/>
          <w:i w:val="false"/>
          <w:color w:val="000000"/>
          <w:sz w:val="28"/>
        </w:rPr>
        <w:t xml:space="preserve">         35    "Қ.Сәтпаев атындағы Ертіс-Қарағанды каналынан" бастап Есіл  </w:t>
      </w:r>
    </w:p>
    <w:p>
      <w:pPr>
        <w:spacing w:after="0"/>
        <w:ind w:left="0"/>
        <w:jc w:val="both"/>
      </w:pPr>
      <w:r>
        <w:rPr>
          <w:rFonts w:ascii="Times New Roman"/>
          <w:b w:val="false"/>
          <w:i w:val="false"/>
          <w:color w:val="000000"/>
          <w:sz w:val="28"/>
        </w:rPr>
        <w:t>               өзенiне дейiн суағар салу</w:t>
      </w:r>
    </w:p>
    <w:p>
      <w:pPr>
        <w:spacing w:after="0"/>
        <w:ind w:left="0"/>
        <w:jc w:val="both"/>
      </w:pPr>
      <w:r>
        <w:rPr>
          <w:rFonts w:ascii="Times New Roman"/>
          <w:b w:val="false"/>
          <w:i w:val="false"/>
          <w:color w:val="000000"/>
          <w:sz w:val="28"/>
        </w:rPr>
        <w:t>201            Қазақстан Республикасының Iшкi Iстер министрлiгi</w:t>
      </w:r>
    </w:p>
    <w:p>
      <w:pPr>
        <w:spacing w:after="0"/>
        <w:ind w:left="0"/>
        <w:jc w:val="both"/>
      </w:pPr>
      <w:r>
        <w:rPr>
          <w:rFonts w:ascii="Times New Roman"/>
          <w:b w:val="false"/>
          <w:i w:val="false"/>
          <w:color w:val="000000"/>
          <w:sz w:val="28"/>
        </w:rPr>
        <w:t>    36         Материалдық-техникалық базаны нығайту</w:t>
      </w:r>
    </w:p>
    <w:p>
      <w:pPr>
        <w:spacing w:after="0"/>
        <w:ind w:left="0"/>
        <w:jc w:val="both"/>
      </w:pPr>
      <w:r>
        <w:rPr>
          <w:rFonts w:ascii="Times New Roman"/>
          <w:b w:val="false"/>
          <w:i w:val="false"/>
          <w:color w:val="000000"/>
          <w:sz w:val="28"/>
        </w:rPr>
        <w:t xml:space="preserve">         30    Министрлiктiң әкiмшiлiк ғимаратының құрылысы және           </w:t>
      </w:r>
    </w:p>
    <w:p>
      <w:pPr>
        <w:spacing w:after="0"/>
        <w:ind w:left="0"/>
        <w:jc w:val="both"/>
      </w:pPr>
      <w:r>
        <w:rPr>
          <w:rFonts w:ascii="Times New Roman"/>
          <w:b w:val="false"/>
          <w:i w:val="false"/>
          <w:color w:val="000000"/>
          <w:sz w:val="28"/>
        </w:rPr>
        <w:t>               жарақтандырылуы</w:t>
      </w:r>
    </w:p>
    <w:p>
      <w:pPr>
        <w:spacing w:after="0"/>
        <w:ind w:left="0"/>
        <w:jc w:val="both"/>
      </w:pPr>
      <w:r>
        <w:rPr>
          <w:rFonts w:ascii="Times New Roman"/>
          <w:b w:val="false"/>
          <w:i w:val="false"/>
          <w:color w:val="000000"/>
          <w:sz w:val="28"/>
        </w:rPr>
        <w:t>         31    "Алатау" спорт сарайының құрылысы мен жарақтандырылуы</w:t>
      </w:r>
    </w:p>
    <w:p>
      <w:pPr>
        <w:spacing w:after="0"/>
        <w:ind w:left="0"/>
        <w:jc w:val="both"/>
      </w:pPr>
      <w:r>
        <w:rPr>
          <w:rFonts w:ascii="Times New Roman"/>
          <w:b w:val="false"/>
          <w:i w:val="false"/>
          <w:color w:val="000000"/>
          <w:sz w:val="28"/>
        </w:rPr>
        <w:t xml:space="preserve">    42         Тергеу изоляторлары мен еңбекпен түзеу мекемелерiн салу,    </w:t>
      </w:r>
    </w:p>
    <w:p>
      <w:pPr>
        <w:spacing w:after="0"/>
        <w:ind w:left="0"/>
        <w:jc w:val="both"/>
      </w:pPr>
      <w:r>
        <w:rPr>
          <w:rFonts w:ascii="Times New Roman"/>
          <w:b w:val="false"/>
          <w:i w:val="false"/>
          <w:color w:val="000000"/>
          <w:sz w:val="28"/>
        </w:rPr>
        <w:t>               оларды қайта құру және күрделi жөндеу</w:t>
      </w:r>
    </w:p>
    <w:p>
      <w:pPr>
        <w:spacing w:after="0"/>
        <w:ind w:left="0"/>
        <w:jc w:val="both"/>
      </w:pPr>
      <w:r>
        <w:rPr>
          <w:rFonts w:ascii="Times New Roman"/>
          <w:b w:val="false"/>
          <w:i w:val="false"/>
          <w:color w:val="000000"/>
          <w:sz w:val="28"/>
        </w:rPr>
        <w:t xml:space="preserve">         30    Тергеу изоляторларын салу, оларды қайта құру және күрделi   </w:t>
      </w:r>
    </w:p>
    <w:p>
      <w:pPr>
        <w:spacing w:after="0"/>
        <w:ind w:left="0"/>
        <w:jc w:val="both"/>
      </w:pPr>
      <w:r>
        <w:rPr>
          <w:rFonts w:ascii="Times New Roman"/>
          <w:b w:val="false"/>
          <w:i w:val="false"/>
          <w:color w:val="000000"/>
          <w:sz w:val="28"/>
        </w:rPr>
        <w:t>               жөндеу</w:t>
      </w:r>
    </w:p>
    <w:p>
      <w:pPr>
        <w:spacing w:after="0"/>
        <w:ind w:left="0"/>
        <w:jc w:val="both"/>
      </w:pPr>
      <w:r>
        <w:rPr>
          <w:rFonts w:ascii="Times New Roman"/>
          <w:b w:val="false"/>
          <w:i w:val="false"/>
          <w:color w:val="000000"/>
          <w:sz w:val="28"/>
        </w:rPr>
        <w:t xml:space="preserve">         31    Еңбекпен түзеу мекемелерiн салу, оларды қайта құру және     </w:t>
      </w:r>
    </w:p>
    <w:p>
      <w:pPr>
        <w:spacing w:after="0"/>
        <w:ind w:left="0"/>
        <w:jc w:val="both"/>
      </w:pPr>
      <w:r>
        <w:rPr>
          <w:rFonts w:ascii="Times New Roman"/>
          <w:b w:val="false"/>
          <w:i w:val="false"/>
          <w:color w:val="000000"/>
          <w:sz w:val="28"/>
        </w:rPr>
        <w:t>               күрделi жөндеу</w:t>
      </w:r>
    </w:p>
    <w:p>
      <w:pPr>
        <w:spacing w:after="0"/>
        <w:ind w:left="0"/>
        <w:jc w:val="both"/>
      </w:pPr>
      <w:r>
        <w:rPr>
          <w:rFonts w:ascii="Times New Roman"/>
          <w:b w:val="false"/>
          <w:i w:val="false"/>
          <w:color w:val="000000"/>
          <w:sz w:val="28"/>
        </w:rPr>
        <w:t>204            Қазақстан Республикасының Сыртқы iстер министрлігі</w:t>
      </w:r>
    </w:p>
    <w:p>
      <w:pPr>
        <w:spacing w:after="0"/>
        <w:ind w:left="0"/>
        <w:jc w:val="both"/>
      </w:pPr>
      <w:r>
        <w:rPr>
          <w:rFonts w:ascii="Times New Roman"/>
          <w:b w:val="false"/>
          <w:i w:val="false"/>
          <w:color w:val="000000"/>
          <w:sz w:val="28"/>
        </w:rPr>
        <w:t xml:space="preserve">    59         Қазақстан Республикасы Сыртқы iстер министрлігінiң Астана   </w:t>
      </w:r>
    </w:p>
    <w:p>
      <w:pPr>
        <w:spacing w:after="0"/>
        <w:ind w:left="0"/>
        <w:jc w:val="both"/>
      </w:pPr>
      <w:r>
        <w:rPr>
          <w:rFonts w:ascii="Times New Roman"/>
          <w:b w:val="false"/>
          <w:i w:val="false"/>
          <w:color w:val="000000"/>
          <w:sz w:val="28"/>
        </w:rPr>
        <w:t>               қаласында әкiмшілiк ғимаратын салу</w:t>
      </w:r>
    </w:p>
    <w:p>
      <w:pPr>
        <w:spacing w:after="0"/>
        <w:ind w:left="0"/>
        <w:jc w:val="both"/>
      </w:pPr>
      <w:r>
        <w:rPr>
          <w:rFonts w:ascii="Times New Roman"/>
          <w:b w:val="false"/>
          <w:i w:val="false"/>
          <w:color w:val="000000"/>
          <w:sz w:val="28"/>
        </w:rPr>
        <w:t xml:space="preserve">         60    Астана қаласында дипломатиялық қалашыққа қызмет көрсету     </w:t>
      </w:r>
    </w:p>
    <w:p>
      <w:pPr>
        <w:spacing w:after="0"/>
        <w:ind w:left="0"/>
        <w:jc w:val="both"/>
      </w:pPr>
      <w:r>
        <w:rPr>
          <w:rFonts w:ascii="Times New Roman"/>
          <w:b w:val="false"/>
          <w:i w:val="false"/>
          <w:color w:val="000000"/>
          <w:sz w:val="28"/>
        </w:rPr>
        <w:t>               объектілерiн салу</w:t>
      </w:r>
    </w:p>
    <w:p>
      <w:pPr>
        <w:spacing w:after="0"/>
        <w:ind w:left="0"/>
        <w:jc w:val="both"/>
      </w:pPr>
      <w:r>
        <w:rPr>
          <w:rFonts w:ascii="Times New Roman"/>
          <w:b w:val="false"/>
          <w:i w:val="false"/>
          <w:color w:val="000000"/>
          <w:sz w:val="28"/>
        </w:rPr>
        <w:t xml:space="preserve">         61    Астана қаласында дипломатиялық қалашықтың инженерлiк        </w:t>
      </w:r>
    </w:p>
    <w:p>
      <w:pPr>
        <w:spacing w:after="0"/>
        <w:ind w:left="0"/>
        <w:jc w:val="both"/>
      </w:pPr>
      <w:r>
        <w:rPr>
          <w:rFonts w:ascii="Times New Roman"/>
          <w:b w:val="false"/>
          <w:i w:val="false"/>
          <w:color w:val="000000"/>
          <w:sz w:val="28"/>
        </w:rPr>
        <w:t>               желілерiн және инфрақұрылымын салу</w:t>
      </w:r>
    </w:p>
    <w:p>
      <w:pPr>
        <w:spacing w:after="0"/>
        <w:ind w:left="0"/>
        <w:jc w:val="both"/>
      </w:pPr>
      <w:r>
        <w:rPr>
          <w:rFonts w:ascii="Times New Roman"/>
          <w:b w:val="false"/>
          <w:i w:val="false"/>
          <w:color w:val="000000"/>
          <w:sz w:val="28"/>
        </w:rPr>
        <w:t xml:space="preserve">         68    Қазақстан Республикасының шетелдерден өкiлдiктерi үшiн жер  </w:t>
      </w:r>
    </w:p>
    <w:p>
      <w:pPr>
        <w:spacing w:after="0"/>
        <w:ind w:left="0"/>
        <w:jc w:val="both"/>
      </w:pPr>
      <w:r>
        <w:rPr>
          <w:rFonts w:ascii="Times New Roman"/>
          <w:b w:val="false"/>
          <w:i w:val="false"/>
          <w:color w:val="000000"/>
          <w:sz w:val="28"/>
        </w:rPr>
        <w:t xml:space="preserve">               учаскесiн және жылжымайтын мүлiкті сатып алу, жылжымайтын   </w:t>
      </w:r>
    </w:p>
    <w:p>
      <w:pPr>
        <w:spacing w:after="0"/>
        <w:ind w:left="0"/>
        <w:jc w:val="both"/>
      </w:pPr>
      <w:r>
        <w:rPr>
          <w:rFonts w:ascii="Times New Roman"/>
          <w:b w:val="false"/>
          <w:i w:val="false"/>
          <w:color w:val="000000"/>
          <w:sz w:val="28"/>
        </w:rPr>
        <w:t>               мүлiкті салу</w:t>
      </w:r>
    </w:p>
    <w:p>
      <w:pPr>
        <w:spacing w:after="0"/>
        <w:ind w:left="0"/>
        <w:jc w:val="both"/>
      </w:pPr>
      <w:r>
        <w:rPr>
          <w:rFonts w:ascii="Times New Roman"/>
          <w:b w:val="false"/>
          <w:i w:val="false"/>
          <w:color w:val="000000"/>
          <w:sz w:val="28"/>
        </w:rPr>
        <w:t>208            Қазақстан Республикасының Қорғаныс министрлігі</w:t>
      </w:r>
    </w:p>
    <w:p>
      <w:pPr>
        <w:spacing w:after="0"/>
        <w:ind w:left="0"/>
        <w:jc w:val="both"/>
      </w:pPr>
      <w:r>
        <w:rPr>
          <w:rFonts w:ascii="Times New Roman"/>
          <w:b w:val="false"/>
          <w:i w:val="false"/>
          <w:color w:val="000000"/>
          <w:sz w:val="28"/>
        </w:rPr>
        <w:t xml:space="preserve">    35         Күрделi құрылыс, күрделі жөндеу және ғимараттарды,          </w:t>
      </w:r>
    </w:p>
    <w:p>
      <w:pPr>
        <w:spacing w:after="0"/>
        <w:ind w:left="0"/>
        <w:jc w:val="both"/>
      </w:pPr>
      <w:r>
        <w:rPr>
          <w:rFonts w:ascii="Times New Roman"/>
          <w:b w:val="false"/>
          <w:i w:val="false"/>
          <w:color w:val="000000"/>
          <w:sz w:val="28"/>
        </w:rPr>
        <w:t>               құрылыстарды сатып алу</w:t>
      </w:r>
    </w:p>
    <w:p>
      <w:pPr>
        <w:spacing w:after="0"/>
        <w:ind w:left="0"/>
        <w:jc w:val="both"/>
      </w:pPr>
      <w:r>
        <w:rPr>
          <w:rFonts w:ascii="Times New Roman"/>
          <w:b w:val="false"/>
          <w:i w:val="false"/>
          <w:color w:val="000000"/>
          <w:sz w:val="28"/>
        </w:rPr>
        <w:t>212            Қазақстан Республикасының Ауыл шаруашылығы министрлiгi</w:t>
      </w:r>
    </w:p>
    <w:p>
      <w:pPr>
        <w:spacing w:after="0"/>
        <w:ind w:left="0"/>
        <w:jc w:val="both"/>
      </w:pPr>
      <w:r>
        <w:rPr>
          <w:rFonts w:ascii="Times New Roman"/>
          <w:b w:val="false"/>
          <w:i w:val="false"/>
          <w:color w:val="000000"/>
          <w:sz w:val="28"/>
        </w:rPr>
        <w:t>    54         Жер суландыру және дренаж жүйелерiн жетiлдiру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бiрлесіп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xml:space="preserve">    55         Су ресурстарын басқаруды жетiлдiру және жерлерді қалпына    </w:t>
      </w:r>
    </w:p>
    <w:p>
      <w:pPr>
        <w:spacing w:after="0"/>
        <w:ind w:left="0"/>
        <w:jc w:val="both"/>
      </w:pPr>
      <w:r>
        <w:rPr>
          <w:rFonts w:ascii="Times New Roman"/>
          <w:b w:val="false"/>
          <w:i w:val="false"/>
          <w:color w:val="000000"/>
          <w:sz w:val="28"/>
        </w:rPr>
        <w:t>               келтiру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бiрлесіп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xml:space="preserve">    57         Ауыл шаруашылығын жекешелендiруден кейiнгі қолдау жөнiндегі </w:t>
      </w:r>
    </w:p>
    <w:p>
      <w:pPr>
        <w:spacing w:after="0"/>
        <w:ind w:left="0"/>
        <w:jc w:val="both"/>
      </w:pPr>
      <w:r>
        <w:rPr>
          <w:rFonts w:ascii="Times New Roman"/>
          <w:b w:val="false"/>
          <w:i w:val="false"/>
          <w:color w:val="000000"/>
          <w:sz w:val="28"/>
        </w:rPr>
        <w:t>               пилоттық жоба</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бiрлесiп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82         Жер суландыру және дренаж жүйесiн жетiлдiру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86         Ауыл шаруашылығын жекешелендiруден кейiнгі қолдау жөнiндегі </w:t>
      </w:r>
    </w:p>
    <w:p>
      <w:pPr>
        <w:spacing w:after="0"/>
        <w:ind w:left="0"/>
        <w:jc w:val="both"/>
      </w:pPr>
      <w:r>
        <w:rPr>
          <w:rFonts w:ascii="Times New Roman"/>
          <w:b w:val="false"/>
          <w:i w:val="false"/>
          <w:color w:val="000000"/>
          <w:sz w:val="28"/>
        </w:rPr>
        <w:t>               пилоттық жоба</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         89    Ретроактивтiк несиелендiру негізiнде жобаны iске асыру</w:t>
      </w:r>
    </w:p>
    <w:p>
      <w:pPr>
        <w:spacing w:after="0"/>
        <w:ind w:left="0"/>
        <w:jc w:val="both"/>
      </w:pPr>
      <w:r>
        <w:rPr>
          <w:rFonts w:ascii="Times New Roman"/>
          <w:b w:val="false"/>
          <w:i w:val="false"/>
          <w:color w:val="000000"/>
          <w:sz w:val="28"/>
        </w:rPr>
        <w:t xml:space="preserve">213            Қазақстан Республикасының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48         Зейнетақы жүйесiн реформалауды техникалық қолдау</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 xml:space="preserve">         81    Республикалық бюджеттен бiрлесiп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214            Қазақстан Республикасының Экономика және сауда министрлігi</w:t>
      </w:r>
    </w:p>
    <w:p>
      <w:pPr>
        <w:spacing w:after="0"/>
        <w:ind w:left="0"/>
        <w:jc w:val="both"/>
      </w:pPr>
      <w:r>
        <w:rPr>
          <w:rFonts w:ascii="Times New Roman"/>
          <w:b w:val="false"/>
          <w:i w:val="false"/>
          <w:color w:val="000000"/>
          <w:sz w:val="28"/>
        </w:rPr>
        <w:t xml:space="preserve">    81         Шағын және орта бизнестiң өндiрiстік және                   </w:t>
      </w:r>
    </w:p>
    <w:p>
      <w:pPr>
        <w:spacing w:after="0"/>
        <w:ind w:left="0"/>
        <w:jc w:val="both"/>
      </w:pPr>
      <w:r>
        <w:rPr>
          <w:rFonts w:ascii="Times New Roman"/>
          <w:b w:val="false"/>
          <w:i w:val="false"/>
          <w:color w:val="000000"/>
          <w:sz w:val="28"/>
        </w:rPr>
        <w:t xml:space="preserve">               өнеркәсiптiк-ұқсату секторларының кәсiпорындарына қолдау    </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215            Қазақстан Республикасының Көлік және коммуникациялар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xml:space="preserve">    36         Республикалық маңызы бар автомобиль жолдарының құрылысы     </w:t>
      </w:r>
    </w:p>
    <w:p>
      <w:pPr>
        <w:spacing w:after="0"/>
        <w:ind w:left="0"/>
        <w:jc w:val="both"/>
      </w:pPr>
      <w:r>
        <w:rPr>
          <w:rFonts w:ascii="Times New Roman"/>
          <w:b w:val="false"/>
          <w:i w:val="false"/>
          <w:color w:val="000000"/>
          <w:sz w:val="28"/>
        </w:rPr>
        <w:t>               және қайта жаңарту</w:t>
      </w:r>
    </w:p>
    <w:p>
      <w:pPr>
        <w:spacing w:after="0"/>
        <w:ind w:left="0"/>
        <w:jc w:val="both"/>
      </w:pPr>
      <w:r>
        <w:rPr>
          <w:rFonts w:ascii="Times New Roman"/>
          <w:b w:val="false"/>
          <w:i w:val="false"/>
          <w:color w:val="000000"/>
          <w:sz w:val="28"/>
        </w:rPr>
        <w:t xml:space="preserve">         31    Оңтүстiк Қазақстан облысындағы Қызыләскер-Киров автомобиль  </w:t>
      </w:r>
    </w:p>
    <w:p>
      <w:pPr>
        <w:spacing w:after="0"/>
        <w:ind w:left="0"/>
        <w:jc w:val="both"/>
      </w:pPr>
      <w:r>
        <w:rPr>
          <w:rFonts w:ascii="Times New Roman"/>
          <w:b w:val="false"/>
          <w:i w:val="false"/>
          <w:color w:val="000000"/>
          <w:sz w:val="28"/>
        </w:rPr>
        <w:t>               жолының құрылысы</w:t>
      </w:r>
    </w:p>
    <w:p>
      <w:pPr>
        <w:spacing w:after="0"/>
        <w:ind w:left="0"/>
        <w:jc w:val="both"/>
      </w:pPr>
      <w:r>
        <w:rPr>
          <w:rFonts w:ascii="Times New Roman"/>
          <w:b w:val="false"/>
          <w:i w:val="false"/>
          <w:color w:val="000000"/>
          <w:sz w:val="28"/>
        </w:rPr>
        <w:t xml:space="preserve">         32    Орал қаласы ауданында Орал өзенi арқылы өтетiн көпiр        </w:t>
      </w:r>
    </w:p>
    <w:p>
      <w:pPr>
        <w:spacing w:after="0"/>
        <w:ind w:left="0"/>
        <w:jc w:val="both"/>
      </w:pPr>
      <w:r>
        <w:rPr>
          <w:rFonts w:ascii="Times New Roman"/>
          <w:b w:val="false"/>
          <w:i w:val="false"/>
          <w:color w:val="000000"/>
          <w:sz w:val="28"/>
        </w:rPr>
        <w:t>               құрылысы</w:t>
      </w:r>
    </w:p>
    <w:p>
      <w:pPr>
        <w:spacing w:after="0"/>
        <w:ind w:left="0"/>
        <w:jc w:val="both"/>
      </w:pPr>
      <w:r>
        <w:rPr>
          <w:rFonts w:ascii="Times New Roman"/>
          <w:b w:val="false"/>
          <w:i w:val="false"/>
          <w:color w:val="000000"/>
          <w:sz w:val="28"/>
        </w:rPr>
        <w:t>         34    Астана қаласының солтүстік айналма жолының құрылысы</w:t>
      </w:r>
    </w:p>
    <w:p>
      <w:pPr>
        <w:spacing w:after="0"/>
        <w:ind w:left="0"/>
        <w:jc w:val="both"/>
      </w:pPr>
      <w:r>
        <w:rPr>
          <w:rFonts w:ascii="Times New Roman"/>
          <w:b w:val="false"/>
          <w:i w:val="false"/>
          <w:color w:val="000000"/>
          <w:sz w:val="28"/>
        </w:rPr>
        <w:t>         35    Астана-Бурабай автомобиль жолының учаскесiн қайта жаңарту</w:t>
      </w:r>
    </w:p>
    <w:p>
      <w:pPr>
        <w:spacing w:after="0"/>
        <w:ind w:left="0"/>
        <w:jc w:val="both"/>
      </w:pPr>
      <w:r>
        <w:rPr>
          <w:rFonts w:ascii="Times New Roman"/>
          <w:b w:val="false"/>
          <w:i w:val="false"/>
          <w:color w:val="000000"/>
          <w:sz w:val="28"/>
        </w:rPr>
        <w:t xml:space="preserve">         40    Лениногорск-Алтай Республикасы шекарасы автомобиль жолын    </w:t>
      </w:r>
    </w:p>
    <w:p>
      <w:pPr>
        <w:spacing w:after="0"/>
        <w:ind w:left="0"/>
        <w:jc w:val="both"/>
      </w:pPr>
      <w:r>
        <w:rPr>
          <w:rFonts w:ascii="Times New Roman"/>
          <w:b w:val="false"/>
          <w:i w:val="false"/>
          <w:color w:val="000000"/>
          <w:sz w:val="28"/>
        </w:rPr>
        <w:t>               салу</w:t>
      </w:r>
    </w:p>
    <w:p>
      <w:pPr>
        <w:spacing w:after="0"/>
        <w:ind w:left="0"/>
        <w:jc w:val="both"/>
      </w:pPr>
      <w:r>
        <w:rPr>
          <w:rFonts w:ascii="Times New Roman"/>
          <w:b w:val="false"/>
          <w:i w:val="false"/>
          <w:color w:val="000000"/>
          <w:sz w:val="28"/>
        </w:rPr>
        <w:t>    37         Астана қаласындағы халықаралық әуежай құрылысы</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бiрлесiп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xml:space="preserve">    39         Гүлшат-Ақшатау учаскесiнде Алматы-Бурабай автомобиль жолын  </w:t>
      </w:r>
    </w:p>
    <w:p>
      <w:pPr>
        <w:spacing w:after="0"/>
        <w:ind w:left="0"/>
        <w:jc w:val="both"/>
      </w:pPr>
      <w:r>
        <w:rPr>
          <w:rFonts w:ascii="Times New Roman"/>
          <w:b w:val="false"/>
          <w:i w:val="false"/>
          <w:color w:val="000000"/>
          <w:sz w:val="28"/>
        </w:rPr>
        <w:t>               жақсарту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бiрлесiп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xml:space="preserve">    40         Алматы-Гүлшат және Ақшатау-Қарағанды учаскелерiнде          </w:t>
      </w:r>
    </w:p>
    <w:p>
      <w:pPr>
        <w:spacing w:after="0"/>
        <w:ind w:left="0"/>
        <w:jc w:val="both"/>
      </w:pPr>
      <w:r>
        <w:rPr>
          <w:rFonts w:ascii="Times New Roman"/>
          <w:b w:val="false"/>
          <w:i w:val="false"/>
          <w:color w:val="000000"/>
          <w:sz w:val="28"/>
        </w:rPr>
        <w:t>               Алматы-Қарағанды-Астана-Бурабай автомобиль жолын</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бiрлесiп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xml:space="preserve">    42         Көлiктiк бақылау бекеттерiн техникалық жарақтандыру және    </w:t>
      </w:r>
    </w:p>
    <w:p>
      <w:pPr>
        <w:spacing w:after="0"/>
        <w:ind w:left="0"/>
        <w:jc w:val="both"/>
      </w:pPr>
      <w:r>
        <w:rPr>
          <w:rFonts w:ascii="Times New Roman"/>
          <w:b w:val="false"/>
          <w:i w:val="false"/>
          <w:color w:val="000000"/>
          <w:sz w:val="28"/>
        </w:rPr>
        <w:t>               жайластыру</w:t>
      </w:r>
    </w:p>
    <w:p>
      <w:pPr>
        <w:spacing w:after="0"/>
        <w:ind w:left="0"/>
        <w:jc w:val="both"/>
      </w:pPr>
      <w:r>
        <w:rPr>
          <w:rFonts w:ascii="Times New Roman"/>
          <w:b w:val="false"/>
          <w:i w:val="false"/>
          <w:color w:val="000000"/>
          <w:sz w:val="28"/>
        </w:rPr>
        <w:t xml:space="preserve">    44         Радиожиілiк спектрi мен радиоэлектрондық құралдардың        </w:t>
      </w:r>
    </w:p>
    <w:p>
      <w:pPr>
        <w:spacing w:after="0"/>
        <w:ind w:left="0"/>
        <w:jc w:val="both"/>
      </w:pPr>
      <w:r>
        <w:rPr>
          <w:rFonts w:ascii="Times New Roman"/>
          <w:b w:val="false"/>
          <w:i w:val="false"/>
          <w:color w:val="000000"/>
          <w:sz w:val="28"/>
        </w:rPr>
        <w:t>               мониторингі жүйесiн құру</w:t>
      </w:r>
    </w:p>
    <w:p>
      <w:pPr>
        <w:spacing w:after="0"/>
        <w:ind w:left="0"/>
        <w:jc w:val="both"/>
      </w:pPr>
      <w:r>
        <w:rPr>
          <w:rFonts w:ascii="Times New Roman"/>
          <w:b w:val="false"/>
          <w:i w:val="false"/>
          <w:color w:val="000000"/>
          <w:sz w:val="28"/>
        </w:rPr>
        <w:t xml:space="preserve">    49         Қарағанды-Астана (Истисна) учаскесiнде Алматы-Қарағанды-    </w:t>
      </w:r>
    </w:p>
    <w:p>
      <w:pPr>
        <w:spacing w:after="0"/>
        <w:ind w:left="0"/>
        <w:jc w:val="both"/>
      </w:pPr>
      <w:r>
        <w:rPr>
          <w:rFonts w:ascii="Times New Roman"/>
          <w:b w:val="false"/>
          <w:i w:val="false"/>
          <w:color w:val="000000"/>
          <w:sz w:val="28"/>
        </w:rPr>
        <w:t>               Астана-Бурабай автомобиль жолын қайта жаңарту жобасы</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 xml:space="preserve">         81    Республикалық бюджеттен бiрлесiп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52         Батыс Қазақстан автомобиль жолдарын қайта жаңарту жобасы</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 xml:space="preserve">         81    Республикалық бюджеттен бiрлесiп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53         Алматы-Георгиевка автомобиль жолдарын қайта жаңарту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бiрлесiп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xml:space="preserve">    82         Темiр жол көлігінiң қуатын арттыру (Достық станциясы - 1    </w:t>
      </w:r>
    </w:p>
    <w:p>
      <w:pPr>
        <w:spacing w:after="0"/>
        <w:ind w:left="0"/>
        <w:jc w:val="both"/>
      </w:pPr>
      <w:r>
        <w:rPr>
          <w:rFonts w:ascii="Times New Roman"/>
          <w:b w:val="false"/>
          <w:i w:val="false"/>
          <w:color w:val="000000"/>
          <w:sz w:val="28"/>
        </w:rPr>
        <w:t>               фаза)</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84         Астана қаласындағы Халықаралық әуежайдың құрылысы</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217            Қазақстан Республикасының Қаржы министрлігi</w:t>
      </w:r>
    </w:p>
    <w:p>
      <w:pPr>
        <w:spacing w:after="0"/>
        <w:ind w:left="0"/>
        <w:jc w:val="both"/>
      </w:pPr>
      <w:r>
        <w:rPr>
          <w:rFonts w:ascii="Times New Roman"/>
          <w:b w:val="false"/>
          <w:i w:val="false"/>
          <w:color w:val="000000"/>
          <w:sz w:val="28"/>
        </w:rPr>
        <w:t>    38         Қазынашылықты жаңғырту</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 xml:space="preserve">         81    Республикалық бюджеттен бiрлесіп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48         Қаржы секторы мен кәсіпорындар секторын дамыту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87         Ақтөбе қаласын күзгі-қысқы кезеңге дайындауға Ақтөбе        </w:t>
      </w:r>
    </w:p>
    <w:p>
      <w:pPr>
        <w:spacing w:after="0"/>
        <w:ind w:left="0"/>
        <w:jc w:val="both"/>
      </w:pPr>
      <w:r>
        <w:rPr>
          <w:rFonts w:ascii="Times New Roman"/>
          <w:b w:val="false"/>
          <w:i w:val="false"/>
          <w:color w:val="000000"/>
          <w:sz w:val="28"/>
        </w:rPr>
        <w:t>               облысының бюджетін несиелендіру</w:t>
      </w:r>
    </w:p>
    <w:p>
      <w:pPr>
        <w:spacing w:after="0"/>
        <w:ind w:left="0"/>
        <w:jc w:val="both"/>
      </w:pPr>
      <w:r>
        <w:rPr>
          <w:rFonts w:ascii="Times New Roman"/>
          <w:b w:val="false"/>
          <w:i w:val="false"/>
          <w:color w:val="000000"/>
          <w:sz w:val="28"/>
        </w:rPr>
        <w:t xml:space="preserve">    88         Темiртау қаласы батыс аймағының сумен жабдықтау және        </w:t>
      </w:r>
    </w:p>
    <w:p>
      <w:pPr>
        <w:spacing w:after="0"/>
        <w:ind w:left="0"/>
        <w:jc w:val="both"/>
      </w:pPr>
      <w:r>
        <w:rPr>
          <w:rFonts w:ascii="Times New Roman"/>
          <w:b w:val="false"/>
          <w:i w:val="false"/>
          <w:color w:val="000000"/>
          <w:sz w:val="28"/>
        </w:rPr>
        <w:t>               жылумен жабдықтау объектілерiн жөндеуге және қайта</w:t>
      </w:r>
    </w:p>
    <w:p>
      <w:pPr>
        <w:spacing w:after="0"/>
        <w:ind w:left="0"/>
        <w:jc w:val="both"/>
      </w:pPr>
      <w:r>
        <w:rPr>
          <w:rFonts w:ascii="Times New Roman"/>
          <w:b w:val="false"/>
          <w:i w:val="false"/>
          <w:color w:val="000000"/>
          <w:sz w:val="28"/>
        </w:rPr>
        <w:t xml:space="preserve">               жаңартуға, жылу көздерi үшiн отын сатып алуға Қарағанды     </w:t>
      </w:r>
    </w:p>
    <w:p>
      <w:pPr>
        <w:spacing w:after="0"/>
        <w:ind w:left="0"/>
        <w:jc w:val="both"/>
      </w:pPr>
      <w:r>
        <w:rPr>
          <w:rFonts w:ascii="Times New Roman"/>
          <w:b w:val="false"/>
          <w:i w:val="false"/>
          <w:color w:val="000000"/>
          <w:sz w:val="28"/>
        </w:rPr>
        <w:t>               облысының бюджетін несиелендіру</w:t>
      </w:r>
    </w:p>
    <w:p>
      <w:pPr>
        <w:spacing w:after="0"/>
        <w:ind w:left="0"/>
        <w:jc w:val="both"/>
      </w:pPr>
      <w:r>
        <w:rPr>
          <w:rFonts w:ascii="Times New Roman"/>
          <w:b w:val="false"/>
          <w:i w:val="false"/>
          <w:color w:val="000000"/>
          <w:sz w:val="28"/>
        </w:rPr>
        <w:t xml:space="preserve">218            Қазақстан Республикасының Табиғи ресурстар және қоршаған    </w:t>
      </w:r>
    </w:p>
    <w:p>
      <w:pPr>
        <w:spacing w:after="0"/>
        <w:ind w:left="0"/>
        <w:jc w:val="both"/>
      </w:pPr>
      <w:r>
        <w:rPr>
          <w:rFonts w:ascii="Times New Roman"/>
          <w:b w:val="false"/>
          <w:i w:val="false"/>
          <w:color w:val="000000"/>
          <w:sz w:val="28"/>
        </w:rPr>
        <w:t>               ортаны қорғау министрлiгi</w:t>
      </w:r>
    </w:p>
    <w:p>
      <w:pPr>
        <w:spacing w:after="0"/>
        <w:ind w:left="0"/>
        <w:jc w:val="both"/>
      </w:pPr>
      <w:r>
        <w:rPr>
          <w:rFonts w:ascii="Times New Roman"/>
          <w:b w:val="false"/>
          <w:i w:val="false"/>
          <w:color w:val="000000"/>
          <w:sz w:val="28"/>
        </w:rPr>
        <w:t xml:space="preserve">    31         Сырдария өзенiнiң арналарын реттеу жобасы және Арал         </w:t>
      </w:r>
    </w:p>
    <w:p>
      <w:pPr>
        <w:spacing w:after="0"/>
        <w:ind w:left="0"/>
        <w:jc w:val="both"/>
      </w:pPr>
      <w:r>
        <w:rPr>
          <w:rFonts w:ascii="Times New Roman"/>
          <w:b w:val="false"/>
          <w:i w:val="false"/>
          <w:color w:val="000000"/>
          <w:sz w:val="28"/>
        </w:rPr>
        <w:t>               теңiзінiң солтүстік бөлігін сақтау</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 xml:space="preserve">         81    Республикалық бюджеттен бiрлесіп қаржыландыру есебінен      </w:t>
      </w:r>
    </w:p>
    <w:p>
      <w:pPr>
        <w:spacing w:after="0"/>
        <w:ind w:left="0"/>
        <w:jc w:val="both"/>
      </w:pPr>
      <w:r>
        <w:rPr>
          <w:rFonts w:ascii="Times New Roman"/>
          <w:b w:val="false"/>
          <w:i w:val="false"/>
          <w:color w:val="000000"/>
          <w:sz w:val="28"/>
        </w:rPr>
        <w:t>               жобаны іске асыру</w:t>
      </w:r>
    </w:p>
    <w:p>
      <w:pPr>
        <w:spacing w:after="0"/>
        <w:ind w:left="0"/>
        <w:jc w:val="both"/>
      </w:pPr>
      <w:r>
        <w:rPr>
          <w:rFonts w:ascii="Times New Roman"/>
          <w:b w:val="false"/>
          <w:i w:val="false"/>
          <w:color w:val="000000"/>
          <w:sz w:val="28"/>
        </w:rPr>
        <w:t xml:space="preserve">    37         Арал теңізi аймағының елдi мекенiн сумен жабдықтау және     </w:t>
      </w:r>
    </w:p>
    <w:p>
      <w:pPr>
        <w:spacing w:after="0"/>
        <w:ind w:left="0"/>
        <w:jc w:val="both"/>
      </w:pPr>
      <w:r>
        <w:rPr>
          <w:rFonts w:ascii="Times New Roman"/>
          <w:b w:val="false"/>
          <w:i w:val="false"/>
          <w:color w:val="000000"/>
          <w:sz w:val="28"/>
        </w:rPr>
        <w:t>               оның санитариясы жобасы</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57         Республикалық деңгейде табиғат қорғау объектілерін салуға   </w:t>
      </w:r>
    </w:p>
    <w:p>
      <w:pPr>
        <w:spacing w:after="0"/>
        <w:ind w:left="0"/>
        <w:jc w:val="both"/>
      </w:pPr>
      <w:r>
        <w:rPr>
          <w:rFonts w:ascii="Times New Roman"/>
          <w:b w:val="false"/>
          <w:i w:val="false"/>
          <w:color w:val="000000"/>
          <w:sz w:val="28"/>
        </w:rPr>
        <w:t>               және қайта құруға қатысу</w:t>
      </w:r>
    </w:p>
    <w:p>
      <w:pPr>
        <w:spacing w:after="0"/>
        <w:ind w:left="0"/>
        <w:jc w:val="both"/>
      </w:pPr>
      <w:r>
        <w:rPr>
          <w:rFonts w:ascii="Times New Roman"/>
          <w:b w:val="false"/>
          <w:i w:val="false"/>
          <w:color w:val="000000"/>
          <w:sz w:val="28"/>
        </w:rPr>
        <w:t xml:space="preserve">    59         Республикалық маңызы бар су шаруашылығы объектілерiн        </w:t>
      </w:r>
    </w:p>
    <w:p>
      <w:pPr>
        <w:spacing w:after="0"/>
        <w:ind w:left="0"/>
        <w:jc w:val="both"/>
      </w:pPr>
      <w:r>
        <w:rPr>
          <w:rFonts w:ascii="Times New Roman"/>
          <w:b w:val="false"/>
          <w:i w:val="false"/>
          <w:color w:val="000000"/>
          <w:sz w:val="28"/>
        </w:rPr>
        <w:t>               пайдалану, суағарларды салу және қайта жаңарту</w:t>
      </w:r>
    </w:p>
    <w:p>
      <w:pPr>
        <w:spacing w:after="0"/>
        <w:ind w:left="0"/>
        <w:jc w:val="both"/>
      </w:pPr>
      <w:r>
        <w:rPr>
          <w:rFonts w:ascii="Times New Roman"/>
          <w:b w:val="false"/>
          <w:i w:val="false"/>
          <w:color w:val="000000"/>
          <w:sz w:val="28"/>
        </w:rPr>
        <w:t>         31    Суағарларды салу және қайта жаңарту</w:t>
      </w:r>
    </w:p>
    <w:p>
      <w:pPr>
        <w:spacing w:after="0"/>
        <w:ind w:left="0"/>
        <w:jc w:val="both"/>
      </w:pPr>
      <w:r>
        <w:rPr>
          <w:rFonts w:ascii="Times New Roman"/>
          <w:b w:val="false"/>
          <w:i w:val="false"/>
          <w:color w:val="000000"/>
          <w:sz w:val="28"/>
        </w:rPr>
        <w:t xml:space="preserve">    69         "Батыс Тянь-Шань биоайрықшалығын сақтау" трансшекаралық     </w:t>
      </w:r>
    </w:p>
    <w:p>
      <w:pPr>
        <w:spacing w:after="0"/>
        <w:ind w:left="0"/>
        <w:jc w:val="both"/>
      </w:pPr>
      <w:r>
        <w:rPr>
          <w:rFonts w:ascii="Times New Roman"/>
          <w:b w:val="false"/>
          <w:i w:val="false"/>
          <w:color w:val="000000"/>
          <w:sz w:val="28"/>
        </w:rPr>
        <w:t>               жобасы</w:t>
      </w:r>
    </w:p>
    <w:p>
      <w:pPr>
        <w:spacing w:after="0"/>
        <w:ind w:left="0"/>
        <w:jc w:val="both"/>
      </w:pPr>
      <w:r>
        <w:rPr>
          <w:rFonts w:ascii="Times New Roman"/>
          <w:b w:val="false"/>
          <w:i w:val="false"/>
          <w:color w:val="000000"/>
          <w:sz w:val="28"/>
        </w:rPr>
        <w:t>         28    Сыртқы гранттардың қаражаты есебiнен жобаны iске асыру</w:t>
      </w:r>
    </w:p>
    <w:p>
      <w:pPr>
        <w:spacing w:after="0"/>
        <w:ind w:left="0"/>
        <w:jc w:val="both"/>
      </w:pPr>
      <w:r>
        <w:rPr>
          <w:rFonts w:ascii="Times New Roman"/>
          <w:b w:val="false"/>
          <w:i w:val="false"/>
          <w:color w:val="000000"/>
          <w:sz w:val="28"/>
        </w:rPr>
        <w:t>         29    Грантты бiрлесiп қаржыландыру есебiнен жобаны іске асыру</w:t>
      </w:r>
    </w:p>
    <w:p>
      <w:pPr>
        <w:spacing w:after="0"/>
        <w:ind w:left="0"/>
        <w:jc w:val="both"/>
      </w:pPr>
      <w:r>
        <w:rPr>
          <w:rFonts w:ascii="Times New Roman"/>
          <w:b w:val="false"/>
          <w:i w:val="false"/>
          <w:color w:val="000000"/>
          <w:sz w:val="28"/>
        </w:rPr>
        <w:t>219            Қазақстан Республикасының Мемлекеттiк кiрiс министрлiгі</w:t>
      </w:r>
    </w:p>
    <w:p>
      <w:pPr>
        <w:spacing w:after="0"/>
        <w:ind w:left="0"/>
        <w:jc w:val="both"/>
      </w:pPr>
      <w:r>
        <w:rPr>
          <w:rFonts w:ascii="Times New Roman"/>
          <w:b w:val="false"/>
          <w:i w:val="false"/>
          <w:color w:val="000000"/>
          <w:sz w:val="28"/>
        </w:rPr>
        <w:t>    3          Ақпараттық-есептеу қызметiн көрсету</w:t>
      </w:r>
    </w:p>
    <w:p>
      <w:pPr>
        <w:spacing w:after="0"/>
        <w:ind w:left="0"/>
        <w:jc w:val="both"/>
      </w:pPr>
      <w:r>
        <w:rPr>
          <w:rFonts w:ascii="Times New Roman"/>
          <w:b w:val="false"/>
          <w:i w:val="false"/>
          <w:color w:val="000000"/>
          <w:sz w:val="28"/>
        </w:rPr>
        <w:t>    32         Салық әкiмшілігін жүргізуді жаңарту</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 xml:space="preserve">         81    Республикалық бюджеттен бiрлесіп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36         "Кеден қызметi" ақпараттық-телекоммуникациялық жүйесi</w:t>
      </w:r>
    </w:p>
    <w:p>
      <w:pPr>
        <w:spacing w:after="0"/>
        <w:ind w:left="0"/>
        <w:jc w:val="both"/>
      </w:pPr>
      <w:r>
        <w:rPr>
          <w:rFonts w:ascii="Times New Roman"/>
          <w:b w:val="false"/>
          <w:i w:val="false"/>
          <w:color w:val="000000"/>
          <w:sz w:val="28"/>
        </w:rPr>
        <w:t xml:space="preserve">    41         Кеден бекеттерiнiң құрылысы және кеден органдарының         </w:t>
      </w:r>
    </w:p>
    <w:p>
      <w:pPr>
        <w:spacing w:after="0"/>
        <w:ind w:left="0"/>
        <w:jc w:val="both"/>
      </w:pPr>
      <w:r>
        <w:rPr>
          <w:rFonts w:ascii="Times New Roman"/>
          <w:b w:val="false"/>
          <w:i w:val="false"/>
          <w:color w:val="000000"/>
          <w:sz w:val="28"/>
        </w:rPr>
        <w:t>               инфрақұрылымдары</w:t>
      </w:r>
    </w:p>
    <w:p>
      <w:pPr>
        <w:spacing w:after="0"/>
        <w:ind w:left="0"/>
        <w:jc w:val="both"/>
      </w:pPr>
      <w:r>
        <w:rPr>
          <w:rFonts w:ascii="Times New Roman"/>
          <w:b w:val="false"/>
          <w:i w:val="false"/>
          <w:color w:val="000000"/>
          <w:sz w:val="28"/>
        </w:rPr>
        <w:t xml:space="preserve">         30    Кеден бекеттерiнiң құрылысы және кеден органдарының         </w:t>
      </w:r>
    </w:p>
    <w:p>
      <w:pPr>
        <w:spacing w:after="0"/>
        <w:ind w:left="0"/>
        <w:jc w:val="both"/>
      </w:pPr>
      <w:r>
        <w:rPr>
          <w:rFonts w:ascii="Times New Roman"/>
          <w:b w:val="false"/>
          <w:i w:val="false"/>
          <w:color w:val="000000"/>
          <w:sz w:val="28"/>
        </w:rPr>
        <w:t>               инфрақұрылымдары</w:t>
      </w:r>
    </w:p>
    <w:p>
      <w:pPr>
        <w:spacing w:after="0"/>
        <w:ind w:left="0"/>
        <w:jc w:val="both"/>
      </w:pPr>
      <w:r>
        <w:rPr>
          <w:rFonts w:ascii="Times New Roman"/>
          <w:b w:val="false"/>
          <w:i w:val="false"/>
          <w:color w:val="000000"/>
          <w:sz w:val="28"/>
        </w:rPr>
        <w:t>221            Қазақстан Республикасының Әдiлет министрлiгі</w:t>
      </w:r>
    </w:p>
    <w:p>
      <w:pPr>
        <w:spacing w:after="0"/>
        <w:ind w:left="0"/>
        <w:jc w:val="both"/>
      </w:pPr>
      <w:r>
        <w:rPr>
          <w:rFonts w:ascii="Times New Roman"/>
          <w:b w:val="false"/>
          <w:i w:val="false"/>
          <w:color w:val="000000"/>
          <w:sz w:val="28"/>
        </w:rPr>
        <w:t>    39         Құқықтық реформа</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225            Қазақстан Республикасының Бiлiм және ғылым министрлігi</w:t>
      </w:r>
    </w:p>
    <w:p>
      <w:pPr>
        <w:spacing w:after="0"/>
        <w:ind w:left="0"/>
        <w:jc w:val="both"/>
      </w:pPr>
      <w:r>
        <w:rPr>
          <w:rFonts w:ascii="Times New Roman"/>
          <w:b w:val="false"/>
          <w:i w:val="false"/>
          <w:color w:val="000000"/>
          <w:sz w:val="28"/>
        </w:rPr>
        <w:t>    52         Еуразия университетiнiң құрылысын аяқтау</w:t>
      </w:r>
    </w:p>
    <w:p>
      <w:pPr>
        <w:spacing w:after="0"/>
        <w:ind w:left="0"/>
        <w:jc w:val="both"/>
      </w:pPr>
      <w:r>
        <w:rPr>
          <w:rFonts w:ascii="Times New Roman"/>
          <w:b w:val="false"/>
          <w:i w:val="false"/>
          <w:color w:val="000000"/>
          <w:sz w:val="28"/>
        </w:rPr>
        <w:t xml:space="preserve">    61         Жалпы білім беру мекемелерiнiң оқушыларын оқулықпен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бiрлесіп қаржыландыру есебiнен      </w:t>
      </w:r>
    </w:p>
    <w:p>
      <w:pPr>
        <w:spacing w:after="0"/>
        <w:ind w:left="0"/>
        <w:jc w:val="both"/>
      </w:pPr>
      <w:r>
        <w:rPr>
          <w:rFonts w:ascii="Times New Roman"/>
          <w:b w:val="false"/>
          <w:i w:val="false"/>
          <w:color w:val="000000"/>
          <w:sz w:val="28"/>
        </w:rPr>
        <w:t>               жобаны іске асыру</w:t>
      </w:r>
    </w:p>
    <w:p>
      <w:pPr>
        <w:spacing w:after="0"/>
        <w:ind w:left="0"/>
        <w:jc w:val="both"/>
      </w:pPr>
      <w:r>
        <w:rPr>
          <w:rFonts w:ascii="Times New Roman"/>
          <w:b w:val="false"/>
          <w:i w:val="false"/>
          <w:color w:val="000000"/>
          <w:sz w:val="28"/>
        </w:rPr>
        <w:t xml:space="preserve">    62         Республикалық деңгейде орта бiлiм беру жүйесiн              </w:t>
      </w:r>
    </w:p>
    <w:p>
      <w:pPr>
        <w:spacing w:after="0"/>
        <w:ind w:left="0"/>
        <w:jc w:val="both"/>
      </w:pPr>
      <w:r>
        <w:rPr>
          <w:rFonts w:ascii="Times New Roman"/>
          <w:b w:val="false"/>
          <w:i w:val="false"/>
          <w:color w:val="000000"/>
          <w:sz w:val="28"/>
        </w:rPr>
        <w:t>               ақпараттандыру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бiрлесіп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 xml:space="preserve">231            Қазақстан Республикасының Энергетика және минералдық        </w:t>
      </w:r>
    </w:p>
    <w:p>
      <w:pPr>
        <w:spacing w:after="0"/>
        <w:ind w:left="0"/>
        <w:jc w:val="both"/>
      </w:pPr>
      <w:r>
        <w:rPr>
          <w:rFonts w:ascii="Times New Roman"/>
          <w:b w:val="false"/>
          <w:i w:val="false"/>
          <w:color w:val="000000"/>
          <w:sz w:val="28"/>
        </w:rPr>
        <w:t>               ресурстар министрлiгi</w:t>
      </w:r>
    </w:p>
    <w:p>
      <w:pPr>
        <w:spacing w:after="0"/>
        <w:ind w:left="0"/>
        <w:jc w:val="both"/>
      </w:pPr>
      <w:r>
        <w:rPr>
          <w:rFonts w:ascii="Times New Roman"/>
          <w:b w:val="false"/>
          <w:i w:val="false"/>
          <w:color w:val="000000"/>
          <w:sz w:val="28"/>
        </w:rPr>
        <w:t>    31         Мұнай-газ жобалары бойынша дерекқор құру және пайдалану</w:t>
      </w:r>
    </w:p>
    <w:p>
      <w:pPr>
        <w:spacing w:after="0"/>
        <w:ind w:left="0"/>
        <w:jc w:val="both"/>
      </w:pPr>
      <w:r>
        <w:rPr>
          <w:rFonts w:ascii="Times New Roman"/>
          <w:b w:val="false"/>
          <w:i w:val="false"/>
          <w:color w:val="000000"/>
          <w:sz w:val="28"/>
        </w:rPr>
        <w:t>    33         Амангелдi газ кен орындары тобын игеру</w:t>
      </w:r>
    </w:p>
    <w:p>
      <w:pPr>
        <w:spacing w:after="0"/>
        <w:ind w:left="0"/>
        <w:jc w:val="both"/>
      </w:pPr>
      <w:r>
        <w:rPr>
          <w:rFonts w:ascii="Times New Roman"/>
          <w:b w:val="false"/>
          <w:i w:val="false"/>
          <w:color w:val="000000"/>
          <w:sz w:val="28"/>
        </w:rPr>
        <w:t xml:space="preserve">    55         Орталық мемлекеттiк органдардың объектiлерiне қосымша       </w:t>
      </w:r>
    </w:p>
    <w:p>
      <w:pPr>
        <w:spacing w:after="0"/>
        <w:ind w:left="0"/>
        <w:jc w:val="both"/>
      </w:pPr>
      <w:r>
        <w:rPr>
          <w:rFonts w:ascii="Times New Roman"/>
          <w:b w:val="false"/>
          <w:i w:val="false"/>
          <w:color w:val="000000"/>
          <w:sz w:val="28"/>
        </w:rPr>
        <w:t>               жүктемелер қосқан кеме энергетикалық қуаттарды</w:t>
      </w:r>
    </w:p>
    <w:p>
      <w:pPr>
        <w:spacing w:after="0"/>
        <w:ind w:left="0"/>
        <w:jc w:val="both"/>
      </w:pPr>
      <w:r>
        <w:rPr>
          <w:rFonts w:ascii="Times New Roman"/>
          <w:b w:val="false"/>
          <w:i w:val="false"/>
          <w:color w:val="000000"/>
          <w:sz w:val="28"/>
        </w:rPr>
        <w:t>               қайта құруға және кеңейтуге қатысу</w:t>
      </w:r>
    </w:p>
    <w:p>
      <w:pPr>
        <w:spacing w:after="0"/>
        <w:ind w:left="0"/>
        <w:jc w:val="both"/>
      </w:pPr>
      <w:r>
        <w:rPr>
          <w:rFonts w:ascii="Times New Roman"/>
          <w:b w:val="false"/>
          <w:i w:val="false"/>
          <w:color w:val="000000"/>
          <w:sz w:val="28"/>
        </w:rPr>
        <w:t xml:space="preserve">308            Қазақстан Республикасының Төтенше жағдайлар жөнiндегi       </w:t>
      </w:r>
    </w:p>
    <w:p>
      <w:pPr>
        <w:spacing w:after="0"/>
        <w:ind w:left="0"/>
        <w:jc w:val="both"/>
      </w:pPr>
      <w:r>
        <w:rPr>
          <w:rFonts w:ascii="Times New Roman"/>
          <w:b w:val="false"/>
          <w:i w:val="false"/>
          <w:color w:val="000000"/>
          <w:sz w:val="28"/>
        </w:rPr>
        <w:t>               агенттiгі</w:t>
      </w:r>
    </w:p>
    <w:p>
      <w:pPr>
        <w:spacing w:after="0"/>
        <w:ind w:left="0"/>
        <w:jc w:val="both"/>
      </w:pPr>
      <w:r>
        <w:rPr>
          <w:rFonts w:ascii="Times New Roman"/>
          <w:b w:val="false"/>
          <w:i w:val="false"/>
          <w:color w:val="000000"/>
          <w:sz w:val="28"/>
        </w:rPr>
        <w:t>    32         Селден қорғау объектiлерiн пайдалану және дамыту</w:t>
      </w:r>
    </w:p>
    <w:p>
      <w:pPr>
        <w:spacing w:after="0"/>
        <w:ind w:left="0"/>
        <w:jc w:val="both"/>
      </w:pPr>
      <w:r>
        <w:rPr>
          <w:rFonts w:ascii="Times New Roman"/>
          <w:b w:val="false"/>
          <w:i w:val="false"/>
          <w:color w:val="000000"/>
          <w:sz w:val="28"/>
        </w:rPr>
        <w:t>         31    Селден қорғау объектiлерiн дамыту</w:t>
      </w:r>
    </w:p>
    <w:p>
      <w:pPr>
        <w:spacing w:after="0"/>
        <w:ind w:left="0"/>
        <w:jc w:val="both"/>
      </w:pPr>
      <w:r>
        <w:rPr>
          <w:rFonts w:ascii="Times New Roman"/>
          <w:b w:val="false"/>
          <w:i w:val="false"/>
          <w:color w:val="000000"/>
          <w:sz w:val="28"/>
        </w:rPr>
        <w:t>    33         Арнайы мақсаттағы объектілердің құрылысы</w:t>
      </w:r>
    </w:p>
    <w:p>
      <w:pPr>
        <w:spacing w:after="0"/>
        <w:ind w:left="0"/>
        <w:jc w:val="both"/>
      </w:pPr>
      <w:r>
        <w:rPr>
          <w:rFonts w:ascii="Times New Roman"/>
          <w:b w:val="false"/>
          <w:i w:val="false"/>
          <w:color w:val="000000"/>
          <w:sz w:val="28"/>
        </w:rPr>
        <w:t>410            Қазақстан Республикасының Ұлттық қауiпсiздiк комитеті</w:t>
      </w:r>
    </w:p>
    <w:p>
      <w:pPr>
        <w:spacing w:after="0"/>
        <w:ind w:left="0"/>
        <w:jc w:val="both"/>
      </w:pPr>
      <w:r>
        <w:rPr>
          <w:rFonts w:ascii="Times New Roman"/>
          <w:b w:val="false"/>
          <w:i w:val="false"/>
          <w:color w:val="000000"/>
          <w:sz w:val="28"/>
        </w:rPr>
        <w:t>    37         Мемлекеттік жоба 5</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501            Қазақстан Республикасының Жоғарғы Соты</w:t>
      </w:r>
    </w:p>
    <w:p>
      <w:pPr>
        <w:spacing w:after="0"/>
        <w:ind w:left="0"/>
        <w:jc w:val="both"/>
      </w:pPr>
      <w:r>
        <w:rPr>
          <w:rFonts w:ascii="Times New Roman"/>
          <w:b w:val="false"/>
          <w:i w:val="false"/>
          <w:color w:val="000000"/>
          <w:sz w:val="28"/>
        </w:rPr>
        <w:t>    39         Құқықтық реформа</w:t>
      </w:r>
    </w:p>
    <w:p>
      <w:pPr>
        <w:spacing w:after="0"/>
        <w:ind w:left="0"/>
        <w:jc w:val="both"/>
      </w:pPr>
      <w:r>
        <w:rPr>
          <w:rFonts w:ascii="Times New Roman"/>
          <w:b w:val="false"/>
          <w:i w:val="false"/>
          <w:color w:val="000000"/>
          <w:sz w:val="28"/>
        </w:rPr>
        <w:t>         80    Сыртқы заемдар есебiнен жобаны іске асыру</w:t>
      </w:r>
    </w:p>
    <w:p>
      <w:pPr>
        <w:spacing w:after="0"/>
        <w:ind w:left="0"/>
        <w:jc w:val="both"/>
      </w:pPr>
      <w:r>
        <w:rPr>
          <w:rFonts w:ascii="Times New Roman"/>
          <w:b w:val="false"/>
          <w:i w:val="false"/>
          <w:color w:val="000000"/>
          <w:sz w:val="28"/>
        </w:rPr>
        <w:t>502            Қазақстан Республикасының Бас Прокуратурасы</w:t>
      </w:r>
    </w:p>
    <w:p>
      <w:pPr>
        <w:spacing w:after="0"/>
        <w:ind w:left="0"/>
        <w:jc w:val="both"/>
      </w:pPr>
      <w:r>
        <w:rPr>
          <w:rFonts w:ascii="Times New Roman"/>
          <w:b w:val="false"/>
          <w:i w:val="false"/>
          <w:color w:val="000000"/>
          <w:sz w:val="28"/>
        </w:rPr>
        <w:t>    31         Әкiмшілік ғимараттың құрылысын аяқтау</w:t>
      </w:r>
    </w:p>
    <w:p>
      <w:pPr>
        <w:spacing w:after="0"/>
        <w:ind w:left="0"/>
        <w:jc w:val="both"/>
      </w:pPr>
      <w:r>
        <w:rPr>
          <w:rFonts w:ascii="Times New Roman"/>
          <w:b w:val="false"/>
          <w:i w:val="false"/>
          <w:color w:val="000000"/>
          <w:sz w:val="28"/>
        </w:rPr>
        <w:t xml:space="preserve">612            Қазақстан Республикасының Денсаулық сақтау Iсi жөнiндегі    </w:t>
      </w:r>
    </w:p>
    <w:p>
      <w:pPr>
        <w:spacing w:after="0"/>
        <w:ind w:left="0"/>
        <w:jc w:val="both"/>
      </w:pP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    63         Астана қаласындағы медициналық мекемелердi дамыту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бiрлесiп қаржыландыру есебiнен      </w:t>
      </w:r>
    </w:p>
    <w:p>
      <w:pPr>
        <w:spacing w:after="0"/>
        <w:ind w:left="0"/>
        <w:jc w:val="both"/>
      </w:pPr>
      <w:r>
        <w:rPr>
          <w:rFonts w:ascii="Times New Roman"/>
          <w:b w:val="false"/>
          <w:i w:val="false"/>
          <w:color w:val="000000"/>
          <w:sz w:val="28"/>
        </w:rPr>
        <w:t>               жобаны іске асыру</w:t>
      </w:r>
    </w:p>
    <w:p>
      <w:pPr>
        <w:spacing w:after="0"/>
        <w:ind w:left="0"/>
        <w:jc w:val="both"/>
      </w:pPr>
      <w:r>
        <w:rPr>
          <w:rFonts w:ascii="Times New Roman"/>
          <w:b w:val="false"/>
          <w:i w:val="false"/>
          <w:color w:val="000000"/>
          <w:sz w:val="28"/>
        </w:rPr>
        <w:t>    71         Денсаулық сақтау секторын реформалау</w:t>
      </w:r>
    </w:p>
    <w:p>
      <w:pPr>
        <w:spacing w:after="0"/>
        <w:ind w:left="0"/>
        <w:jc w:val="both"/>
      </w:pPr>
      <w:r>
        <w:rPr>
          <w:rFonts w:ascii="Times New Roman"/>
          <w:b w:val="false"/>
          <w:i w:val="false"/>
          <w:color w:val="000000"/>
          <w:sz w:val="28"/>
        </w:rPr>
        <w:t>         80    Сыртқы заемдар есебiнен жобаны iске асыру</w:t>
      </w:r>
    </w:p>
    <w:p>
      <w:pPr>
        <w:spacing w:after="0"/>
        <w:ind w:left="0"/>
        <w:jc w:val="both"/>
      </w:pPr>
      <w:r>
        <w:rPr>
          <w:rFonts w:ascii="Times New Roman"/>
          <w:b w:val="false"/>
          <w:i w:val="false"/>
          <w:color w:val="000000"/>
          <w:sz w:val="28"/>
        </w:rPr>
        <w:t xml:space="preserve">         81    Республикалық бюджеттен бiрлесіп қаржыландыру есебiнен      </w:t>
      </w:r>
    </w:p>
    <w:p>
      <w:pPr>
        <w:spacing w:after="0"/>
        <w:ind w:left="0"/>
        <w:jc w:val="both"/>
      </w:pPr>
      <w:r>
        <w:rPr>
          <w:rFonts w:ascii="Times New Roman"/>
          <w:b w:val="false"/>
          <w:i w:val="false"/>
          <w:color w:val="000000"/>
          <w:sz w:val="28"/>
        </w:rPr>
        <w:t>               жобаны iске асыру</w:t>
      </w:r>
    </w:p>
    <w:p>
      <w:pPr>
        <w:spacing w:after="0"/>
        <w:ind w:left="0"/>
        <w:jc w:val="both"/>
      </w:pPr>
      <w:r>
        <w:rPr>
          <w:rFonts w:ascii="Times New Roman"/>
          <w:b w:val="false"/>
          <w:i w:val="false"/>
          <w:color w:val="000000"/>
          <w:sz w:val="28"/>
        </w:rPr>
        <w:t>678            Қазақстан Республикасының Республикалық ұланы</w:t>
      </w:r>
    </w:p>
    <w:p>
      <w:pPr>
        <w:spacing w:after="0"/>
        <w:ind w:left="0"/>
        <w:jc w:val="both"/>
      </w:pPr>
      <w:r>
        <w:rPr>
          <w:rFonts w:ascii="Times New Roman"/>
          <w:b w:val="false"/>
          <w:i w:val="false"/>
          <w:color w:val="000000"/>
          <w:sz w:val="28"/>
        </w:rPr>
        <w:t xml:space="preserve">    30         Республикалық ұлан үшiн казармалық-тұрғын үй қоры           </w:t>
      </w:r>
    </w:p>
    <w:p>
      <w:pPr>
        <w:spacing w:after="0"/>
        <w:ind w:left="0"/>
        <w:jc w:val="both"/>
      </w:pPr>
      <w:r>
        <w:rPr>
          <w:rFonts w:ascii="Times New Roman"/>
          <w:b w:val="false"/>
          <w:i w:val="false"/>
          <w:color w:val="000000"/>
          <w:sz w:val="28"/>
        </w:rPr>
        <w:t>               объектiлерiнiң құрылысы</w:t>
      </w:r>
    </w:p>
    <w:p>
      <w:pPr>
        <w:spacing w:after="0"/>
        <w:ind w:left="0"/>
        <w:jc w:val="both"/>
      </w:pPr>
      <w:r>
        <w:rPr>
          <w:rFonts w:ascii="Times New Roman"/>
          <w:b w:val="false"/>
          <w:i w:val="false"/>
          <w:color w:val="000000"/>
          <w:sz w:val="28"/>
        </w:rPr>
        <w:t>680            Қазақстан Республикасы Президентiнің Күзет қызметі</w:t>
      </w:r>
    </w:p>
    <w:p>
      <w:pPr>
        <w:spacing w:after="0"/>
        <w:ind w:left="0"/>
        <w:jc w:val="both"/>
      </w:pPr>
      <w:r>
        <w:rPr>
          <w:rFonts w:ascii="Times New Roman"/>
          <w:b w:val="false"/>
          <w:i w:val="false"/>
          <w:color w:val="000000"/>
          <w:sz w:val="28"/>
        </w:rPr>
        <w:t xml:space="preserve">    30         Мемлекет басшыларының және жекелеген лауазымды тұлғалардың  </w:t>
      </w:r>
    </w:p>
    <w:p>
      <w:pPr>
        <w:spacing w:after="0"/>
        <w:ind w:left="0"/>
        <w:jc w:val="both"/>
      </w:pPr>
      <w:r>
        <w:rPr>
          <w:rFonts w:ascii="Times New Roman"/>
          <w:b w:val="false"/>
          <w:i w:val="false"/>
          <w:color w:val="000000"/>
          <w:sz w:val="28"/>
        </w:rPr>
        <w:t>               қауiпсiздiгін қамтамасыз ету</w:t>
      </w:r>
    </w:p>
    <w:p>
      <w:pPr>
        <w:spacing w:after="0"/>
        <w:ind w:left="0"/>
        <w:jc w:val="both"/>
      </w:pPr>
      <w:r>
        <w:rPr>
          <w:rFonts w:ascii="Times New Roman"/>
          <w:b w:val="false"/>
          <w:i w:val="false"/>
          <w:color w:val="000000"/>
          <w:sz w:val="28"/>
        </w:rPr>
        <w:t>694            Қазақстан Республикасы Президентiнiң Іс Басқармасы</w:t>
      </w:r>
    </w:p>
    <w:p>
      <w:pPr>
        <w:spacing w:after="0"/>
        <w:ind w:left="0"/>
        <w:jc w:val="both"/>
      </w:pPr>
      <w:r>
        <w:rPr>
          <w:rFonts w:ascii="Times New Roman"/>
          <w:b w:val="false"/>
          <w:i w:val="false"/>
          <w:color w:val="000000"/>
          <w:sz w:val="28"/>
        </w:rPr>
        <w:t xml:space="preserve">    33         Қазақстан Республикасы Президентiнiң Iс Басқармасының       </w:t>
      </w:r>
    </w:p>
    <w:p>
      <w:pPr>
        <w:spacing w:after="0"/>
        <w:ind w:left="0"/>
        <w:jc w:val="both"/>
      </w:pPr>
      <w:r>
        <w:rPr>
          <w:rFonts w:ascii="Times New Roman"/>
          <w:b w:val="false"/>
          <w:i w:val="false"/>
          <w:color w:val="000000"/>
          <w:sz w:val="28"/>
        </w:rPr>
        <w:t>               объектілерiн салу және қайта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жылға арналған республикалық инвестициялық жобаларды iске</w:t>
      </w:r>
    </w:p>
    <w:p>
      <w:pPr>
        <w:spacing w:after="0"/>
        <w:ind w:left="0"/>
        <w:jc w:val="both"/>
      </w:pPr>
      <w:r>
        <w:rPr>
          <w:rFonts w:ascii="Times New Roman"/>
          <w:b w:val="false"/>
          <w:i w:val="false"/>
          <w:color w:val="000000"/>
          <w:sz w:val="28"/>
        </w:rPr>
        <w:t>     асыруға бағытталған жергілiктi бюджеттік бағдарламалардың тізбесi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Ме.!Бағ.!Кiшi!</w:t>
      </w:r>
    </w:p>
    <w:p>
      <w:pPr>
        <w:spacing w:after="0"/>
        <w:ind w:left="0"/>
        <w:jc w:val="both"/>
      </w:pPr>
      <w:r>
        <w:rPr>
          <w:rFonts w:ascii="Times New Roman"/>
          <w:b w:val="false"/>
          <w:i w:val="false"/>
          <w:color w:val="000000"/>
          <w:sz w:val="28"/>
        </w:rPr>
        <w:t>ке.!дар.!бағ.!</w:t>
      </w:r>
    </w:p>
    <w:p>
      <w:pPr>
        <w:spacing w:after="0"/>
        <w:ind w:left="0"/>
        <w:jc w:val="both"/>
      </w:pPr>
      <w:r>
        <w:rPr>
          <w:rFonts w:ascii="Times New Roman"/>
          <w:b w:val="false"/>
          <w:i w:val="false"/>
          <w:color w:val="000000"/>
          <w:sz w:val="28"/>
        </w:rPr>
        <w:t>ме !ла. !дар.!                     Атауы</w:t>
      </w:r>
    </w:p>
    <w:p>
      <w:pPr>
        <w:spacing w:after="0"/>
        <w:ind w:left="0"/>
        <w:jc w:val="both"/>
      </w:pPr>
      <w:r>
        <w:rPr>
          <w:rFonts w:ascii="Times New Roman"/>
          <w:b w:val="false"/>
          <w:i w:val="false"/>
          <w:color w:val="000000"/>
          <w:sz w:val="28"/>
        </w:rPr>
        <w:t xml:space="preserve">   !ма  !лама!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105           Әкiмдер аппараты</w:t>
      </w:r>
    </w:p>
    <w:p>
      <w:pPr>
        <w:spacing w:after="0"/>
        <w:ind w:left="0"/>
        <w:jc w:val="both"/>
      </w:pPr>
      <w:r>
        <w:rPr>
          <w:rFonts w:ascii="Times New Roman"/>
          <w:b w:val="false"/>
          <w:i w:val="false"/>
          <w:color w:val="000000"/>
          <w:sz w:val="28"/>
        </w:rPr>
        <w:t xml:space="preserve">    50        Қаратал ауданының инженерлiк-ирригациялық жүйесiн қайта      </w:t>
      </w:r>
    </w:p>
    <w:p>
      <w:pPr>
        <w:spacing w:after="0"/>
        <w:ind w:left="0"/>
        <w:jc w:val="both"/>
      </w:pPr>
      <w:r>
        <w:rPr>
          <w:rFonts w:ascii="Times New Roman"/>
          <w:b w:val="false"/>
          <w:i w:val="false"/>
          <w:color w:val="000000"/>
          <w:sz w:val="28"/>
        </w:rPr>
        <w:t>              жаңарту</w:t>
      </w:r>
    </w:p>
    <w:p>
      <w:pPr>
        <w:spacing w:after="0"/>
        <w:ind w:left="0"/>
        <w:jc w:val="both"/>
      </w:pPr>
      <w:r>
        <w:rPr>
          <w:rFonts w:ascii="Times New Roman"/>
          <w:b w:val="false"/>
          <w:i w:val="false"/>
          <w:color w:val="000000"/>
          <w:sz w:val="28"/>
        </w:rPr>
        <w:t>114           Атырау облысының әкiмi</w:t>
      </w:r>
    </w:p>
    <w:p>
      <w:pPr>
        <w:spacing w:after="0"/>
        <w:ind w:left="0"/>
        <w:jc w:val="both"/>
      </w:pPr>
      <w:r>
        <w:rPr>
          <w:rFonts w:ascii="Times New Roman"/>
          <w:b w:val="false"/>
          <w:i w:val="false"/>
          <w:color w:val="000000"/>
          <w:sz w:val="28"/>
        </w:rPr>
        <w:t>    30        Атырау қаласын сумен жабдықтау және оның санитариясы жобасы</w:t>
      </w:r>
    </w:p>
    <w:p>
      <w:pPr>
        <w:spacing w:after="0"/>
        <w:ind w:left="0"/>
        <w:jc w:val="both"/>
      </w:pPr>
      <w:r>
        <w:rPr>
          <w:rFonts w:ascii="Times New Roman"/>
          <w:b w:val="false"/>
          <w:i w:val="false"/>
          <w:color w:val="000000"/>
          <w:sz w:val="28"/>
        </w:rPr>
        <w:t xml:space="preserve">         83   Жергілiкті бюджеттен бiрлесіп қаржыландыру есебiнен жобаны   </w:t>
      </w:r>
    </w:p>
    <w:p>
      <w:pPr>
        <w:spacing w:after="0"/>
        <w:ind w:left="0"/>
        <w:jc w:val="both"/>
      </w:pPr>
      <w:r>
        <w:rPr>
          <w:rFonts w:ascii="Times New Roman"/>
          <w:b w:val="false"/>
          <w:i w:val="false"/>
          <w:color w:val="000000"/>
          <w:sz w:val="28"/>
        </w:rPr>
        <w:t>              iске асыру</w:t>
      </w:r>
    </w:p>
    <w:p>
      <w:pPr>
        <w:spacing w:after="0"/>
        <w:ind w:left="0"/>
        <w:jc w:val="both"/>
      </w:pPr>
      <w:r>
        <w:rPr>
          <w:rFonts w:ascii="Times New Roman"/>
          <w:b w:val="false"/>
          <w:i w:val="false"/>
          <w:color w:val="000000"/>
          <w:sz w:val="28"/>
        </w:rPr>
        <w:t xml:space="preserve">         85   Қайтарымды негізде сыртқы заемдар есебiнен жергілiкті        </w:t>
      </w:r>
    </w:p>
    <w:p>
      <w:pPr>
        <w:spacing w:after="0"/>
        <w:ind w:left="0"/>
        <w:jc w:val="both"/>
      </w:pPr>
      <w:r>
        <w:rPr>
          <w:rFonts w:ascii="Times New Roman"/>
          <w:b w:val="false"/>
          <w:i w:val="false"/>
          <w:color w:val="000000"/>
          <w:sz w:val="28"/>
        </w:rPr>
        <w:t>              деңгейде жобаны iске асыру</w:t>
      </w:r>
    </w:p>
    <w:p>
      <w:pPr>
        <w:spacing w:after="0"/>
        <w:ind w:left="0"/>
        <w:jc w:val="both"/>
      </w:pPr>
      <w:r>
        <w:rPr>
          <w:rFonts w:ascii="Times New Roman"/>
          <w:b w:val="false"/>
          <w:i w:val="false"/>
          <w:color w:val="000000"/>
          <w:sz w:val="28"/>
        </w:rPr>
        <w:t>115           Шығыс Қазақстан облысының әкімi</w:t>
      </w:r>
    </w:p>
    <w:p>
      <w:pPr>
        <w:spacing w:after="0"/>
        <w:ind w:left="0"/>
        <w:jc w:val="both"/>
      </w:pPr>
      <w:r>
        <w:rPr>
          <w:rFonts w:ascii="Times New Roman"/>
          <w:b w:val="false"/>
          <w:i w:val="false"/>
          <w:color w:val="000000"/>
          <w:sz w:val="28"/>
        </w:rPr>
        <w:t>    30        Семей қаласындағы Ертiс өзенi арқылы өтетiн көпiрдiң құрылысы</w:t>
      </w:r>
    </w:p>
    <w:p>
      <w:pPr>
        <w:spacing w:after="0"/>
        <w:ind w:left="0"/>
        <w:jc w:val="both"/>
      </w:pPr>
      <w:r>
        <w:rPr>
          <w:rFonts w:ascii="Times New Roman"/>
          <w:b w:val="false"/>
          <w:i w:val="false"/>
          <w:color w:val="000000"/>
          <w:sz w:val="28"/>
        </w:rPr>
        <w:t xml:space="preserve">         82   Республикалық бюджеттен бiрлесіп қаржыландыру есебiнен       </w:t>
      </w:r>
    </w:p>
    <w:p>
      <w:pPr>
        <w:spacing w:after="0"/>
        <w:ind w:left="0"/>
        <w:jc w:val="both"/>
      </w:pPr>
      <w:r>
        <w:rPr>
          <w:rFonts w:ascii="Times New Roman"/>
          <w:b w:val="false"/>
          <w:i w:val="false"/>
          <w:color w:val="000000"/>
          <w:sz w:val="28"/>
        </w:rPr>
        <w:t>              жобаны жергілiкті деңгейде iске асыру</w:t>
      </w:r>
    </w:p>
    <w:p>
      <w:pPr>
        <w:spacing w:after="0"/>
        <w:ind w:left="0"/>
        <w:jc w:val="both"/>
      </w:pPr>
      <w:r>
        <w:rPr>
          <w:rFonts w:ascii="Times New Roman"/>
          <w:b w:val="false"/>
          <w:i w:val="false"/>
          <w:color w:val="000000"/>
          <w:sz w:val="28"/>
        </w:rPr>
        <w:t>         86   Жергілiкті деңгейде сыртқы заемдар есебiнен жобаны iске асыру</w:t>
      </w:r>
    </w:p>
    <w:p>
      <w:pPr>
        <w:spacing w:after="0"/>
        <w:ind w:left="0"/>
        <w:jc w:val="both"/>
      </w:pPr>
      <w:r>
        <w:rPr>
          <w:rFonts w:ascii="Times New Roman"/>
          <w:b w:val="false"/>
          <w:i w:val="false"/>
          <w:color w:val="000000"/>
          <w:sz w:val="28"/>
        </w:rPr>
        <w:t>124           Павлодар облысының әкiмі</w:t>
      </w:r>
    </w:p>
    <w:p>
      <w:pPr>
        <w:spacing w:after="0"/>
        <w:ind w:left="0"/>
        <w:jc w:val="both"/>
      </w:pPr>
      <w:r>
        <w:rPr>
          <w:rFonts w:ascii="Times New Roman"/>
          <w:b w:val="false"/>
          <w:i w:val="false"/>
          <w:color w:val="000000"/>
          <w:sz w:val="28"/>
        </w:rPr>
        <w:t>    17        Әлеуметтiк қорғау жобасы</w:t>
      </w:r>
    </w:p>
    <w:p>
      <w:pPr>
        <w:spacing w:after="0"/>
        <w:ind w:left="0"/>
        <w:jc w:val="both"/>
      </w:pPr>
      <w:r>
        <w:rPr>
          <w:rFonts w:ascii="Times New Roman"/>
          <w:b w:val="false"/>
          <w:i w:val="false"/>
          <w:color w:val="000000"/>
          <w:sz w:val="28"/>
        </w:rPr>
        <w:t>         86   Жергілiкті деңгейде сыртқы заемдар есебiнен жобаны іске асыру</w:t>
      </w:r>
    </w:p>
    <w:p>
      <w:pPr>
        <w:spacing w:after="0"/>
        <w:ind w:left="0"/>
        <w:jc w:val="both"/>
      </w:pPr>
      <w:r>
        <w:rPr>
          <w:rFonts w:ascii="Times New Roman"/>
          <w:b w:val="false"/>
          <w:i w:val="false"/>
          <w:color w:val="000000"/>
          <w:sz w:val="28"/>
        </w:rPr>
        <w:t>129           Оңтүстiк Қазақстан облысының әкімi</w:t>
      </w:r>
    </w:p>
    <w:p>
      <w:pPr>
        <w:spacing w:after="0"/>
        <w:ind w:left="0"/>
        <w:jc w:val="both"/>
      </w:pPr>
      <w:r>
        <w:rPr>
          <w:rFonts w:ascii="Times New Roman"/>
          <w:b w:val="false"/>
          <w:i w:val="false"/>
          <w:color w:val="000000"/>
          <w:sz w:val="28"/>
        </w:rPr>
        <w:t>    17        Әлеуметтiк қорғау жобасы</w:t>
      </w:r>
    </w:p>
    <w:p>
      <w:pPr>
        <w:spacing w:after="0"/>
        <w:ind w:left="0"/>
        <w:jc w:val="both"/>
      </w:pPr>
      <w:r>
        <w:rPr>
          <w:rFonts w:ascii="Times New Roman"/>
          <w:b w:val="false"/>
          <w:i w:val="false"/>
          <w:color w:val="000000"/>
          <w:sz w:val="28"/>
        </w:rPr>
        <w:t>         86   Жергілiкті деңгейде сыртқы заемдар есебiнен жобаны iске асыру</w:t>
      </w:r>
    </w:p>
    <w:p>
      <w:pPr>
        <w:spacing w:after="0"/>
        <w:ind w:left="0"/>
        <w:jc w:val="both"/>
      </w:pPr>
      <w:r>
        <w:rPr>
          <w:rFonts w:ascii="Times New Roman"/>
          <w:b w:val="false"/>
          <w:i w:val="false"/>
          <w:color w:val="000000"/>
          <w:sz w:val="28"/>
        </w:rPr>
        <w:t>    31        Сарыағаш қаласындағы су құбырын салу</w:t>
      </w:r>
    </w:p>
    <w:p>
      <w:pPr>
        <w:spacing w:after="0"/>
        <w:ind w:left="0"/>
        <w:jc w:val="both"/>
      </w:pPr>
      <w:r>
        <w:rPr>
          <w:rFonts w:ascii="Times New Roman"/>
          <w:b w:val="false"/>
          <w:i w:val="false"/>
          <w:color w:val="000000"/>
          <w:sz w:val="28"/>
        </w:rPr>
        <w:t>130           Алматы қаласының әкiмi</w:t>
      </w:r>
    </w:p>
    <w:p>
      <w:pPr>
        <w:spacing w:after="0"/>
        <w:ind w:left="0"/>
        <w:jc w:val="both"/>
      </w:pPr>
      <w:r>
        <w:rPr>
          <w:rFonts w:ascii="Times New Roman"/>
          <w:b w:val="false"/>
          <w:i w:val="false"/>
          <w:color w:val="000000"/>
          <w:sz w:val="28"/>
        </w:rPr>
        <w:t>    30        Алматы қаласының метрополитенiн салу</w:t>
      </w:r>
    </w:p>
    <w:p>
      <w:pPr>
        <w:spacing w:after="0"/>
        <w:ind w:left="0"/>
        <w:jc w:val="both"/>
      </w:pPr>
      <w:r>
        <w:rPr>
          <w:rFonts w:ascii="Times New Roman"/>
          <w:b w:val="false"/>
          <w:i w:val="false"/>
          <w:color w:val="000000"/>
          <w:sz w:val="28"/>
        </w:rPr>
        <w:t>131           Астана қаласының әкiмі</w:t>
      </w:r>
    </w:p>
    <w:p>
      <w:pPr>
        <w:spacing w:after="0"/>
        <w:ind w:left="0"/>
        <w:jc w:val="both"/>
      </w:pPr>
      <w:r>
        <w:rPr>
          <w:rFonts w:ascii="Times New Roman"/>
          <w:b w:val="false"/>
          <w:i w:val="false"/>
          <w:color w:val="000000"/>
          <w:sz w:val="28"/>
        </w:rPr>
        <w:t xml:space="preserve">    33        Вячеслав су қоймасынан Астана қаласына дейiн суағар үшінші   </w:t>
      </w:r>
    </w:p>
    <w:p>
      <w:pPr>
        <w:spacing w:after="0"/>
        <w:ind w:left="0"/>
        <w:jc w:val="both"/>
      </w:pPr>
      <w:r>
        <w:rPr>
          <w:rFonts w:ascii="Times New Roman"/>
          <w:b w:val="false"/>
          <w:i w:val="false"/>
          <w:color w:val="000000"/>
          <w:sz w:val="28"/>
        </w:rPr>
        <w:t>              желiсi құрылысын салу жобасын iске асыру</w:t>
      </w:r>
    </w:p>
    <w:p>
      <w:pPr>
        <w:spacing w:after="0"/>
        <w:ind w:left="0"/>
        <w:jc w:val="both"/>
      </w:pPr>
      <w:r>
        <w:rPr>
          <w:rFonts w:ascii="Times New Roman"/>
          <w:b w:val="false"/>
          <w:i w:val="false"/>
          <w:color w:val="000000"/>
          <w:sz w:val="28"/>
        </w:rPr>
        <w:t xml:space="preserve">    34        "Қ.Сәтпаев атындағы Ертiс-Қарағанды каналынан" бастап Есіл   </w:t>
      </w:r>
    </w:p>
    <w:p>
      <w:pPr>
        <w:spacing w:after="0"/>
        <w:ind w:left="0"/>
        <w:jc w:val="both"/>
      </w:pPr>
      <w:r>
        <w:rPr>
          <w:rFonts w:ascii="Times New Roman"/>
          <w:b w:val="false"/>
          <w:i w:val="false"/>
          <w:color w:val="000000"/>
          <w:sz w:val="28"/>
        </w:rPr>
        <w:t>              өзенiне дейiн суағар салу</w:t>
      </w:r>
    </w:p>
    <w:p>
      <w:pPr>
        <w:spacing w:after="0"/>
        <w:ind w:left="0"/>
        <w:jc w:val="both"/>
      </w:pPr>
      <w:r>
        <w:rPr>
          <w:rFonts w:ascii="Times New Roman"/>
          <w:b w:val="false"/>
          <w:i w:val="false"/>
          <w:color w:val="000000"/>
          <w:sz w:val="28"/>
        </w:rPr>
        <w:t xml:space="preserve">259           Жергілiкті бюджеттен қаржыландырылатын коммуналдық меншіктiң </w:t>
      </w:r>
    </w:p>
    <w:p>
      <w:pPr>
        <w:spacing w:after="0"/>
        <w:ind w:left="0"/>
        <w:jc w:val="both"/>
      </w:pPr>
      <w:r>
        <w:rPr>
          <w:rFonts w:ascii="Times New Roman"/>
          <w:b w:val="false"/>
          <w:i w:val="false"/>
          <w:color w:val="000000"/>
          <w:sz w:val="28"/>
        </w:rPr>
        <w:t>              атқарушы органы</w:t>
      </w:r>
    </w:p>
    <w:p>
      <w:pPr>
        <w:spacing w:after="0"/>
        <w:ind w:left="0"/>
        <w:jc w:val="both"/>
      </w:pPr>
      <w:r>
        <w:rPr>
          <w:rFonts w:ascii="Times New Roman"/>
          <w:b w:val="false"/>
          <w:i w:val="false"/>
          <w:color w:val="000000"/>
          <w:sz w:val="28"/>
        </w:rPr>
        <w:t xml:space="preserve">    81        Ақтөбе қаласын күзгi-қысқы кезеңге дайындау шеңберiнде       </w:t>
      </w:r>
    </w:p>
    <w:p>
      <w:pPr>
        <w:spacing w:after="0"/>
        <w:ind w:left="0"/>
        <w:jc w:val="both"/>
      </w:pPr>
      <w:r>
        <w:rPr>
          <w:rFonts w:ascii="Times New Roman"/>
          <w:b w:val="false"/>
          <w:i w:val="false"/>
          <w:color w:val="000000"/>
          <w:sz w:val="28"/>
        </w:rPr>
        <w:t>              газбен жабдықтау жүйесiн қайта құруды несиелендіру</w:t>
      </w:r>
    </w:p>
    <w:p>
      <w:pPr>
        <w:spacing w:after="0"/>
        <w:ind w:left="0"/>
        <w:jc w:val="both"/>
      </w:pPr>
      <w:r>
        <w:rPr>
          <w:rFonts w:ascii="Times New Roman"/>
          <w:b w:val="false"/>
          <w:i w:val="false"/>
          <w:color w:val="000000"/>
          <w:sz w:val="28"/>
        </w:rPr>
        <w:t xml:space="preserve">274           Жергiлiкті бюджеттен қаржыландырылатын тұрғын                </w:t>
      </w:r>
    </w:p>
    <w:p>
      <w:pPr>
        <w:spacing w:after="0"/>
        <w:ind w:left="0"/>
        <w:jc w:val="both"/>
      </w:pPr>
      <w:r>
        <w:rPr>
          <w:rFonts w:ascii="Times New Roman"/>
          <w:b w:val="false"/>
          <w:i w:val="false"/>
          <w:color w:val="000000"/>
          <w:sz w:val="28"/>
        </w:rPr>
        <w:t xml:space="preserve">              үй-коммуналдық, жол шаруашылығының және көлiктiң атқарушы    </w:t>
      </w:r>
    </w:p>
    <w:p>
      <w:pPr>
        <w:spacing w:after="0"/>
        <w:ind w:left="0"/>
        <w:jc w:val="both"/>
      </w:pPr>
      <w:r>
        <w:rPr>
          <w:rFonts w:ascii="Times New Roman"/>
          <w:b w:val="false"/>
          <w:i w:val="false"/>
          <w:color w:val="000000"/>
          <w:sz w:val="28"/>
        </w:rPr>
        <w:t>              органы</w:t>
      </w:r>
    </w:p>
    <w:p>
      <w:pPr>
        <w:spacing w:after="0"/>
        <w:ind w:left="0"/>
        <w:jc w:val="both"/>
      </w:pPr>
      <w:r>
        <w:rPr>
          <w:rFonts w:ascii="Times New Roman"/>
          <w:b w:val="false"/>
          <w:i w:val="false"/>
          <w:color w:val="000000"/>
          <w:sz w:val="28"/>
        </w:rPr>
        <w:t xml:space="preserve">    80        Темiртау қаласы батыс аймағының сумен жабдықтау және жылумен </w:t>
      </w:r>
    </w:p>
    <w:p>
      <w:pPr>
        <w:spacing w:after="0"/>
        <w:ind w:left="0"/>
        <w:jc w:val="both"/>
      </w:pPr>
      <w:r>
        <w:rPr>
          <w:rFonts w:ascii="Times New Roman"/>
          <w:b w:val="false"/>
          <w:i w:val="false"/>
          <w:color w:val="000000"/>
          <w:sz w:val="28"/>
        </w:rPr>
        <w:t xml:space="preserve">              жабдықтау объектiлерiн жөндеуге және қайта жаңартуға, жылу   </w:t>
      </w:r>
    </w:p>
    <w:p>
      <w:pPr>
        <w:spacing w:after="0"/>
        <w:ind w:left="0"/>
        <w:jc w:val="both"/>
      </w:pPr>
      <w:r>
        <w:rPr>
          <w:rFonts w:ascii="Times New Roman"/>
          <w:b w:val="false"/>
          <w:i w:val="false"/>
          <w:color w:val="000000"/>
          <w:sz w:val="28"/>
        </w:rPr>
        <w:t>              көздерi үшін отын сатып алуға несиелендiру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