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6ede" w14:textId="4456e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Темiртау қаласы батыс аймағының сумен жабдықтау және жылумен жабдықтау объектiлерiн жөндеуге және қайта жаңартуға, жылу көздерi үшін отын сатып алуға Қарағанды облысының бюджетiн несиелендiрудің кейбiр мәселелерi туралы</w:t>
      </w:r>
    </w:p>
    <w:p>
      <w:pPr>
        <w:spacing w:after="0"/>
        <w:ind w:left="0"/>
        <w:jc w:val="both"/>
      </w:pPr>
      <w:r>
        <w:rPr>
          <w:rFonts w:ascii="Times New Roman"/>
          <w:b w:val="false"/>
          <w:i w:val="false"/>
          <w:color w:val="000000"/>
          <w:sz w:val="28"/>
        </w:rPr>
        <w:t>Қазақстан Республикасы Үкіметінің қаулысы. 2001 жылғы 29 желтоқсан N 1763</w:t>
      </w:r>
    </w:p>
    <w:p>
      <w:pPr>
        <w:spacing w:after="0"/>
        <w:ind w:left="0"/>
        <w:jc w:val="both"/>
      </w:pPr>
      <w:bookmarkStart w:name="z0" w:id="0"/>
      <w:r>
        <w:rPr>
          <w:rFonts w:ascii="Times New Roman"/>
          <w:b w:val="false"/>
          <w:i w:val="false"/>
          <w:color w:val="000000"/>
          <w:sz w:val="28"/>
        </w:rPr>
        <w:t>
      "2001 жылға арналған республикалық бюджет туралы" Қазақстан Республикасының Заңына өзгерiстер мен толықтырулар енгiзу туралы" Қазақстан Республикасының 2001 жылғы 10 қарашадағы </w:t>
      </w:r>
      <w:r>
        <w:rPr>
          <w:rFonts w:ascii="Times New Roman"/>
          <w:b w:val="false"/>
          <w:i w:val="false"/>
          <w:color w:val="000000"/>
          <w:sz w:val="28"/>
        </w:rPr>
        <w:t xml:space="preserve">Z010254_ </w:t>
      </w:r>
      <w:r>
        <w:rPr>
          <w:rFonts w:ascii="Times New Roman"/>
          <w:b w:val="false"/>
          <w:i w:val="false"/>
          <w:color w:val="000000"/>
          <w:sz w:val="28"/>
        </w:rPr>
        <w:t xml:space="preserve">Заңын iске асыру мақсатында Қазақстан Республикасының Үкiметi қаулы етеді: </w:t>
      </w:r>
      <w:r>
        <w:br/>
      </w:r>
      <w:r>
        <w:rPr>
          <w:rFonts w:ascii="Times New Roman"/>
          <w:b w:val="false"/>
          <w:i w:val="false"/>
          <w:color w:val="000000"/>
          <w:sz w:val="28"/>
        </w:rPr>
        <w:t xml:space="preserve">
      1. Қоса беріліп отырған Темiртау қаласы батыс аймағының сумен жабдықтау және жылумен жабдықтау объектiлерiн жөндеуге және қайта жаңартуға, жылу көздерi үшiн отын сатып алуға Қарағанды облысының бюджетiн несиелендiру ережесi бекiтiлсін. </w:t>
      </w:r>
      <w:r>
        <w:br/>
      </w:r>
      <w:r>
        <w:rPr>
          <w:rFonts w:ascii="Times New Roman"/>
          <w:b w:val="false"/>
          <w:i w:val="false"/>
          <w:color w:val="000000"/>
          <w:sz w:val="28"/>
        </w:rPr>
        <w:t xml:space="preserve">
      2. Қарағанды облысының әкiмi: </w:t>
      </w:r>
      <w:r>
        <w:br/>
      </w:r>
      <w:r>
        <w:rPr>
          <w:rFonts w:ascii="Times New Roman"/>
          <w:b w:val="false"/>
          <w:i w:val="false"/>
          <w:color w:val="000000"/>
          <w:sz w:val="28"/>
        </w:rPr>
        <w:t xml:space="preserve">
      1) 2001 жылға арналған облыстық бюджетте осы қаулының 3-тармағына сәйкес бөлiнетiн несие бойынша түсiмдi көздейтін облыстық мәслихаттың шешiмiн, сондай-ақ көрсетiлген қаражатты пайдалану жөнiндегi жергiлiктi бюджеттiң бағдарламасын Қазақстан Республикасының Қаржы министрлiгiне ұсынсын; </w:t>
      </w:r>
      <w:r>
        <w:br/>
      </w:r>
      <w:r>
        <w:rPr>
          <w:rFonts w:ascii="Times New Roman"/>
          <w:b w:val="false"/>
          <w:i w:val="false"/>
          <w:color w:val="000000"/>
          <w:sz w:val="28"/>
        </w:rPr>
        <w:t xml:space="preserve">
      2) 2003 жылға арналған облыстық бюджеттiң жобасын қалыптастыру кезiнде осы қаулының 3-тармағына сәйкес алынған несиенi өтеуге қаражат көздесiн. </w:t>
      </w:r>
      <w:r>
        <w:br/>
      </w:r>
      <w:r>
        <w:rPr>
          <w:rFonts w:ascii="Times New Roman"/>
          <w:b w:val="false"/>
          <w:i w:val="false"/>
          <w:color w:val="000000"/>
          <w:sz w:val="28"/>
        </w:rPr>
        <w:t xml:space="preserve">
      3. Осы қаулының 2-тармағының 1) тармақшасын орындаған жағдайда Қазақстан Республикасының Қаржы министрлiгi Қарағанды облысының бюджетiне Темiртау қаласы батыс аймағының сумен жабдықтау және жылумен жабдықтау объектiлерiн жөндеуге және қайта жаңартуға, жылу көздерi үшiн отын сатып алуға, осы қаулымен бекiтiлген ережелермен айқындалған шарттарда, 2001 жылға арналған республикалық бюджетте осы мақсаттарға көзделген қаражаттан 50000000 (елу миллион) теңге сомасында несие бөлсiн. </w:t>
      </w:r>
      <w:r>
        <w:br/>
      </w:r>
      <w:r>
        <w:rPr>
          <w:rFonts w:ascii="Times New Roman"/>
          <w:b w:val="false"/>
          <w:i w:val="false"/>
          <w:color w:val="000000"/>
          <w:sz w:val="28"/>
        </w:rPr>
        <w:t xml:space="preserve">
      4. Қарағанды облысының әкiмi осы қаулының 3-тармағына сәйкес алынған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несиенi республикалық бюджетке 2003 жылғы 1 наурызға дейiн өтеудi </w:t>
      </w:r>
    </w:p>
    <w:p>
      <w:pPr>
        <w:spacing w:after="0"/>
        <w:ind w:left="0"/>
        <w:jc w:val="both"/>
      </w:pPr>
      <w:r>
        <w:rPr>
          <w:rFonts w:ascii="Times New Roman"/>
          <w:b w:val="false"/>
          <w:i w:val="false"/>
          <w:color w:val="000000"/>
          <w:sz w:val="28"/>
        </w:rPr>
        <w:t>қамтамасыз етсiн.</w:t>
      </w:r>
    </w:p>
    <w:p>
      <w:pPr>
        <w:spacing w:after="0"/>
        <w:ind w:left="0"/>
        <w:jc w:val="both"/>
      </w:pPr>
      <w:r>
        <w:rPr>
          <w:rFonts w:ascii="Times New Roman"/>
          <w:b w:val="false"/>
          <w:i w:val="false"/>
          <w:color w:val="000000"/>
          <w:sz w:val="28"/>
        </w:rPr>
        <w:t xml:space="preserve">     5. Қазақстан Республикасының Қаржы министрлігі бөлінген қаражаттың </w:t>
      </w:r>
    </w:p>
    <w:p>
      <w:pPr>
        <w:spacing w:after="0"/>
        <w:ind w:left="0"/>
        <w:jc w:val="both"/>
      </w:pPr>
      <w:r>
        <w:rPr>
          <w:rFonts w:ascii="Times New Roman"/>
          <w:b w:val="false"/>
          <w:i w:val="false"/>
          <w:color w:val="000000"/>
          <w:sz w:val="28"/>
        </w:rPr>
        <w:t>мақсатты пайдаланылуын бақылауды қамтамасыз етсін.</w:t>
      </w:r>
    </w:p>
    <w:p>
      <w:pPr>
        <w:spacing w:after="0"/>
        <w:ind w:left="0"/>
        <w:jc w:val="both"/>
      </w:pPr>
      <w:r>
        <w:rPr>
          <w:rFonts w:ascii="Times New Roman"/>
          <w:b w:val="false"/>
          <w:i w:val="false"/>
          <w:color w:val="000000"/>
          <w:sz w:val="28"/>
        </w:rPr>
        <w:t>     6. Осы қаулы 2001 жылғы 1 қаңтардан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Yкiметiнiң</w:t>
      </w:r>
    </w:p>
    <w:p>
      <w:pPr>
        <w:spacing w:after="0"/>
        <w:ind w:left="0"/>
        <w:jc w:val="both"/>
      </w:pPr>
      <w:r>
        <w:rPr>
          <w:rFonts w:ascii="Times New Roman"/>
          <w:b w:val="false"/>
          <w:i w:val="false"/>
          <w:color w:val="000000"/>
          <w:sz w:val="28"/>
        </w:rPr>
        <w:t>                                          2001 жылғы 29 желтоқсандағы</w:t>
      </w:r>
    </w:p>
    <w:p>
      <w:pPr>
        <w:spacing w:after="0"/>
        <w:ind w:left="0"/>
        <w:jc w:val="both"/>
      </w:pPr>
      <w:r>
        <w:rPr>
          <w:rFonts w:ascii="Times New Roman"/>
          <w:b w:val="false"/>
          <w:i w:val="false"/>
          <w:color w:val="000000"/>
          <w:sz w:val="28"/>
        </w:rPr>
        <w:t>                                              N 1763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Темiртау қаласы батыс аймағының сумен жабдықтау және жылумен</w:t>
      </w:r>
    </w:p>
    <w:p>
      <w:pPr>
        <w:spacing w:after="0"/>
        <w:ind w:left="0"/>
        <w:jc w:val="both"/>
      </w:pPr>
      <w:r>
        <w:rPr>
          <w:rFonts w:ascii="Times New Roman"/>
          <w:b w:val="false"/>
          <w:i w:val="false"/>
          <w:color w:val="000000"/>
          <w:sz w:val="28"/>
        </w:rPr>
        <w:t>   жабдықтау объектiлерін жөндеуге және қайта жаңартуға, жылу көздерi</w:t>
      </w:r>
    </w:p>
    <w:p>
      <w:pPr>
        <w:spacing w:after="0"/>
        <w:ind w:left="0"/>
        <w:jc w:val="both"/>
      </w:pPr>
      <w:r>
        <w:rPr>
          <w:rFonts w:ascii="Times New Roman"/>
          <w:b w:val="false"/>
          <w:i w:val="false"/>
          <w:color w:val="000000"/>
          <w:sz w:val="28"/>
        </w:rPr>
        <w:t>     үшiн отын сатып алуға Қарағанды облысының бюджетiн несиелендiру</w:t>
      </w:r>
    </w:p>
    <w:p>
      <w:pPr>
        <w:spacing w:after="0"/>
        <w:ind w:left="0"/>
        <w:jc w:val="both"/>
      </w:pPr>
      <w:r>
        <w:rPr>
          <w:rFonts w:ascii="Times New Roman"/>
          <w:b w:val="false"/>
          <w:i w:val="false"/>
          <w:color w:val="000000"/>
          <w:sz w:val="28"/>
        </w:rPr>
        <w:t>                                ережесi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Осы ереже "2001 жылға арналған республикалық бюджет туралы" </w:t>
      </w:r>
      <w:r>
        <w:rPr>
          <w:rFonts w:ascii="Times New Roman"/>
          <w:b w:val="false"/>
          <w:i w:val="false"/>
          <w:color w:val="000000"/>
          <w:sz w:val="28"/>
        </w:rPr>
        <w:t xml:space="preserve">Z000131_ </w:t>
      </w:r>
      <w:r>
        <w:rPr>
          <w:rFonts w:ascii="Times New Roman"/>
          <w:b w:val="false"/>
          <w:i w:val="false"/>
          <w:color w:val="000000"/>
          <w:sz w:val="28"/>
        </w:rPr>
        <w:t>Қазақстан Республикасының Заңына өзгерiстер мен толықтырулар енгізу туралы" Қазақстан Республикасының 2001 жылғы 10 қарашадағы </w:t>
      </w:r>
      <w:r>
        <w:rPr>
          <w:rFonts w:ascii="Times New Roman"/>
          <w:b w:val="false"/>
          <w:i w:val="false"/>
          <w:color w:val="000000"/>
          <w:sz w:val="28"/>
        </w:rPr>
        <w:t xml:space="preserve">Z010254_ </w:t>
      </w:r>
      <w:r>
        <w:rPr>
          <w:rFonts w:ascii="Times New Roman"/>
          <w:b w:val="false"/>
          <w:i w:val="false"/>
          <w:color w:val="000000"/>
          <w:sz w:val="28"/>
        </w:rPr>
        <w:t xml:space="preserve">заңында көзделген 217 "Қазақстан Республикасының Қаржы министрлiгі" әкiмшiсінің 88 "Темiртау қаласы батыс аймағының сумен жабдықтау және жылумен жабдықтау объектiлерiн жөндеуге және қайта жаңартуға, жылу көздерi үшiн отын сатып алуға Қарағанды облысының бюджетiн несиелендiру" бюджеттiк бағдарламасы бойынша 50000000 (елу миллион) теңге сомасында несие (бұдан әрi - Несие) беру тәртiбi мен шарттарын айқындайды. </w:t>
      </w:r>
      <w:r>
        <w:br/>
      </w:r>
      <w:r>
        <w:rPr>
          <w:rFonts w:ascii="Times New Roman"/>
          <w:b w:val="false"/>
          <w:i w:val="false"/>
          <w:color w:val="000000"/>
          <w:sz w:val="28"/>
        </w:rPr>
        <w:t xml:space="preserve">
      2. 50000000 (елу миллион) теңге сомасындағы несие Қарағанды облысының бюджетiне Темiртау қаласы батыс аймағының сумен жабдықтау және жылумен жабдықтау объектiлерiн жөндеуге және қайта жаңартуға, жылу көздерiне арналған отын сатып алу үшiн 2003 жылғы 1 наурызға дейiн қайтару мерзiмiмен бөлiнедi. </w:t>
      </w:r>
      <w:r>
        <w:br/>
      </w:r>
      <w:r>
        <w:rPr>
          <w:rFonts w:ascii="Times New Roman"/>
          <w:b w:val="false"/>
          <w:i w:val="false"/>
          <w:color w:val="000000"/>
          <w:sz w:val="28"/>
        </w:rPr>
        <w:t xml:space="preserve">
      3. Қарағанды облысының әкiмияты бөлiнген Несиенiң мақсатты пайдаланылуын және оның республикалық бюджетке уақытылы қайтарылуын қамтамасыз етедi. </w:t>
      </w:r>
      <w:r>
        <w:br/>
      </w:r>
      <w:r>
        <w:rPr>
          <w:rFonts w:ascii="Times New Roman"/>
          <w:b w:val="false"/>
          <w:i w:val="false"/>
          <w:color w:val="000000"/>
          <w:sz w:val="28"/>
        </w:rPr>
        <w:t xml:space="preserve">
      4. Қазақстан Республикасының Қаржы министрлiгi Қарағанды облысының әкiмиятымен тиiстi Несие келiсiмiн жасасады. </w:t>
      </w:r>
      <w:r>
        <w:br/>
      </w:r>
      <w:r>
        <w:rPr>
          <w:rFonts w:ascii="Times New Roman"/>
          <w:b w:val="false"/>
          <w:i w:val="false"/>
          <w:color w:val="000000"/>
          <w:sz w:val="28"/>
        </w:rPr>
        <w:t xml:space="preserve">
      5. 88 "Темiртау қаласы батыс аймағының сумен жабдықтау және жылумен жабдықтау объектiлерiн жөндеуге және қайта жаңартуға, жылу көздерi үшiн отын сатып алуға Қарағанды облысының бюджетiн несиелендiру" бюджеттiк бағдарламасы бойынша қаражаттың есебiнен Қарағанды облысының бюджетiне несие бөлудi 601601 "Республикалық бюджеттен несиелер" кодына Қарағанды облысының облыстық бюджетiнiң кiрiс шотына көрсетiлген қаражатты аудару жолымен Қазақстан Республикасының Қаржы министрлiгi жүзеге асырады. </w:t>
      </w:r>
      <w:r>
        <w:br/>
      </w:r>
      <w:r>
        <w:rPr>
          <w:rFonts w:ascii="Times New Roman"/>
          <w:b w:val="false"/>
          <w:i w:val="false"/>
          <w:color w:val="000000"/>
          <w:sz w:val="28"/>
        </w:rPr>
        <w:t xml:space="preserve">
      6. Қарағанды облысының әкiмияты 2003 жылға арналған облыстық бюджеттi қалыптастырған кезде Несиенi республикалық бюджетке 2003 жылғы 1 наурызға дейiн өтеудi көздейдi. </w:t>
      </w:r>
      <w:r>
        <w:br/>
      </w:r>
      <w:r>
        <w:rPr>
          <w:rFonts w:ascii="Times New Roman"/>
          <w:b w:val="false"/>
          <w:i w:val="false"/>
          <w:color w:val="000000"/>
          <w:sz w:val="28"/>
        </w:rPr>
        <w:t xml:space="preserve">
      7. Несие белгiленген мерзiмде қайтарылмаған жағдайда Қазақстан Республикасының Қаржы министрлiгi өтелмеген борыштың сомасын есептен шығаруды жүзеге асыру үшiн Қарағанды облысының облыстық бюджетiнiң ағымдағы шоттары бойынша барлық шығыс операцияларын Қазақстан Республикасының Қаржы министрлiгi айқындаған тәртiппен тоқтата тұрады. </w:t>
      </w:r>
      <w:r>
        <w:br/>
      </w:r>
      <w:r>
        <w:rPr>
          <w:rFonts w:ascii="Times New Roman"/>
          <w:b w:val="false"/>
          <w:i w:val="false"/>
          <w:color w:val="000000"/>
          <w:sz w:val="28"/>
        </w:rPr>
        <w:t xml:space="preserve">
      8. Несиенiң мақсатты пайдаланылуын және республикалық бюджетке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уақытылы қайтарылуын бақылауды Қазақстан Республикасының Қаржы министрлiгi </w:t>
      </w:r>
    </w:p>
    <w:p>
      <w:pPr>
        <w:spacing w:after="0"/>
        <w:ind w:left="0"/>
        <w:jc w:val="both"/>
      </w:pPr>
      <w:r>
        <w:rPr>
          <w:rFonts w:ascii="Times New Roman"/>
          <w:b w:val="false"/>
          <w:i w:val="false"/>
          <w:color w:val="000000"/>
          <w:sz w:val="28"/>
        </w:rPr>
        <w:t xml:space="preserve">жүзеге асырады. </w:t>
      </w:r>
    </w:p>
    <w:p>
      <w:pPr>
        <w:spacing w:after="0"/>
        <w:ind w:left="0"/>
        <w:jc w:val="both"/>
      </w:pPr>
      <w:r>
        <w:rPr>
          <w:rFonts w:ascii="Times New Roman"/>
          <w:b w:val="false"/>
          <w:i w:val="false"/>
          <w:color w:val="000000"/>
          <w:sz w:val="28"/>
        </w:rPr>
        <w:t xml:space="preserve">     9. Несиенің мақсатсыз пайдаланылғаны анықталған жағдайда заңнамада </w:t>
      </w:r>
    </w:p>
    <w:p>
      <w:pPr>
        <w:spacing w:after="0"/>
        <w:ind w:left="0"/>
        <w:jc w:val="both"/>
      </w:pPr>
      <w:r>
        <w:rPr>
          <w:rFonts w:ascii="Times New Roman"/>
          <w:b w:val="false"/>
          <w:i w:val="false"/>
          <w:color w:val="000000"/>
          <w:sz w:val="28"/>
        </w:rPr>
        <w:t>белгiленген тәртiппен санкциялар қолданылады.</w:t>
      </w:r>
    </w:p>
    <w:p>
      <w:pPr>
        <w:spacing w:after="0"/>
        <w:ind w:left="0"/>
        <w:jc w:val="both"/>
      </w:pPr>
      <w:r>
        <w:rPr>
          <w:rFonts w:ascii="Times New Roman"/>
          <w:b w:val="false"/>
          <w:i w:val="false"/>
          <w:color w:val="000000"/>
          <w:sz w:val="28"/>
        </w:rPr>
        <w:t xml:space="preserve">     10. Несиенi республикалық бюджетке қайтаруды осы ереженiң </w:t>
      </w:r>
    </w:p>
    <w:p>
      <w:pPr>
        <w:spacing w:after="0"/>
        <w:ind w:left="0"/>
        <w:jc w:val="both"/>
      </w:pPr>
      <w:r>
        <w:rPr>
          <w:rFonts w:ascii="Times New Roman"/>
          <w:b w:val="false"/>
          <w:i w:val="false"/>
          <w:color w:val="000000"/>
          <w:sz w:val="28"/>
        </w:rPr>
        <w:t>2-тармағында белгiленген мерзiмде Қарағанды облысының әкiмияты жүргiзедi.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