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fb8eb" w14:textId="9ffb8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2001 жылғы 29 наурыздағы N 405 және 2001 жылғы 19 қарашадағы N 1491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қаулысы 2002 жылғы 23 қаңтар N 87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Қазақстан Республикасы Үкіметінің кейбір шешімдеріне мынадай 
өзгерістер енгізілсін:
</w:t>
      </w:r>
      <w:r>
        <w:br/>
      </w:r>
      <w:r>
        <w:rPr>
          <w:rFonts w:ascii="Times New Roman"/>
          <w:b w:val="false"/>
          <w:i w:val="false"/>
          <w:color w:val="000000"/>
          <w:sz w:val="28"/>
        </w:rPr>
        <w:t>
          1) "Ауыл шаруашылығында лизингті ұйымдастырудың 2001 жылға арналған 
ережесін бекіту туралы" Қазақстан Республикасы Үкіметінің 2001 жылғы 29 
наурыздағы N 405  
</w:t>
      </w:r>
      <w:r>
        <w:rPr>
          <w:rFonts w:ascii="Times New Roman"/>
          <w:b w:val="false"/>
          <w:i w:val="false"/>
          <w:color w:val="000000"/>
          <w:sz w:val="28"/>
        </w:rPr>
        <w:t xml:space="preserve"> P010405_ </w:t>
      </w:r>
      <w:r>
        <w:rPr>
          <w:rFonts w:ascii="Times New Roman"/>
          <w:b w:val="false"/>
          <w:i w:val="false"/>
          <w:color w:val="000000"/>
          <w:sz w:val="28"/>
        </w:rPr>
        <w:t>
  қаулысына (Қазақстан Республикасының ПҮКЖ-ы, 
2001 ж., N 12, 135-құжат):
</w:t>
      </w:r>
      <w:r>
        <w:br/>
      </w:r>
      <w:r>
        <w:rPr>
          <w:rFonts w:ascii="Times New Roman"/>
          <w:b w:val="false"/>
          <w:i w:val="false"/>
          <w:color w:val="000000"/>
          <w:sz w:val="28"/>
        </w:rPr>
        <w:t>
          көрсетілген қаулымен бекітілген Ауыл шаруашылығында лизингті 
ұйымдастырудың 2001 жылға арналған ережесінде:
</w:t>
      </w:r>
      <w:r>
        <w:br/>
      </w:r>
      <w:r>
        <w:rPr>
          <w:rFonts w:ascii="Times New Roman"/>
          <w:b w:val="false"/>
          <w:i w:val="false"/>
          <w:color w:val="000000"/>
          <w:sz w:val="28"/>
        </w:rPr>
        <w:t>
          1-тармақтағы "1 000 000 000" (бір миллиард)" деген сөздер "1 188 700 
000 (бір миллиард бір жүз сексен сегіз миллион жеті жүз мың)" деген 
сөздермен ауыстырылсын;
</w:t>
      </w:r>
      <w:r>
        <w:br/>
      </w:r>
      <w:r>
        <w:rPr>
          <w:rFonts w:ascii="Times New Roman"/>
          <w:b w:val="false"/>
          <w:i w:val="false"/>
          <w:color w:val="000000"/>
          <w:sz w:val="28"/>
        </w:rPr>
        <w:t>
          2) "Республикалық бюджет қаражаты есебінен жүзеге асырылатын ауыл 
шаруашылығы техникасының лизингі бойынша сыйақы (мүдде) ставкасын өтеу 
ережесін бекіту туралы" Қазақстан Республикасы Үкіметінің 2001 жылғы 19 
қарашадағы N 1491  
</w:t>
      </w:r>
      <w:r>
        <w:rPr>
          <w:rFonts w:ascii="Times New Roman"/>
          <w:b w:val="false"/>
          <w:i w:val="false"/>
          <w:color w:val="000000"/>
          <w:sz w:val="28"/>
        </w:rPr>
        <w:t xml:space="preserve"> P011491_ </w:t>
      </w:r>
      <w:r>
        <w:rPr>
          <w:rFonts w:ascii="Times New Roman"/>
          <w:b w:val="false"/>
          <w:i w:val="false"/>
          <w:color w:val="000000"/>
          <w:sz w:val="28"/>
        </w:rPr>
        <w:t>
  қаулысына:
</w:t>
      </w:r>
      <w:r>
        <w:rPr>
          <w:rFonts w:ascii="Times New Roman"/>
          <w:b w:val="false"/>
          <w:i w:val="false"/>
          <w:color w:val="000000"/>
          <w:sz w:val="28"/>
        </w:rPr>
        <w:t>
</w:t>
      </w:r>
    </w:p>
    <w:p>
      <w:pPr>
        <w:spacing w:after="0"/>
        <w:ind w:left="0"/>
        <w:jc w:val="left"/>
      </w:pPr>
      <w:r>
        <w:rPr>
          <w:rFonts w:ascii="Times New Roman"/>
          <w:b w:val="false"/>
          <w:i w:val="false"/>
          <w:color w:val="000000"/>
          <w:sz w:val="28"/>
        </w:rPr>
        <w:t>
     көрсетілген қаулымен бекітілген Республикалық бюджет қаражаты 
есебінен жүзеге асырылатын ауыл шаруашылығы техникасының лизингі бойынша 
сыйақы (мүдде) ставкасын өтеу ережесінде:
     1-тармақтағы "1 000 000 000 (бір миллиард)" деген сөздер "1 188 700 
000 (бір миллиард бір жүз сексен сегіз миллион жеті жүз мың)" деген 
сөздермен ауыстырылсын.
     2. Осы қаулы қол қойылған күнінен бастап күшіне енеді.
     Қазақстан Республикасының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