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6d84" w14:textId="4206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Стратегиялық жоспарлау жөніндегі агенттігінің республикалық бюджеттік бағдарламаларының 2002 жылға арналған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30 қаңтар N 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1-6 қосымшаларға сәйкес Қазақстан Республикасы Стратегиялық жоспарлау жөніндегі агенттігінің республикалық бюджеттік бағдарламаларының 2002 жылға арналған паспорттары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қаңтардағы N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стратегиялық жоспарлау жөнiндегi агенттiгi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 001 "Әкiмшiлiк шығындар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Бюджеттiк бағдарламаның құны: 22 940 мың теңге (жиырма екi миллион тоғыз жүз қырық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 құқықтық негiзi: "Мемлекеттiк қызмет туралы" Қазақстан Республикасының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453-1 </w:t>
      </w:r>
      <w:r>
        <w:rPr>
          <w:rFonts w:ascii="Times New Roman"/>
          <w:b w:val="false"/>
          <w:i w:val="false"/>
          <w:color w:val="000000"/>
          <w:sz w:val="28"/>
        </w:rPr>
        <w:t xml:space="preserve"> 1999 жылғы 23 шiлдедегi Заңының 21-25 баптары; "Қазақстан Республикасы мемлекеттiк органдарының жүйесiн әрi қарай ықшамдау шаралар туралы" Қазақстан Республикасы Президентiнiң N 29 1999 жылғы 22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Республикасының стратегиялық жоспарлау жөнiндегi агенттiгi туралы" Қазақстан Республикасы Президентiнiң N 271 1999 жылғы 28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"Мемлекеттiк бюджет есебiнен қаржыланатын Қазақстан Республикасы органдарының қызметкерлерiнiң бiрыңғай еңбекақы төлемiнiң жүйесi туралы" Қазақстан Республикасы Президентiнiң N 575 2001 жылғы 25 наурыздағы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Қазақстан Республикасының стратегиялық жоспарлау жөнiндегi агенттiгiнiң аппараты қызметiнiң алдына қойылған мiндеттердi барынша нәтижелi орындауын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Қазақстан Республикасының стратегиялық жоспарлау жөнiндегi агенттiгiнiң аппаратын ұстау.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!Бағдарламалардың !Бағдарламаны (кіші ! Іске!Жауапты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!лама   !бағ. !(кіші бағдарлама.!бағдарламаны) іске !асыру!орындау.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   !дар. !лардың) атауы    !асыру жөніндегі іс-!мерзі.!шылар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 !    шаралар        !мі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                 !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 !   6  !  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001         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001  Орталық органның   31 штаттық бірлік     Жыл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аппараты         лимитімен бекітілген  бойы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Қазақстан Республика.      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сының стратегиялық     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жоспарлау жөніндегі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агенттігінің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аппаратын ұстау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Бюджеттік бағдарламаны орындаудан күтілетін нәтижелер: Қазақстан Республикасының стратегиялық жоспарлау жөніндегі агенттігінің алдына қойылған міндеттерін сапалы және уақытында орындау.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қаңтардағы N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стратегиялық жоспарлау жөнiндегi агенттiгi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 033 "Қазақстанның энергетикалық секторында жоспарлау және болжамдау жүйесiн жетiлдiру"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Бюджеттiк бағдарламаның құны: 1 500 мың теңге (бір миллион бес жүз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 құқықтық негiзi: "Мемлекеттiк сатып алу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163/1 </w:t>
      </w:r>
      <w:r>
        <w:rPr>
          <w:rFonts w:ascii="Times New Roman"/>
          <w:b w:val="false"/>
          <w:i w:val="false"/>
          <w:color w:val="000000"/>
          <w:sz w:val="28"/>
        </w:rPr>
        <w:t xml:space="preserve"> 1997 жылғы 16 шiлдедегi Заңы; "Қазақстан Республикасының стратегиялық жоспарлау жөнiндегi агенттiгi туралы" Қазақстан Республикасы Президентiнiң N 271 1999 жылғы 28 қарашадағы Жарлығы; "Қазақстанның 2030 жылға дейiнгi Даму стратегиясын одан әрi iске асыру жөнiндегi шаралар туралы" Қазақстан Республикасы Президентiнiң N 735 2001 жылғы 4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отын-энергетикалық секторда жоспарлау және болжамдау жүйесiн жетiлдiру.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отын-энергетикалық және өндiргiш секторында статистикалық мәлiметтердiң электрондық каталогтарын әзiрлеу.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!Бағдарламалардың !Бағдарламаны (кіші ! Іске!Жауапты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!лама   !бағ. !(кіші бағдарлама.!бағдарламаны) іске !асыру!орындау.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   !дар. !лардың) атауы    !асыру жөніндегі іс-!мерзі.!шылар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 !    шаралар        !мі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                 !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 !   6  !  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033         Ғ"Қазақстанның     Отын-энергетикалық   Ақпан-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энергетикалық     және өндіріс сек.  наурыз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секторында        торында статистика.          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жоспарлау         лық мәліметтердің      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және болжамдау    электрондық ката.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жүйесін           логтарын әзірлеу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жетілдіру"        үшін 5-6 адам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көлемінде (55 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/күн) эксперттер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мен кеңесшілерді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қатыстыру.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Бюджеттік бағдарламаны орындаудан күтілетін нәтижелер: өндіріс секторында статистикалық және талдау есептерін автоматты түрде жаңарту және оны одан әрі өндіргішті қуаттарды жоспарлау мен болжамдауда қолдану.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қаңтардағы N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стратегиялық жоспарлау жөнiндегi агенттiгi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 034 "Қазақстан Республикасында мемлекеттiк жүйенi жетiлдiру туралы ұсынымды әзiрлеу және мемлекеттiк аппараттың жұмысын ұйымдастыру"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Бюджеттiк бағдарламаның құны: 1 400 мың теңге (бiр миллион төрт жүз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Бюджеттiк бағдарламаның нормативтiк құқықтық негiзi: "Мемлекеттiк сатып алу туралы" Қазақстан Республикасының N 163/1 1997 жылғы 16 шiлдедегi Заңы; "Қазақстан Республикасының стратегиялық жоспарлау жөнiндегi агенттiгi туралы" Қазақстан Республикасы Президентiнiң N 271 1999 жылғы 28 қарашадағы Жарлығы; "Қазақстанның 2030 жылға дейiнгi Даму стратегиясын одан әрi iске асыру жөнiндегi шаралар туралы" Қазақстан Республикасы Президентiнiң N 735 2001 жылғы 4 желтоқсандағы Жарлығы.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мемлекеттiк басқару жүйесiн жетiлдiру және мемлекеттiк аппараттың жұмысын ұйымдастыру.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мемлекеттiк басқару жүйесiн жоспарлау процестерiн ұйымдастыру және әлеуметтiк-экономикалық көрсеткiштердi талдау мен ұсыну барысында ақпараттық технологияларды қолдану туралы ұсыныстарды әзiрлеу.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!Бағдарламалардың !Бағдарламаны (кіші ! Іске!Жауапты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!лама   !бағ. !(кіші бағдарлама.!бағдарламаны) іске !асыру!орындау.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   !дар. !лардың) атауы    !асыру жөніндегі іс-!мерзі.!шылар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 !    шаралар        !мі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                 !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 !   6  !  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034        Қазақстан         Мемлекеттік        Ақпан-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Республикасында   басқару жүйесін  наурыз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мемлекеттік       жоспарлау процес.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басқару жүйесін   терін ұйымдастыру     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жетілдіру         және әлеуметтік-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туралы ұсыныс.    экономикалық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тарды әзірлеу     көрсеткіштерді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және мемлекеттік  талдау мен ұсыну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аппараттың        барысында ақпарат.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жұмысын           тық технологияларды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ұйымдастыру       қолдану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ұсыныстарды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үшін 10 адам (50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адам/күн) көлемінде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эксперттер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консультанттарды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қатыстыру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Бюджеттік бағдарламаны орындаудан күтілетін нәтижелер: отын-энергетикалық және өндіріс секторында басқару мемлекеттік органдарының жоспарлау шараларын жетілдіру.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қаңтардағы N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4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стратегиялық жоспарлау жөнiндегi агенттiгi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 035 "Әлемдегi геосаясатты және геоэкономикалық процестердiң мониторингi және олардың мемлекеттiң даму перспективасына және кәзiргi жағдайына әсерiн бағалау"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Бюджеттiк бағдарламаның құны: 1 200 мың теңге (бiр миллион екi жүз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Бюджеттiк бағдарламаның нормативтiк құқықтық негiзi: "Мемлекеттiк сатып алу туралы" Қазақстан Республикасының N 163/1 1997 жылғы 16 шiлдедегi Заңы; "Қазақстан Республикасының Стратегиялық жоспарлау жөнiндегi Агенттiгi туралы" Қазақстан Республикасы Президентiнiң N 271 1999 жылғы 28 қарашадағы Жарлығы; "Қазақстанның 2030 жылға дейiнгi Даму стратегиясын одан әрi iске асыру жөнiндегi шаралар туралы" Қазақстан Республикасы Президентiнiң N 735 2001 жылғы 4 желтоқсандағы Жарлығы.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қаражаттары.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мәлiметтердi жобалы-кеңестiк қамтамасыз ету мен сыртқы саудалық сфераны реттеу әрi модельдеу және дүниежүзiлiк қаражаттық пен тауарлық рыноктардың ел экономикасына әсерi үшiн дүниежүзiлiк экономиканың мәлiметтерiн өңдеу.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әлем экономикасымен тығыз байланысқан экономика секторында жағдайларға байланысты жоспарлау барысында сыртқы экономикалық факторларда есепке алу методикасын әзiрлеу.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!Бағдарламалардың !Бағдарламаны (кіші ! Іске!Жауапты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!лама   !бағ. !(кіші бағдарлама.!бағдарламаны) іске !асыру!орындау.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   !дар. !лардың) атауы    !асыру жөніндегі іс-!мерзі.!шылар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 !    шаралар        !мі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                 !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 !   6  !  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035       Әлемдегі геосая.  Мәліметтерді жобалы- Наурыз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сатты және гео.   кеңестік қамтамасыз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экономикалық      ету мен сыртқы сау.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процестердің      далық сфераны реттеу    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мониторингі,      әрi модельдеу және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мемлекеттің       дүниежүзілік қара.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даму перспекти.   жаттық пен тауар.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васына және       лық рыноктардың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кәзіргі жағ.      экономикасына әсерi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дайына әсерін     үшiн дүниежүзiлiк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бағалау           экономиканың мәлiмет.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терiн өңдеу үшiн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адам (45 адам/күн)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көлемiнде эксперттер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мен консультанттарды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қатыстыру.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Бюджеттік бағдарламаны орындаудан күтілетін нәтижелер әлем экономикасы туралы тұрақты ақпараттың қолдану көзін қамтамасыз ету және әлемдік факторлардың экономиканың жағдайымен жоспарлауына ықпал етуін жүйелі есепке алу.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қаңтардағы N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5 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стратегиялық жоспарлау жөнiндегi агенттiгi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 500 "Қазақстанның демографиялық мүмкiндiгi" ақпараттық жүйесiн демеу"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Бюджеттiк бағдарламаның құны: 885 мың теңге (сегiз жүз сексен бес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 құқықтық негiзi: "Мемлекеттiк сатып алу туралы" Қазақстан Республикасының N 163/1 1997 жылғы 16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Республикасының стратегиялық жоспарлау жөнiндегi агенттiгi туралы" Қазақстан Республикасы Президентiнiң N 271 1999 жылғы 28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"Қазақстанның 2030 жылға дейiнгi Даму стратегиясын одан әрi iске асыру жөнiндегi шаралар туралы" Қазақстан Республикасы Президентiнiң N 735 2001 жылғы 4 желтоқсандағы Жарлығы; "Қазақстан Республикасының мемлекеттiк демографиялық саясат тұжырымдамасы туралы" Қазақстан Республикасы Yкiметiнiң N 1272 2000 жылғы 17 тамыздағы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мониторингтің ақпараттың жүйесiн жобалы-кеңестiк демеу және еңбек ресурстарымен тұрғындардың миграциялық тасқындарды талдау.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семантикалық мәлiметтер базасының техникалық ерекшелiгiн әзiрлеу, оны күйге келтiру мен кеңестiк ере жүру.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!Бағдарламалардың !Бағдарламаны (кіші ! Іске!Жауапты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!лама   !бағ. !(кіші бағдарлама.!бағдарламаны) іске !асыру!орындау.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   !дар. !лардың) атауы    !асыру жөніндегі іс-!мерзі.!шылар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 !    шаралар        !мі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                 !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 !   6  !  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500         "Қазақстанның   Семантикалық мәлімет. Ақпан-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демографиялық   тер базасының техни. наурыз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мүмкіндігі"      калық ерекшелігін        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ақпараттық       әзірлеу және оны            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жүйесін          реттеп әзірлеу үшін         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демеу.           эксперттер мен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кеңесшілерді қатыс.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тыру.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Бюджеттік бағдарламаны орындаудан күтілетін нәтижелер: миграциялық тасқындар мен еңбек ресурстарды талдау және мониторинг жағынан "Қазақстанның демографиялық мүмкіндігі" ақпараттық жүйесін іске қосу.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қаңтардағы N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6 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стратегиялық жоспарлау жөнiндегi агенттiгi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 600 "Қазақстанның демографиялық мүмкiндiгi" ақпараттық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жүйені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Бюджеттiк бағдарламаның құны: 1 115 мың теңге (бiр миллион жүз он бес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 құқықтық негiзi: "Мемлекеттiк сатып алу туралы" Қазақстан Республикасының N 163/1 1997 жылғы 16 шiлдедегi Заңы; "Қазақстан Республикасының стратегиялық жоспарлау жөнiндегi агенттiгi туралы" Қазақстан Республикасы Президентiнiң N 271 1999 жылғы 28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"Қазақстанның 2030 жылға дейiнгi Даму стратегиясын одан әрi iске асыру жөнiндегi шаралар туралы" Қазақстан Республикасы Президентiнiң N 735 2001 жылғы 4 желтоқсандағы Жарлығы; "Қазақстан Республикасының мемлекеттiк демографиялық саясат тұжырымдамасы туралы" Қазақстан Республикасы Yкiметiнiң N 1272 2000 жылғы 17 тамыздағы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қаражаттары.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еңбек ресурстары ауқымын және тұрғындардың миграциялық тасқындарын мониторингтеу мен талдау ақпараттың жүйесiн компьютерлiк техникамен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компьютерлiк техниканы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!Бағдарламалардың !Бағдарламаны (кіші ! Іске!Жауапты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!лама   !бағ. !(кіші бағдарлама.!бағдарламаны) іске !асыру!орындау.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   !дар. !лардың) атауы    !асыру жөніндегі іс-!мерзі.!шылар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 !    шаралар        !мі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                 !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 !   6  !  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600      "Қазақстанның     Техниканы сатып алу:  Ақпан-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демографиялық    компьютерлер - 3 дана; наурыз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мүмкіндігі"      Бейнекарталар - 5         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ақпараттық       дана;                         стра.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жүйесін          Қатты диск - 1 дана.          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құру.                            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Бюджеттік бағдарламаны орындаудан күтілетін нәтижелер: миграциялық тасқындармен еңбек ресурстарының дамуы мен орналастырылуы және оны өндірістік қуаттармен еңбек ресурстарының дамуын бірдей жоспарлау үшін аппараттың - бағдарлау арқылы демеу.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