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2965" w14:textId="15e29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Премьер-Министрі, Премьер-Министрінің орынбасарлары және Премьер-Министр Кеңсесінің Басшысы арасында міндеттерді бөлу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31 қаңтардағы N 139 қаулысы. Күші жойылды - Қазақстан Республикасы Үкіметінің 2002 жылғы 13 маусымдағы N 641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13.06.2002 </w:t>
      </w:r>
      <w:r>
        <w:rPr>
          <w:rFonts w:ascii="Times New Roman"/>
          <w:b w:val="false"/>
          <w:i w:val="false"/>
          <w:color w:val="ff0000"/>
          <w:sz w:val="28"/>
        </w:rPr>
        <w:t>N 641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Премьер-Министрі, Премьер-Министрінің орынбасарлары және Премьер-Министр Кеңсесінің Басшысы арасында міндеттерді бөлу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"Қазақстан Республикасының Премьер-Министрі, Премьер-Министрінің орынбасарлары және Премьер-Министр Кеңсесінің Басшысы арасында міндеттерді бөлу туралы" Қазақстан Республикасы Үкіметінің 2001 жылғы 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1558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2002 жылғы 31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N 139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Қазақстан Республикасының Премьер-Министрi,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Премьер-Министрiнiң орынбасарлары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Премьер-Министр Кеңсесiнiң Басшысы арасында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МIНДЕТТЕРДI БӨЛУ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Қазақстан Республикасының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И.Н.Тасмағамбетов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Үкiметтiң қызметiне басшылық жасау.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Республикасының Президентiмен, сондай-ақ Парламентпен, Конституциялық Кеңеспен, Жоғарғы Сотпен, Бас прокуратурамен және басқа да конституциялық органдармен қатынастарда Үкiметтiң атынан өкiлдiк 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Мемлекетаралық қатынастар мен халықаралық ынтымақтастық мәселелерi.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Үкiметтiң заң шығару қызметiн үйлестiру.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функциялар мен бюджетаралық қатынастарды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орталықсыздандыру мәселелерi жөнiндегi мемлекеттiк комиссияға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басшылық жасау.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Қорғаныс, шетелдiк инвестицияларды тарту, экспорттық бақылау,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мәдениет, ұлтаралық қатынастарды дамыту, мемлекеттiк материалдық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резервтер, төтенше жағдайлар мәселелерi.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Үкiметтiң кадр мәселелерi.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Сыртқы iстер министрлiгiнiң, Қорғаныс министрлiгiнiң, Мәдениет,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ақпарат және қоғамдық келiсiм министрлiгiнiң, Мемлекеттiк материалдық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резервтер жөнiндегi агенттiктiң, Төтенше жағдайлар жөнiндегi агенттiктiң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қызметiн жалпы бақылау.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Қазақстан Республикасы Премьер-Министрiнiң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К.Қ.Мәсiмов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Экономиканы жедел басқару, аймақтық саясат мәселелерi.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Мемлекеттiк органдардың өндiрiстiк сала мен инфрақұрылымды (өнеркәсiптi, ауыл шаруашылығын, агроөнеркәсiп кешенi мен құрылысты, шағын және орта кәсiпкерлiктi, көлiк пен коммуникацияларды, энергетика секторы мен тау-кен кешенiн) дамыту мәселелерi жөнiндегi қызметiн үйлестiру.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Мемлекеттiк органдарды ақпараттандыру мәселелерi.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Экология, табиғи ресурстарды пайдалану, геология, жер қойнауын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пайдалану және жер қойнауын сақтау мәселелерi.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"Байқоңыр" ғарыш айлағының мәселелерi.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саясат жөнiндегi кеңестiң жұмысына басшылық жасау.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ТМД елдерiмен және олардың ықпалдастық бiрлестiктерiмен өзара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қатынастарды үйлестiру.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Астана қаласы жаңа орталығының құрылысын салу жөнiндегi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комиссияға басшылық жасау.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Энергетика және минералдық ресурстар министрлiгiнiң, Ауыл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министрлiгiнiң, Көлiк және коммуникациялар министрлiгiнiң,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ресурстар және қоршаған ортаны қорғау министрлiгiнiң, Экономика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министрлiгiнiң (өнеркәсiптiк дамыту мәселелерi бойынша), Табиғи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монополияларды реттеу, бәсекелестiктi қорғау және шағын бизнестi қолдау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жөнiндегi агенттiктiң, Жер ресурстарын басқару жөнiндегi агенттiктiң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қызметiн жалпы бақылауды жүзеге асырады.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Қазақстан Республикасы Премьер-Министрiнiң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Б.Ә.Мұхамеджанов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Құқық қорғау органдарының қызметiн үйлестiру.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Мемлекеттiк функцияларды орталықсыздандыру мәселелерi.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Мемлекеттiк органдардың әлеуметтiк, бiлiм беру, ғылым, денсаулық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сақтау, спорт пен туризм мәселелерi жөнiндегi қызметiн үйлестіру.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Көшi-қон және демографиялық саясат, әлеуметтiк әрiптестiк мәселелерi.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 Президентiнiң жанындағы Отбасы және әйелдер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iстерi жөнiндегi ұлттық комиссияның мәселелерi.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Республикасында Денсаулық жылын өткiзу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комиссияға басшылық жасау.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Iшкi iстер министрлiгiнiң, Әділет министрлiгiнiң, Бiлiм және ғылым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министрлiгiнiң, Денсаулық сақтау министрлiгiнiң, Қаржы полициясы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агенттiгiнiң, Көшi-қон және демография жөнiндегi агенттiктiң, Туризм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спорт жөнiндегi агенттiктiң қызметiн жалпы бақылауды жүзеге асырады.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Қазақстан Республикасы Премьер-Министрiнiң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орынбасары - Қазақстан Республикасының Қаржы 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А.С.Павлов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Экономикалық даму, қаржы, салық және тариф саясаты, бюджетаралық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қатынастарды жетiлдiру мәселелерi.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Үкiметтiң Ұлттық Банкпен, халықаралық қаржы және 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ұйымдармен өзара iс-қимылдарын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Қазақстанның Даму банкiнiң қызметiн үйлестiру.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Қаржы министрлiгiнiң қызметiне басшылық жасау.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Мемлекеттiк кiрiс министрлiгiнiң, Экономика және сауда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министрлiгiнiң, Еңбек және халықты әлеуметтiк қорғау министрлiгiнiң,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Статистика жөнiндегi агенттiктiң, Табиғи монополияларды реттеу,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бәсекелестiктi қорғау және шағын бизнестi қолдау жөнiндегi агенттiктiң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(тариф саясаты бөлiгiнде) қызметiн жалпы бақылауды жүзеге асырады.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Қазақстан Республикасының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Кеңсесiнiң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А.А.Тілеубердин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Үкiметтің шешiмдерiн дайындау және олардың орындалуын ұйымдастыру, мемлекеттiк және орындаушылық тәртiптi қамтамасыз ету бөлiгiнде орталық және жергiлiктi атқарушы органдардың, ведомстволардың қызметiн үйлестiру.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Үкiметтiң кадр саясатын iске асыру жөнiндегi жұмысты ұйымдастыру.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Үкiметтiң аймақтық саясатын іске асыру жөнiндегi жұмысты ұйымдастыру,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Үкiметтiң облыстар әкiмдерiмен жұмыстағы өзара iс-қимылын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Кеңсесiнiң Президент Әкiмшiлiгiмен және Парламент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палаталарының аппараттарымен өзара iс-қимылын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Мемлекеттiк құпияларды қорғау мәселелерi.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Мемлекеттiк құпияларды қорғау жөнiндегi агенттiктiң қызметiн жалпы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бақылауды жүзеге асырады.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