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8283" w14:textId="1fb8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 ақпандағы N 151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 </w:t>
      </w:r>
      <w:r>
        <w:rPr>
          <w:rFonts w:ascii="Times New Roman"/>
          <w:b w:val="false"/>
          <w:i w:val="false"/>
          <w:color w:val="000000"/>
          <w:sz w:val="28"/>
        </w:rPr>
        <w:t>P991691_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1999 ж., N 50, 488-құжат)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Тарифтік саясат жөніндегі ведомствоаралық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  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Сергеевич           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Қаржы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Владимирович         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Энергетика және минералдық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Төлеубекұлы             Экономика және сауда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құрамнан: Мәсімов Кәрім Қажымқанұлы, Рогов Игорь Иванович, Құлекеев Жақсыбек Әбдірахметұлы, Нефедов Петр Петрович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