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a849" w14:textId="cbda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В.В.Шнейдмюллер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5 ақпан N 168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Владимир Викторович Шнейдмюллер Қазақстан Республикасының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коммуникациялар бірінші вице-министрі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