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0bf24" w14:textId="770bf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министрлігінің республикалық бюджеттік бағдарламаларының 2002 жылға арналған паспорттарын бекіту туралы</w:t>
      </w:r>
    </w:p>
    <w:p>
      <w:pPr>
        <w:spacing w:after="0"/>
        <w:ind w:left="0"/>
        <w:jc w:val="both"/>
      </w:pPr>
      <w:r>
        <w:rPr>
          <w:rFonts w:ascii="Times New Roman"/>
          <w:b w:val="false"/>
          <w:i w:val="false"/>
          <w:color w:val="000000"/>
          <w:sz w:val="28"/>
        </w:rPr>
        <w:t>Қазақстан Республикасы Үкіметінің қаулысы. 2002 жылғы 9 ақпан N 189</w:t>
      </w:r>
    </w:p>
    <w:p>
      <w:pPr>
        <w:spacing w:after="0"/>
        <w:ind w:left="0"/>
        <w:jc w:val="both"/>
      </w:pPr>
      <w:bookmarkStart w:name="z70" w:id="0"/>
      <w:r>
        <w:rPr>
          <w:rFonts w:ascii="Times New Roman"/>
          <w:b w:val="false"/>
          <w:i w:val="false"/>
          <w:color w:val="000000"/>
          <w:sz w:val="28"/>
        </w:rPr>
        <w:t>
      "Бюджет жүйесі туралы" Қазақстан Республикасының 1999 жылғы 1 сәуірдегі  </w:t>
      </w:r>
      <w:r>
        <w:rPr>
          <w:rFonts w:ascii="Times New Roman"/>
          <w:b w:val="false"/>
          <w:i w:val="false"/>
          <w:color w:val="000000"/>
          <w:sz w:val="28"/>
        </w:rPr>
        <w:t xml:space="preserve">Заңына </w:t>
      </w:r>
      <w:r>
        <w:rPr>
          <w:rFonts w:ascii="Times New Roman"/>
          <w:b w:val="false"/>
          <w:i w:val="false"/>
          <w:color w:val="000000"/>
          <w:sz w:val="28"/>
        </w:rPr>
        <w:t xml:space="preserve"> сәйкес Қазақстан Республикасының Үкіметі қаулы етеді: </w:t>
      </w:r>
    </w:p>
    <w:bookmarkEnd w:id="0"/>
    <w:bookmarkStart w:name="z1" w:id="1"/>
    <w:p>
      <w:pPr>
        <w:spacing w:after="0"/>
        <w:ind w:left="0"/>
        <w:jc w:val="both"/>
      </w:pPr>
      <w:r>
        <w:rPr>
          <w:rFonts w:ascii="Times New Roman"/>
          <w:b w:val="false"/>
          <w:i w:val="false"/>
          <w:color w:val="000000"/>
          <w:sz w:val="28"/>
        </w:rPr>
        <w:t xml:space="preserve">
      1. 1-67 қосымшаларға сәйкес Қазақстан Республикасы Білім және ғылым министрлігінің республикалық бюджеттік бағдарламаларының 2002 жылға арналған паспорттары бекітілсін.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2002.02.09. N 196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1"/>
    <w:bookmarkStart w:name="z2" w:id="2"/>
    <w:p>
      <w:pPr>
        <w:spacing w:after="0"/>
        <w:ind w:left="0"/>
        <w:jc w:val="both"/>
      </w:pPr>
      <w:r>
        <w:rPr>
          <w:rFonts w:ascii="Times New Roman"/>
          <w:b w:val="false"/>
          <w:i w:val="false"/>
          <w:color w:val="000000"/>
          <w:sz w:val="28"/>
        </w:rPr>
        <w:t xml:space="preserve">
      2. Осы қаулы қол қойылған күнінен бастап күшіне енеді.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3"/>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1-қосымша              </w:t>
      </w:r>
    </w:p>
    <w:bookmarkEnd w:id="3"/>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001 "Әкімшілік шығындары" республикалық бюджеттік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144 516 мың теңге (бір жүз қырық төрт миллион бес жүз он алты мың теңге).&lt;*&gt;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2002.12.06. N 189a  </w:t>
      </w:r>
      <w:r>
        <w:rPr>
          <w:rFonts w:ascii="Times New Roman"/>
          <w:b w:val="false"/>
          <w:i w:val="false"/>
          <w:color w:val="000000"/>
          <w:sz w:val="28"/>
        </w:rPr>
        <w:t xml:space="preserve">қаулысымен. </w:t>
      </w:r>
      <w:r>
        <w:br/>
      </w:r>
      <w:r>
        <w:rPr>
          <w:rFonts w:ascii="Times New Roman"/>
          <w:b w:val="false"/>
          <w:i w:val="false"/>
          <w:color w:val="000000"/>
          <w:sz w:val="28"/>
        </w:rPr>
        <w:t>
      2. Бюджеттік бағдарламаның нормативтік құқықтық негізі: "Мемлекеттік қызмет туралы" Қазақстан Республикасының 1999 жылғы 23 шілдедегі  </w:t>
      </w:r>
      <w:r>
        <w:rPr>
          <w:rFonts w:ascii="Times New Roman"/>
          <w:b w:val="false"/>
          <w:i w:val="false"/>
          <w:color w:val="000000"/>
          <w:sz w:val="28"/>
        </w:rPr>
        <w:t xml:space="preserve">Заңының </w:t>
      </w:r>
      <w:r>
        <w:rPr>
          <w:rFonts w:ascii="Times New Roman"/>
          <w:b w:val="false"/>
          <w:i w:val="false"/>
          <w:color w:val="000000"/>
          <w:sz w:val="28"/>
        </w:rPr>
        <w:t xml:space="preserve"> 21-24 баптары; "Мемлекеттік бюджет есебінен ұсталынатын Қазақстан Республикасы органдары қызметкерлерінің еңбегіне ақы төлеудің бірыңғай жүйесі туралы" Қазақстан Республикасы Президентінің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Білім және ғылым министрлігінің мәселелері туралы" Қазақстан Республикасы Үкіметінің 1999 жылғы 19 қарашадағы N 1754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Үкіметінің 2002 жылғы 11 қаңтардағы N 39 "Штаттық сан лимиттерін бекіту туралы"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көздері: республикалық бюджет. </w:t>
      </w:r>
      <w:r>
        <w:br/>
      </w:r>
      <w:r>
        <w:rPr>
          <w:rFonts w:ascii="Times New Roman"/>
          <w:b w:val="false"/>
          <w:i w:val="false"/>
          <w:color w:val="000000"/>
          <w:sz w:val="28"/>
        </w:rPr>
        <w:t xml:space="preserve">
      4. Бюджеттік бағдарламаның мақсаты: жүктелген міндеттерді барынша тиімді орындауға қол жеткізу үшін Қазақстан Республикасының Білім және ғылым министрлігі орталық аппаратының қызметін қамтамасыз ету. </w:t>
      </w:r>
      <w:r>
        <w:br/>
      </w:r>
      <w:r>
        <w:rPr>
          <w:rFonts w:ascii="Times New Roman"/>
          <w:b w:val="false"/>
          <w:i w:val="false"/>
          <w:color w:val="000000"/>
          <w:sz w:val="28"/>
        </w:rPr>
        <w:t xml:space="preserve">
      5. Бюджеттiк бағдарламаның мiндеттерi: Қазақстан Республикасының Бiлiм және ғылым министрлiгiнiң аппаратын қаржыландыру. </w:t>
      </w:r>
      <w:r>
        <w:br/>
      </w:r>
      <w:r>
        <w:rPr>
          <w:rFonts w:ascii="Times New Roman"/>
          <w:b w:val="false"/>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!Бағ.!Бағ.!Бағдарламаның!     Бағдарламаны     !Iске асыру!  Жауапты </w:t>
            </w:r>
            <w:r>
              <w:br/>
            </w:r>
            <w:r>
              <w:rPr>
                <w:rFonts w:ascii="Times New Roman"/>
                <w:b w:val="false"/>
                <w:i w:val="false"/>
                <w:color w:val="000000"/>
                <w:sz w:val="20"/>
              </w:rPr>
              <w:t xml:space="preserve">
   !дар.!дар.! (шағын бағ. ! (шағын бағдарламаны) !мерзiмдерi!орындаушылар </w:t>
            </w:r>
            <w:r>
              <w:br/>
            </w:r>
            <w:r>
              <w:rPr>
                <w:rFonts w:ascii="Times New Roman"/>
                <w:b w:val="false"/>
                <w:i w:val="false"/>
                <w:color w:val="000000"/>
                <w:sz w:val="20"/>
              </w:rPr>
              <w:t xml:space="preserve">
   !лама!лама! дарламаның) ! iске асыру жөніндегi !          ! </w:t>
            </w:r>
            <w:r>
              <w:br/>
            </w:r>
            <w:r>
              <w:rPr>
                <w:rFonts w:ascii="Times New Roman"/>
                <w:b w:val="false"/>
                <w:i w:val="false"/>
                <w:color w:val="000000"/>
                <w:sz w:val="20"/>
              </w:rPr>
              <w:t xml:space="preserve">
   !коды!коды!    атауы    !      iс-шаралар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1   001       Әкiмшiлiк </w:t>
            </w:r>
            <w:r>
              <w:br/>
            </w:r>
            <w:r>
              <w:rPr>
                <w:rFonts w:ascii="Times New Roman"/>
                <w:b w:val="false"/>
                <w:i w:val="false"/>
                <w:color w:val="000000"/>
                <w:sz w:val="20"/>
              </w:rPr>
              <w:t xml:space="preserve">
              шығындары  </w:t>
            </w:r>
          </w:p>
          <w:p>
            <w:pPr>
              <w:spacing w:after="20"/>
              <w:ind w:left="20"/>
              <w:jc w:val="both"/>
            </w:pPr>
            <w:r>
              <w:rPr>
                <w:rFonts w:ascii="Times New Roman"/>
                <w:b w:val="false"/>
                <w:i w:val="false"/>
                <w:color w:val="000000"/>
                <w:sz w:val="20"/>
              </w:rPr>
              <w:t xml:space="preserve">          001 Орталық       243 бiрлiк санындағы    2002 жыл   Қазақстан </w:t>
            </w:r>
            <w:r>
              <w:br/>
            </w:r>
            <w:r>
              <w:rPr>
                <w:rFonts w:ascii="Times New Roman"/>
                <w:b w:val="false"/>
                <w:i w:val="false"/>
                <w:color w:val="000000"/>
                <w:sz w:val="20"/>
              </w:rPr>
              <w:t xml:space="preserve">
              органның      штаттық кестеге                    Республика. </w:t>
            </w:r>
            <w:r>
              <w:br/>
            </w:r>
            <w:r>
              <w:rPr>
                <w:rFonts w:ascii="Times New Roman"/>
                <w:b w:val="false"/>
                <w:i w:val="false"/>
                <w:color w:val="000000"/>
                <w:sz w:val="20"/>
              </w:rPr>
              <w:t xml:space="preserve">
              аппараты      сәйкес Қазақстан                   сының Білім </w:t>
            </w:r>
            <w:r>
              <w:br/>
            </w:r>
            <w:r>
              <w:rPr>
                <w:rFonts w:ascii="Times New Roman"/>
                <w:b w:val="false"/>
                <w:i w:val="false"/>
                <w:color w:val="000000"/>
                <w:sz w:val="20"/>
              </w:rPr>
              <w:t xml:space="preserve">
                            Республикасы Бiлiм                 және ғылым </w:t>
            </w:r>
            <w:r>
              <w:br/>
            </w:r>
            <w:r>
              <w:rPr>
                <w:rFonts w:ascii="Times New Roman"/>
                <w:b w:val="false"/>
                <w:i w:val="false"/>
                <w:color w:val="000000"/>
                <w:sz w:val="20"/>
              </w:rPr>
              <w:t xml:space="preserve">
                            және ғылым министрлi.              министрлігі </w:t>
            </w:r>
            <w:r>
              <w:br/>
            </w:r>
            <w:r>
              <w:rPr>
                <w:rFonts w:ascii="Times New Roman"/>
                <w:b w:val="false"/>
                <w:i w:val="false"/>
                <w:color w:val="000000"/>
                <w:sz w:val="20"/>
              </w:rPr>
              <w:t xml:space="preserve">
                            гiнiң орталық </w:t>
            </w:r>
            <w:r>
              <w:br/>
            </w:r>
            <w:r>
              <w:rPr>
                <w:rFonts w:ascii="Times New Roman"/>
                <w:b w:val="false"/>
                <w:i w:val="false"/>
                <w:color w:val="000000"/>
                <w:sz w:val="20"/>
              </w:rPr>
              <w:t xml:space="preserve">
                            аппаратын ұстау &lt;*&gt; </w:t>
            </w:r>
          </w:p>
        </w:tc>
      </w:tr>
    </w:tbl>
    <w:p>
      <w:pPr>
        <w:spacing w:after="0"/>
        <w:ind w:left="0"/>
        <w:jc w:val="both"/>
      </w:pPr>
      <w:r>
        <w:rPr>
          <w:rFonts w:ascii="Times New Roman"/>
          <w:b w:val="false"/>
          <w:i w:val="false"/>
          <w:color w:val="ff0000"/>
          <w:sz w:val="28"/>
        </w:rPr>
        <w:t xml:space="preserve">       Ескерту. 6-тармақ өзгерді - ҚР Үкіметінің 2002.12.06. N 189a  </w:t>
      </w:r>
      <w:r>
        <w:rPr>
          <w:rFonts w:ascii="Times New Roman"/>
          <w:b w:val="false"/>
          <w:i w:val="false"/>
          <w:color w:val="000000"/>
          <w:sz w:val="28"/>
        </w:rPr>
        <w:t xml:space="preserve">қаулысымен. </w:t>
      </w:r>
      <w:r>
        <w:br/>
      </w:r>
      <w:r>
        <w:rPr>
          <w:rFonts w:ascii="Times New Roman"/>
          <w:b w:val="false"/>
          <w:i w:val="false"/>
          <w:color w:val="000000"/>
          <w:sz w:val="28"/>
        </w:rPr>
        <w:t xml:space="preserve">
      7. Бюджеттiк бағдарламаның орындалуынан күтiлетiн нәтижелер: Қазақстан Республикасының Бiлiм және ғылым министрлiгiне жүктелген қызметтiң сапалы әрi уақытылы орындалуы. </w:t>
      </w:r>
    </w:p>
    <w:bookmarkStart w:name="z4" w:id="4"/>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2-қосымша         </w:t>
      </w:r>
    </w:p>
    <w:bookmarkEnd w:id="4"/>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079 "Лицензиарлар қызметiнiң орындалуы"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5800 мың теңге (бес миллион сегiз жүз мың теңге). </w:t>
      </w:r>
      <w:r>
        <w:br/>
      </w:r>
      <w:r>
        <w:rPr>
          <w:rFonts w:ascii="Times New Roman"/>
          <w:b w:val="false"/>
          <w:i w:val="false"/>
          <w:color w:val="000000"/>
          <w:sz w:val="28"/>
        </w:rPr>
        <w:t>
      2. Бюджеттiк бағдарламаның нормативтiк құқықтық негiзi: "Лицензиялау туралы" Қазақстан Республикасының 1995 жылғы 17 сәуiрдегi  </w:t>
      </w:r>
      <w:r>
        <w:rPr>
          <w:rFonts w:ascii="Times New Roman"/>
          <w:b w:val="false"/>
          <w:i w:val="false"/>
          <w:color w:val="000000"/>
          <w:sz w:val="28"/>
        </w:rPr>
        <w:t xml:space="preserve">Заңының </w:t>
      </w:r>
      <w:r>
        <w:rPr>
          <w:rFonts w:ascii="Times New Roman"/>
          <w:b w:val="false"/>
          <w:i w:val="false"/>
          <w:color w:val="000000"/>
          <w:sz w:val="28"/>
        </w:rPr>
        <w:t xml:space="preserve"> 10 бабы, "Бiлiм туралы" Қазақстан Республикасының 1999 жылғы 7 маусымдағы  </w:t>
      </w:r>
      <w:r>
        <w:rPr>
          <w:rFonts w:ascii="Times New Roman"/>
          <w:b w:val="false"/>
          <w:i w:val="false"/>
          <w:color w:val="000000"/>
          <w:sz w:val="28"/>
        </w:rPr>
        <w:t xml:space="preserve">Заңының </w:t>
      </w:r>
      <w:r>
        <w:rPr>
          <w:rFonts w:ascii="Times New Roman"/>
          <w:b w:val="false"/>
          <w:i w:val="false"/>
          <w:color w:val="000000"/>
          <w:sz w:val="28"/>
        </w:rPr>
        <w:t xml:space="preserve"> 12, 30, 35-баптары, "Бiлiм беру қызметін лицензиялаудың ережесiн бекiту туралы" Қазақстан Республикасы Үкiметiнiң 2000 жылғы 18 сәуiрдегі N 596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жоғары оқу орнынан кейiнгi, кәсіптiк жоғары және орта бiлiм беру қызметiн лицензиялауды iске асыру, бiлiм және ғылым ұйымдарының лицензиардың бiлiктiлiк талаптарын сақтау жөнiндегi қызметiн жүзеге асыруы. </w:t>
      </w:r>
      <w:r>
        <w:br/>
      </w:r>
      <w:r>
        <w:rPr>
          <w:rFonts w:ascii="Times New Roman"/>
          <w:b w:val="false"/>
          <w:i w:val="false"/>
          <w:color w:val="000000"/>
          <w:sz w:val="28"/>
        </w:rPr>
        <w:t xml:space="preserve">
      5. Бюджеттiк бағдарламаның мiндеттерi: лицензиялар беру, бiлiм және ғылым ұйымдарының бiлiктiлiк талаптарын сақтауын қадағалау; бiлiм беру ұйымдарын лицензиялау жөнiндегi республикалық комиссиялардың жұмысын қамтамасыз ету.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79   00  Лицензиарлар  250 кәсiптiк орта       Жыл бойы  Қазақстан </w:t>
      </w:r>
      <w:r>
        <w:br/>
      </w:r>
      <w:r>
        <w:rPr>
          <w:rFonts w:ascii="Times New Roman"/>
          <w:b w:val="false"/>
          <w:i w:val="false"/>
          <w:color w:val="000000"/>
          <w:sz w:val="28"/>
        </w:rPr>
        <w:t xml:space="preserve">
              қызметiнiң    білiм беру ұйымының;              Республика. </w:t>
      </w:r>
      <w:r>
        <w:br/>
      </w:r>
      <w:r>
        <w:rPr>
          <w:rFonts w:ascii="Times New Roman"/>
          <w:b w:val="false"/>
          <w:i w:val="false"/>
          <w:color w:val="000000"/>
          <w:sz w:val="28"/>
        </w:rPr>
        <w:t xml:space="preserve">
              орындалуы     181 кәсiптiк жоғары               сының Білім </w:t>
      </w:r>
      <w:r>
        <w:br/>
      </w:r>
      <w:r>
        <w:rPr>
          <w:rFonts w:ascii="Times New Roman"/>
          <w:b w:val="false"/>
          <w:i w:val="false"/>
          <w:color w:val="000000"/>
          <w:sz w:val="28"/>
        </w:rPr>
        <w:t xml:space="preserve">
                            білім беру ұйымының;              және ғылым </w:t>
      </w:r>
      <w:r>
        <w:br/>
      </w:r>
      <w:r>
        <w:rPr>
          <w:rFonts w:ascii="Times New Roman"/>
          <w:b w:val="false"/>
          <w:i w:val="false"/>
          <w:color w:val="000000"/>
          <w:sz w:val="28"/>
        </w:rPr>
        <w:t xml:space="preserve">
                            80 жоғары оқу орнынан             министрлігі </w:t>
      </w:r>
      <w:r>
        <w:br/>
      </w:r>
      <w:r>
        <w:rPr>
          <w:rFonts w:ascii="Times New Roman"/>
          <w:b w:val="false"/>
          <w:i w:val="false"/>
          <w:color w:val="000000"/>
          <w:sz w:val="28"/>
        </w:rPr>
        <w:t xml:space="preserve">
                            кейiнгi бiлiм беретiн </w:t>
      </w:r>
      <w:r>
        <w:br/>
      </w:r>
      <w:r>
        <w:rPr>
          <w:rFonts w:ascii="Times New Roman"/>
          <w:b w:val="false"/>
          <w:i w:val="false"/>
          <w:color w:val="000000"/>
          <w:sz w:val="28"/>
        </w:rPr>
        <w:t xml:space="preserve">
                            кәсiптiк жоғары бiлiм </w:t>
      </w:r>
      <w:r>
        <w:br/>
      </w:r>
      <w:r>
        <w:rPr>
          <w:rFonts w:ascii="Times New Roman"/>
          <w:b w:val="false"/>
          <w:i w:val="false"/>
          <w:color w:val="000000"/>
          <w:sz w:val="28"/>
        </w:rPr>
        <w:t xml:space="preserve">
                            беру және ғылым </w:t>
      </w:r>
      <w:r>
        <w:br/>
      </w:r>
      <w:r>
        <w:rPr>
          <w:rFonts w:ascii="Times New Roman"/>
          <w:b w:val="false"/>
          <w:i w:val="false"/>
          <w:color w:val="000000"/>
          <w:sz w:val="28"/>
        </w:rPr>
        <w:t xml:space="preserve">
                            ұйымының бiлiм беру </w:t>
      </w:r>
      <w:r>
        <w:br/>
      </w:r>
      <w:r>
        <w:rPr>
          <w:rFonts w:ascii="Times New Roman"/>
          <w:b w:val="false"/>
          <w:i w:val="false"/>
          <w:color w:val="000000"/>
          <w:sz w:val="28"/>
        </w:rPr>
        <w:t xml:space="preserve">
                            қызметiн лицензиялау </w:t>
      </w:r>
      <w:r>
        <w:br/>
      </w:r>
      <w:r>
        <w:rPr>
          <w:rFonts w:ascii="Times New Roman"/>
          <w:b w:val="false"/>
          <w:i w:val="false"/>
          <w:color w:val="000000"/>
          <w:sz w:val="28"/>
        </w:rPr>
        <w:t xml:space="preserve">
                            кезiнде қойылатын </w:t>
      </w:r>
      <w:r>
        <w:br/>
      </w:r>
      <w:r>
        <w:rPr>
          <w:rFonts w:ascii="Times New Roman"/>
          <w:b w:val="false"/>
          <w:i w:val="false"/>
          <w:color w:val="000000"/>
          <w:sz w:val="28"/>
        </w:rPr>
        <w:t xml:space="preserve">
                            бiлiктiлiк талаптарын </w:t>
      </w:r>
      <w:r>
        <w:br/>
      </w:r>
      <w:r>
        <w:rPr>
          <w:rFonts w:ascii="Times New Roman"/>
          <w:b w:val="false"/>
          <w:i w:val="false"/>
          <w:color w:val="000000"/>
          <w:sz w:val="28"/>
        </w:rPr>
        <w:t xml:space="preserve">
                            сақтауын тексеру </w:t>
      </w:r>
      <w:r>
        <w:br/>
      </w:r>
      <w:r>
        <w:rPr>
          <w:rFonts w:ascii="Times New Roman"/>
          <w:b w:val="false"/>
          <w:i w:val="false"/>
          <w:color w:val="000000"/>
          <w:sz w:val="28"/>
        </w:rPr>
        <w:t xml:space="preserve">
                            мақсатымен бiлiм беру </w:t>
      </w:r>
      <w:r>
        <w:br/>
      </w:r>
      <w:r>
        <w:rPr>
          <w:rFonts w:ascii="Times New Roman"/>
          <w:b w:val="false"/>
          <w:i w:val="false"/>
          <w:color w:val="000000"/>
          <w:sz w:val="28"/>
        </w:rPr>
        <w:t xml:space="preserve">
                            ұйымдарының орналасқан </w:t>
      </w:r>
      <w:r>
        <w:br/>
      </w:r>
      <w:r>
        <w:rPr>
          <w:rFonts w:ascii="Times New Roman"/>
          <w:b w:val="false"/>
          <w:i w:val="false"/>
          <w:color w:val="000000"/>
          <w:sz w:val="28"/>
        </w:rPr>
        <w:t xml:space="preserve">
                            жерiне барып сараптама </w:t>
      </w:r>
      <w:r>
        <w:br/>
      </w:r>
      <w:r>
        <w:rPr>
          <w:rFonts w:ascii="Times New Roman"/>
          <w:b w:val="false"/>
          <w:i w:val="false"/>
          <w:color w:val="000000"/>
          <w:sz w:val="28"/>
        </w:rPr>
        <w:t xml:space="preserve">
                            жүргiзу үшiн комиссия </w:t>
      </w:r>
      <w:r>
        <w:br/>
      </w:r>
      <w:r>
        <w:rPr>
          <w:rFonts w:ascii="Times New Roman"/>
          <w:b w:val="false"/>
          <w:i w:val="false"/>
          <w:color w:val="000000"/>
          <w:sz w:val="28"/>
        </w:rPr>
        <w:t xml:space="preserve">
                            құру. </w:t>
      </w:r>
      <w:r>
        <w:br/>
      </w:r>
      <w:r>
        <w:rPr>
          <w:rFonts w:ascii="Times New Roman"/>
          <w:b w:val="false"/>
          <w:i w:val="false"/>
          <w:color w:val="000000"/>
          <w:sz w:val="28"/>
        </w:rPr>
        <w:t xml:space="preserve">
                            Лицензиялау бойынша iс </w:t>
      </w:r>
      <w:r>
        <w:br/>
      </w:r>
      <w:r>
        <w:rPr>
          <w:rFonts w:ascii="Times New Roman"/>
          <w:b w:val="false"/>
          <w:i w:val="false"/>
          <w:color w:val="000000"/>
          <w:sz w:val="28"/>
        </w:rPr>
        <w:t xml:space="preserve">
                            жүргiзудi қамтамасыз </w:t>
      </w:r>
      <w:r>
        <w:br/>
      </w:r>
      <w:r>
        <w:rPr>
          <w:rFonts w:ascii="Times New Roman"/>
          <w:b w:val="false"/>
          <w:i w:val="false"/>
          <w:color w:val="000000"/>
          <w:sz w:val="28"/>
        </w:rPr>
        <w:t xml:space="preserve">
                            ету. </w:t>
      </w:r>
      <w:r>
        <w:br/>
      </w:r>
      <w:r>
        <w:rPr>
          <w:rFonts w:ascii="Times New Roman"/>
          <w:b w:val="false"/>
          <w:i w:val="false"/>
          <w:color w:val="000000"/>
          <w:sz w:val="28"/>
        </w:rPr>
        <w:t xml:space="preserve">
                            Лицензиялау, лицензиялау </w:t>
      </w:r>
      <w:r>
        <w:br/>
      </w:r>
      <w:r>
        <w:rPr>
          <w:rFonts w:ascii="Times New Roman"/>
          <w:b w:val="false"/>
          <w:i w:val="false"/>
          <w:color w:val="000000"/>
          <w:sz w:val="28"/>
        </w:rPr>
        <w:t xml:space="preserve">
                            жөнiндегi нормативтiк </w:t>
      </w:r>
      <w:r>
        <w:br/>
      </w:r>
      <w:r>
        <w:rPr>
          <w:rFonts w:ascii="Times New Roman"/>
          <w:b w:val="false"/>
          <w:i w:val="false"/>
          <w:color w:val="000000"/>
          <w:sz w:val="28"/>
        </w:rPr>
        <w:t xml:space="preserve">
                            құжаттар шарттарын         Жылдың </w:t>
      </w:r>
      <w:r>
        <w:br/>
      </w:r>
      <w:r>
        <w:rPr>
          <w:rFonts w:ascii="Times New Roman"/>
          <w:b w:val="false"/>
          <w:i w:val="false"/>
          <w:color w:val="000000"/>
          <w:sz w:val="28"/>
        </w:rPr>
        <w:t xml:space="preserve">
                            түсiндiру жөнiнде        І-жартысы </w:t>
      </w:r>
      <w:r>
        <w:br/>
      </w:r>
      <w:r>
        <w:rPr>
          <w:rFonts w:ascii="Times New Roman"/>
          <w:b w:val="false"/>
          <w:i w:val="false"/>
          <w:color w:val="000000"/>
          <w:sz w:val="28"/>
        </w:rPr>
        <w:t xml:space="preserve">
                            аймақтық кеңестер - </w:t>
      </w:r>
      <w:r>
        <w:br/>
      </w:r>
      <w:r>
        <w:rPr>
          <w:rFonts w:ascii="Times New Roman"/>
          <w:b w:val="false"/>
          <w:i w:val="false"/>
          <w:color w:val="000000"/>
          <w:sz w:val="28"/>
        </w:rPr>
        <w:t xml:space="preserve">
                            аймақтарға шығу бойынша </w:t>
      </w:r>
      <w:r>
        <w:br/>
      </w:r>
      <w:r>
        <w:rPr>
          <w:rFonts w:ascii="Times New Roman"/>
          <w:b w:val="false"/>
          <w:i w:val="false"/>
          <w:color w:val="000000"/>
          <w:sz w:val="28"/>
        </w:rPr>
        <w:t xml:space="preserve">
                            5 кеңес өткiзу.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бағдарламаның орындалуынан күтiлетiн нәтижелер: кәсiптiк жоғары, орта және жоғары оқу орнынан кейiнгi кәсiптiк бiлiм беру. </w:t>
      </w:r>
    </w:p>
    <w:bookmarkStart w:name="z5" w:id="5"/>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3-қосымша              </w:t>
      </w:r>
    </w:p>
    <w:bookmarkEnd w:id="5"/>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032 </w:t>
      </w:r>
      <w:r>
        <w:br/>
      </w:r>
      <w:r>
        <w:rPr>
          <w:rFonts w:ascii="Times New Roman"/>
          <w:b/>
          <w:i w:val="false"/>
          <w:color w:val="000000"/>
        </w:rPr>
        <w:t xml:space="preserve">
"Ғылыми-техникалық ақпараттың қол жетiмдiлiгiн қамтамасыз ету"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110 378 мың теңге (жүз он миллион үш жүз жетпiс сегiз мың теңге). </w:t>
      </w:r>
      <w:r>
        <w:br/>
      </w:r>
      <w:r>
        <w:rPr>
          <w:rFonts w:ascii="Times New Roman"/>
          <w:b w:val="false"/>
          <w:i w:val="false"/>
          <w:color w:val="000000"/>
          <w:sz w:val="28"/>
        </w:rPr>
        <w:t>
      2. Бюджеттiк бағдарламаның нормативтiк-құқықтық негiзi: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rPr>
        <w:t xml:space="preserve">Заңы </w:t>
      </w:r>
      <w:r>
        <w:rPr>
          <w:rFonts w:ascii="Times New Roman"/>
          <w:b w:val="false"/>
          <w:i w:val="false"/>
          <w:color w:val="000000"/>
          <w:sz w:val="28"/>
        </w:rPr>
        <w:t>; "Мәдениет туралы" Қазақстан Республикасының 1996 жылғы 24 желтоқсандағы  </w:t>
      </w:r>
      <w:r>
        <w:rPr>
          <w:rFonts w:ascii="Times New Roman"/>
          <w:b w:val="false"/>
          <w:i w:val="false"/>
          <w:color w:val="000000"/>
          <w:sz w:val="28"/>
        </w:rPr>
        <w:t xml:space="preserve">Заңының </w:t>
      </w:r>
      <w:r>
        <w:rPr>
          <w:rFonts w:ascii="Times New Roman"/>
          <w:b w:val="false"/>
          <w:i w:val="false"/>
          <w:color w:val="000000"/>
          <w:sz w:val="28"/>
        </w:rPr>
        <w:t xml:space="preserve"> 33 бабы; "Ғылым туралы" Қазақстан Республикасының 2001 жылғы 9 шілдедегi  </w:t>
      </w:r>
      <w:r>
        <w:rPr>
          <w:rFonts w:ascii="Times New Roman"/>
          <w:b w:val="false"/>
          <w:i w:val="false"/>
          <w:color w:val="000000"/>
          <w:sz w:val="28"/>
        </w:rPr>
        <w:t xml:space="preserve">Заңының </w:t>
      </w:r>
      <w:r>
        <w:rPr>
          <w:rFonts w:ascii="Times New Roman"/>
          <w:b w:val="false"/>
          <w:i w:val="false"/>
          <w:color w:val="000000"/>
          <w:sz w:val="28"/>
        </w:rPr>
        <w:t xml:space="preserve"> 26 бабы; "ҚазКСР Ғылым академиясының Ғалымдар үйiн ұйымдастыру туралы" ҚазҚСР Ғылым академиясы Президиумының 1983 жылғы 14 қыркүйектегi N 149 қаулысы; "2002 жылға арналған республикалық бюджет туралы" Қазақстан Республикасының Заңын iске асыру туралы" Қазақстан Республикасы Yкiметiнiң 2001 жылғы 27 желтоқсандағы N 1715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Республикалық ғылыми-техникалық кiтапханаға (РҒТК) бекiтiлген ғылым мен техника саласындағы отандық және әлемдiк жетiстiктердi көрсететiн жарияланған және жарияланбаған құжаттар қорын түрлерi мен тақырыптары бойынша құрастыру жолымен Қазақстан Республикасының ғылыми-техникалық дамуын ақпараттық қамтамасыз ету, ғылым мен техниканың жаңа жетiстiктерiн практикалық қызметке енгiзуге жәрдемдесу; ғалымдардың аса үздiк жетістiктерiнiң ақпараттық қызмет аясын күшейту; ғалымдардың белсендi әрi мазмұнды демалысын ұйымдастыру. </w:t>
      </w:r>
      <w:r>
        <w:br/>
      </w:r>
      <w:r>
        <w:rPr>
          <w:rFonts w:ascii="Times New Roman"/>
          <w:b w:val="false"/>
          <w:i w:val="false"/>
          <w:color w:val="000000"/>
          <w:sz w:val="28"/>
        </w:rPr>
        <w:t xml:space="preserve">
      5. Бюджеттiк бағдарламаның мiндеттерi: Ағымдағы ақпараттық пайдаланушылар сұраныстарын және Қазақстан экономикасының даму перспективаларын ескере отырып, қормен жұмысты, анықтамалық-iздестiру аппаратын толықтыруды ұйымдастыру жолымен ғылыми-техникалық ақпараттың ашықтығын қамтамасыз ету. Ғылымның ең жаңа жетiстiктерiн, қазақстандық ғалымдардың ашқан жаңалықтарын насихаттауға, олардың мәдени деңгейi мен мазмұнды демалысын жақсарту үшiн әр қырлы шаралар өткiзуге арналған iс-шаралар жиынтығын ұйымдастыру.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032  000  Ғылыми-       Ағымдағы ақпараттық     2002 жыл  Қазақстан </w:t>
      </w:r>
      <w:r>
        <w:br/>
      </w:r>
      <w:r>
        <w:rPr>
          <w:rFonts w:ascii="Times New Roman"/>
          <w:b w:val="false"/>
          <w:i w:val="false"/>
          <w:color w:val="000000"/>
          <w:sz w:val="28"/>
        </w:rPr>
        <w:t xml:space="preserve">
              техникалық    пайдаланушылар            бойы    Республика. </w:t>
      </w:r>
      <w:r>
        <w:br/>
      </w:r>
      <w:r>
        <w:rPr>
          <w:rFonts w:ascii="Times New Roman"/>
          <w:b w:val="false"/>
          <w:i w:val="false"/>
          <w:color w:val="000000"/>
          <w:sz w:val="28"/>
        </w:rPr>
        <w:t xml:space="preserve">
              ақпараттың    сұраныстарын және                 сының Білім </w:t>
      </w:r>
      <w:r>
        <w:br/>
      </w:r>
      <w:r>
        <w:rPr>
          <w:rFonts w:ascii="Times New Roman"/>
          <w:b w:val="false"/>
          <w:i w:val="false"/>
          <w:color w:val="000000"/>
          <w:sz w:val="28"/>
        </w:rPr>
        <w:t xml:space="preserve">
              қол           Қазақстан экономика.              және ғылым </w:t>
      </w:r>
      <w:r>
        <w:br/>
      </w:r>
      <w:r>
        <w:rPr>
          <w:rFonts w:ascii="Times New Roman"/>
          <w:b w:val="false"/>
          <w:i w:val="false"/>
          <w:color w:val="000000"/>
          <w:sz w:val="28"/>
        </w:rPr>
        <w:t xml:space="preserve">
              жетiмдiлiгiн  сының даму перспектива.           министрлігі </w:t>
      </w:r>
      <w:r>
        <w:br/>
      </w:r>
      <w:r>
        <w:rPr>
          <w:rFonts w:ascii="Times New Roman"/>
          <w:b w:val="false"/>
          <w:i w:val="false"/>
          <w:color w:val="000000"/>
          <w:sz w:val="28"/>
        </w:rPr>
        <w:t xml:space="preserve">
              қамтамасыз    ларын ескере отырып </w:t>
      </w:r>
      <w:r>
        <w:br/>
      </w:r>
      <w:r>
        <w:rPr>
          <w:rFonts w:ascii="Times New Roman"/>
          <w:b w:val="false"/>
          <w:i w:val="false"/>
          <w:color w:val="000000"/>
          <w:sz w:val="28"/>
        </w:rPr>
        <w:t xml:space="preserve">
              ету           қормен жұмысты, </w:t>
      </w:r>
      <w:r>
        <w:br/>
      </w:r>
      <w:r>
        <w:rPr>
          <w:rFonts w:ascii="Times New Roman"/>
          <w:b w:val="false"/>
          <w:i w:val="false"/>
          <w:color w:val="000000"/>
          <w:sz w:val="28"/>
        </w:rPr>
        <w:t xml:space="preserve">
                            анықтамалық-iздестiру </w:t>
      </w:r>
      <w:r>
        <w:br/>
      </w:r>
      <w:r>
        <w:rPr>
          <w:rFonts w:ascii="Times New Roman"/>
          <w:b w:val="false"/>
          <w:i w:val="false"/>
          <w:color w:val="000000"/>
          <w:sz w:val="28"/>
        </w:rPr>
        <w:t xml:space="preserve">
                            аппаратын толықтыруды </w:t>
      </w:r>
      <w:r>
        <w:br/>
      </w:r>
      <w:r>
        <w:rPr>
          <w:rFonts w:ascii="Times New Roman"/>
          <w:b w:val="false"/>
          <w:i w:val="false"/>
          <w:color w:val="000000"/>
          <w:sz w:val="28"/>
        </w:rPr>
        <w:t xml:space="preserve">
                            ұйымдастыру жолымен </w:t>
      </w:r>
      <w:r>
        <w:br/>
      </w:r>
      <w:r>
        <w:rPr>
          <w:rFonts w:ascii="Times New Roman"/>
          <w:b w:val="false"/>
          <w:i w:val="false"/>
          <w:color w:val="000000"/>
          <w:sz w:val="28"/>
        </w:rPr>
        <w:t xml:space="preserve">
                            ғылыми-техникалық </w:t>
      </w:r>
      <w:r>
        <w:br/>
      </w:r>
      <w:r>
        <w:rPr>
          <w:rFonts w:ascii="Times New Roman"/>
          <w:b w:val="false"/>
          <w:i w:val="false"/>
          <w:color w:val="000000"/>
          <w:sz w:val="28"/>
        </w:rPr>
        <w:t xml:space="preserve">
                            ақпараттың қол </w:t>
      </w:r>
      <w:r>
        <w:br/>
      </w:r>
      <w:r>
        <w:rPr>
          <w:rFonts w:ascii="Times New Roman"/>
          <w:b w:val="false"/>
          <w:i w:val="false"/>
          <w:color w:val="000000"/>
          <w:sz w:val="28"/>
        </w:rPr>
        <w:t xml:space="preserve">
                            жетiмдiлiгiн қамтамасыз </w:t>
      </w:r>
      <w:r>
        <w:br/>
      </w:r>
      <w:r>
        <w:rPr>
          <w:rFonts w:ascii="Times New Roman"/>
          <w:b w:val="false"/>
          <w:i w:val="false"/>
          <w:color w:val="000000"/>
          <w:sz w:val="28"/>
        </w:rPr>
        <w:t xml:space="preserve">
                            ету. 58019-бiрлiк </w:t>
      </w:r>
      <w:r>
        <w:br/>
      </w:r>
      <w:r>
        <w:rPr>
          <w:rFonts w:ascii="Times New Roman"/>
          <w:b w:val="false"/>
          <w:i w:val="false"/>
          <w:color w:val="000000"/>
          <w:sz w:val="28"/>
        </w:rPr>
        <w:t xml:space="preserve">
                            санындағы кiтапхана </w:t>
      </w:r>
      <w:r>
        <w:br/>
      </w:r>
      <w:r>
        <w:rPr>
          <w:rFonts w:ascii="Times New Roman"/>
          <w:b w:val="false"/>
          <w:i w:val="false"/>
          <w:color w:val="000000"/>
          <w:sz w:val="28"/>
        </w:rPr>
        <w:t xml:space="preserve">
                            қоры, ғылым мен техника </w:t>
      </w:r>
      <w:r>
        <w:br/>
      </w:r>
      <w:r>
        <w:rPr>
          <w:rFonts w:ascii="Times New Roman"/>
          <w:b w:val="false"/>
          <w:i w:val="false"/>
          <w:color w:val="000000"/>
          <w:sz w:val="28"/>
        </w:rPr>
        <w:t xml:space="preserve">
                            жетiстiктерiн насихаттау </w:t>
      </w:r>
      <w:r>
        <w:br/>
      </w:r>
      <w:r>
        <w:rPr>
          <w:rFonts w:ascii="Times New Roman"/>
          <w:b w:val="false"/>
          <w:i w:val="false"/>
          <w:color w:val="000000"/>
          <w:sz w:val="28"/>
        </w:rPr>
        <w:t xml:space="preserve">
                            жөнiндегi iс-шаралар </w:t>
      </w:r>
      <w:r>
        <w:br/>
      </w:r>
      <w:r>
        <w:rPr>
          <w:rFonts w:ascii="Times New Roman"/>
          <w:b w:val="false"/>
          <w:i w:val="false"/>
          <w:color w:val="000000"/>
          <w:sz w:val="28"/>
        </w:rPr>
        <w:t xml:space="preserve">
                            саны-118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күтiлетiн нәтижелер: Оқушылар сұраныстарын неғұрлым толық, өзектiлiкпен, заманға лайық және шыншылдықпен қанағаттандыру. </w:t>
      </w:r>
    </w:p>
    <w:bookmarkStart w:name="z6" w:id="6"/>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4-қосымша             </w:t>
      </w:r>
    </w:p>
    <w:bookmarkEnd w:id="6"/>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030 "Iргелi және қолданбалы ғылыми зерттеулер"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2 550 992 мың теңге (екi миллиард бес жүз елу миллион тоғыз жүз тоқсан екi мың теңге). </w:t>
      </w:r>
      <w:r>
        <w:br/>
      </w:r>
      <w:r>
        <w:rPr>
          <w:rFonts w:ascii="Times New Roman"/>
          <w:b w:val="false"/>
          <w:i w:val="false"/>
          <w:color w:val="000000"/>
          <w:sz w:val="28"/>
        </w:rPr>
        <w:t>
      2. Бюджеттiк бағдарламаның нормативтiк-құқықтық негiзi: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ғылым және мемлекеттiк ғылыми-техникалық саясаты туралы" Қазақстан Республикасының 1992 жылғы 15 ақпандағы Заңы 6 бабы; "Ғылым туралы" Қазақстан Республикасының 2001 жылғы 9 шiлдедегi Заңының 26 бабы; "Қазақстан Республикасында ғылымды мемлекеттiк басқару жүйесiн жетілдiрудiң шаралары туралы" Қазақстан Республикасы Президентiнің 1996 жылғы 11 наурыздағы N 2895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Республикасында ғылымды және ғылыми-техникалық бағдарламаларды жоспарлау мен қаржыландыруды жетілдiру шаралары туралы" Қазақстан Республикасы Министрлер Кабинетiнiң 1993 жылғы 22 қаңтардағы N 61  </w:t>
      </w:r>
      <w:r>
        <w:rPr>
          <w:rFonts w:ascii="Times New Roman"/>
          <w:b w:val="false"/>
          <w:i w:val="false"/>
          <w:color w:val="000000"/>
          <w:sz w:val="28"/>
        </w:rPr>
        <w:t xml:space="preserve">қаулысы </w:t>
      </w:r>
      <w:r>
        <w:rPr>
          <w:rFonts w:ascii="Times New Roman"/>
          <w:b w:val="false"/>
          <w:i w:val="false"/>
          <w:color w:val="000000"/>
          <w:sz w:val="28"/>
        </w:rPr>
        <w:t>; "Ғылым министрлiгi жанындағы Ғылым қоры және Қазақстан Республикасының жаңа технологиялары туралы ереженi бекіту туралы" Қазақстан Республикасы Министрлер Кабинетiнiң 1993 жылғы 19 наурыздағы N 218  </w:t>
      </w:r>
      <w:r>
        <w:rPr>
          <w:rFonts w:ascii="Times New Roman"/>
          <w:b w:val="false"/>
          <w:i w:val="false"/>
          <w:color w:val="000000"/>
          <w:sz w:val="28"/>
        </w:rPr>
        <w:t xml:space="preserve">қаулысы </w:t>
      </w:r>
      <w:r>
        <w:rPr>
          <w:rFonts w:ascii="Times New Roman"/>
          <w:b w:val="false"/>
          <w:i w:val="false"/>
          <w:color w:val="000000"/>
          <w:sz w:val="28"/>
        </w:rPr>
        <w:t>; "Ғылыми-техникалық қызметке сараптама ұйымдастыру және өткiзу туралы" Қазақстан Республикасы Министрлер Кабинетiнiң 1993 жылғы 14 қыркүйектегi N 876  </w:t>
      </w:r>
      <w:r>
        <w:rPr>
          <w:rFonts w:ascii="Times New Roman"/>
          <w:b w:val="false"/>
          <w:i w:val="false"/>
          <w:color w:val="000000"/>
          <w:sz w:val="28"/>
        </w:rPr>
        <w:t xml:space="preserve">қаулысы </w:t>
      </w:r>
      <w:r>
        <w:rPr>
          <w:rFonts w:ascii="Times New Roman"/>
          <w:b w:val="false"/>
          <w:i w:val="false"/>
          <w:color w:val="000000"/>
          <w:sz w:val="28"/>
        </w:rPr>
        <w:t>; "Республикалық мақсатты ғылыми-техникалық бағдарламалардың негiзгi тапсырмалары мен көрсеткiштерiн бекiту туралы" Министрлер Кабинетiнiң 1993 жылғы 14 қыркүйектегi N 875  </w:t>
      </w:r>
      <w:r>
        <w:rPr>
          <w:rFonts w:ascii="Times New Roman"/>
          <w:b w:val="false"/>
          <w:i w:val="false"/>
          <w:color w:val="000000"/>
          <w:sz w:val="28"/>
        </w:rPr>
        <w:t xml:space="preserve">қаулысы </w:t>
      </w:r>
      <w:r>
        <w:rPr>
          <w:rFonts w:ascii="Times New Roman"/>
          <w:b w:val="false"/>
          <w:i w:val="false"/>
          <w:color w:val="000000"/>
          <w:sz w:val="28"/>
        </w:rPr>
        <w:t>; "Республикалық бюджет есебiнен орындалатын қолданбалы ғылыми зерттеу бағдарламаларын құрудың және iске асырудың кейбiр мәселелерi туралы" Қазақстан Республикасы Үкiметiнiң 1999 жылғы 23 ақпандағы N 145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Үкiметiнiң 2000-2002 жылдарға арналған iс-қимылдар бағдарламасын жүзеге асыру жөнiндегi Iс-шаралар жоспарын бекiту туралы" Қазақстан Республикасы Үкiметiнiң 2000 жылғы 7 наурыздағы N 367  </w:t>
      </w:r>
      <w:r>
        <w:rPr>
          <w:rFonts w:ascii="Times New Roman"/>
          <w:b w:val="false"/>
          <w:i w:val="false"/>
          <w:color w:val="000000"/>
          <w:sz w:val="28"/>
        </w:rPr>
        <w:t xml:space="preserve">қаулысы </w:t>
      </w:r>
      <w:r>
        <w:rPr>
          <w:rFonts w:ascii="Times New Roman"/>
          <w:b w:val="false"/>
          <w:i w:val="false"/>
          <w:color w:val="000000"/>
          <w:sz w:val="28"/>
        </w:rPr>
        <w:t>; "2001-2005 жылдарға арналған ауылшаруашылығы өсiмдiктерiнiң, жануарларының және микроорганизмдерiнiң тектiк қорын сақтау, дамыту және пайдалану" республикалық мақсатты бағдарламасын бекiту туралы" Қазақстан Республикасы Үкiметiнiң 2000 жылғы 1 тамыздағы N 1167  </w:t>
      </w:r>
      <w:r>
        <w:rPr>
          <w:rFonts w:ascii="Times New Roman"/>
          <w:b w:val="false"/>
          <w:i w:val="false"/>
          <w:color w:val="000000"/>
          <w:sz w:val="28"/>
        </w:rPr>
        <w:t xml:space="preserve">қаулысы </w:t>
      </w:r>
      <w:r>
        <w:rPr>
          <w:rFonts w:ascii="Times New Roman"/>
          <w:b w:val="false"/>
          <w:i w:val="false"/>
          <w:color w:val="000000"/>
          <w:sz w:val="28"/>
        </w:rPr>
        <w:t>; "2001-2005 жылдарға арналған Қазақстанның аймақтары бойынша ауылшаруашылық өнiмдерiн өндiрудi, өңдеудi және сақтауды ғылыми қамтамасыз ету" салалық ғылыми-техникалық бағдарламасын бекiту туралы" Қазақстан Республикасы Үкiметiнiң 2000 жылғы 11 қыркүйектегi N 1378  </w:t>
      </w:r>
      <w:r>
        <w:rPr>
          <w:rFonts w:ascii="Times New Roman"/>
          <w:b w:val="false"/>
          <w:i w:val="false"/>
          <w:color w:val="000000"/>
          <w:sz w:val="28"/>
        </w:rPr>
        <w:t xml:space="preserve">қаулысы </w:t>
      </w:r>
      <w:r>
        <w:rPr>
          <w:rFonts w:ascii="Times New Roman"/>
          <w:b w:val="false"/>
          <w:i w:val="false"/>
          <w:color w:val="000000"/>
          <w:sz w:val="28"/>
        </w:rPr>
        <w:t>; "2001-2003 жылдарға арналған "Ақпарат қорғау саласында ғылыми зерттеулер мен техникалық әзiрлеу өткiзу бағдарламасын бекiту туралы" Қазақстан Республикасы Үкiметiнiң 2001 жылғы 2 сәуiрдегi N 433  </w:t>
      </w:r>
      <w:r>
        <w:rPr>
          <w:rFonts w:ascii="Times New Roman"/>
          <w:b w:val="false"/>
          <w:i w:val="false"/>
          <w:color w:val="000000"/>
          <w:sz w:val="28"/>
        </w:rPr>
        <w:t xml:space="preserve">қаулысы </w:t>
      </w:r>
      <w:r>
        <w:rPr>
          <w:rFonts w:ascii="Times New Roman"/>
          <w:b w:val="false"/>
          <w:i w:val="false"/>
          <w:color w:val="000000"/>
          <w:sz w:val="28"/>
        </w:rPr>
        <w:t>; "2001-2005 жылдарға арналған "Қазақстан Республикасында биотехнологиялық өнiмдер өндiрудi республикалық ғылыми-техникалық қамтамасыз ету және ұйымдастыруды бекiту туралы" Қазақстан Республикасы Үкiметiнiң 2001 жылғы 26 маусымдағы N 871  </w:t>
      </w:r>
      <w:r>
        <w:rPr>
          <w:rFonts w:ascii="Times New Roman"/>
          <w:b w:val="false"/>
          <w:i w:val="false"/>
          <w:color w:val="000000"/>
          <w:sz w:val="28"/>
        </w:rPr>
        <w:t xml:space="preserve">қаулысы </w:t>
      </w:r>
      <w:r>
        <w:rPr>
          <w:rFonts w:ascii="Times New Roman"/>
          <w:b w:val="false"/>
          <w:i w:val="false"/>
          <w:color w:val="000000"/>
          <w:sz w:val="28"/>
        </w:rPr>
        <w:t>; "2002-2006 жылдарға арналған "Қазақстан Республикасында фармацептiк өнеркәсiптi дамыту үшiн төлтума фитопрепараттар әзiрлеу және өндiрiске енгiзу" Республикалық ғылыми-техникалық бағдарламасын бекiту туралы" Қазақстан Республикасы Үкiметiнiң 2001 жылғы 24 шiлдедегi N 296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инновациялық даму бағдарламасын бекiту туралы" Қазақстан Республикасы Үкiметiнiң 2001 жылғы 10 мамырдағы N 617  </w:t>
      </w:r>
      <w:r>
        <w:rPr>
          <w:rFonts w:ascii="Times New Roman"/>
          <w:b w:val="false"/>
          <w:i w:val="false"/>
          <w:color w:val="000000"/>
          <w:sz w:val="28"/>
        </w:rPr>
        <w:t xml:space="preserve">қаулысы </w:t>
      </w:r>
      <w:r>
        <w:rPr>
          <w:rFonts w:ascii="Times New Roman"/>
          <w:b w:val="false"/>
          <w:i w:val="false"/>
          <w:color w:val="000000"/>
          <w:sz w:val="28"/>
        </w:rPr>
        <w:t>; "2002 жылға арналған республикалық бюджет туралы" Қазақстан Республикасының Заңын iске асыру туралы" Қазақстан Республикасы Үкiметiнiң 2001 жылғы 27 желтоқсандағы N 1715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Экономиканың базалық салаларының қажеттiктерiн ғылыми-техникалық қамтамасыз ету, ғылымды көп қажет ететiн жаңа өндiрiстер ұйымдастыру үшiн игiлiктi жағдайлар жасау, "зерттеу-әзiрлеу-кадрлар даярлау-өнеркәсiптiк игеру" бiрыңғай ғылыми-өндiрiстiк тiзбекке көшуге септiгiн тигiзетiн ғылыми-техникалық және өзге салаларда инновациялық қызметтi дамыту. </w:t>
      </w:r>
      <w:r>
        <w:br/>
      </w:r>
      <w:r>
        <w:rPr>
          <w:rFonts w:ascii="Times New Roman"/>
          <w:b w:val="false"/>
          <w:i w:val="false"/>
          <w:color w:val="000000"/>
          <w:sz w:val="28"/>
        </w:rPr>
        <w:t xml:space="preserve">
      Ғылыми зерттеулердiң материалдық-техникалық базасын нығайту және тиiмділігiн арттыру. </w:t>
      </w:r>
      <w:r>
        <w:br/>
      </w:r>
      <w:r>
        <w:rPr>
          <w:rFonts w:ascii="Times New Roman"/>
          <w:b w:val="false"/>
          <w:i w:val="false"/>
          <w:color w:val="000000"/>
          <w:sz w:val="28"/>
        </w:rPr>
        <w:t xml:space="preserve">
      5. Бюджеттiк бағдарламаның мiндеттерi: Iргелi және қолданбалы ғылыми зерттеулер жүргiзу. Отандық технологиялардың бәсекелестiк қабiлетiн көтеру, өндiрiстiң ғылымды көп қажет ететiн салаларын тұрақты дамыту үшiн жағдай жасау; елдiң экспортқа бағдарланған өнеркәсiп кешенiн құру мақсатымен ғылым мен отандық жаңа технологиялар жетiстiгiн iске асыру. </w:t>
      </w:r>
      <w:r>
        <w:br/>
      </w:r>
      <w:r>
        <w:rPr>
          <w:rFonts w:ascii="Times New Roman"/>
          <w:b w:val="false"/>
          <w:i w:val="false"/>
          <w:color w:val="000000"/>
          <w:sz w:val="28"/>
        </w:rPr>
        <w:t xml:space="preserve">
      Қажеттi жабдықтар мен аспаптар, реактивтер, қосалқы бөлшектер сатып алуда бiрiншi кезектi қажеттiктердi қанағаттандыру; ғылыми ұйымдар осы заманғы жабдықпен, аспаптармен және есептеу техникасымен жарақтау; осы заманғы жоғары өнiмдi жабдықтарды және ақпараттық технологияларды пайдалану негiзiнде ғылыми зерттеулердiң деңгейiн көтеру, деректердiң электрондық каталогы мен проблемалық базаларын жасау.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030       Iргелi және   Iргелi және қолданбалы  2002 жыл  Қазақстан </w:t>
      </w:r>
      <w:r>
        <w:br/>
      </w:r>
      <w:r>
        <w:rPr>
          <w:rFonts w:ascii="Times New Roman"/>
          <w:b w:val="false"/>
          <w:i w:val="false"/>
          <w:color w:val="000000"/>
          <w:sz w:val="28"/>
        </w:rPr>
        <w:t xml:space="preserve">
              қолданбалы    ғылыми зерттеулер         бойы    Республика. </w:t>
      </w:r>
      <w:r>
        <w:br/>
      </w:r>
      <w:r>
        <w:rPr>
          <w:rFonts w:ascii="Times New Roman"/>
          <w:b w:val="false"/>
          <w:i w:val="false"/>
          <w:color w:val="000000"/>
          <w:sz w:val="28"/>
        </w:rPr>
        <w:t xml:space="preserve">
              ғылыми        жүргiзу:                          сының Білім </w:t>
      </w:r>
      <w:r>
        <w:br/>
      </w:r>
      <w:r>
        <w:rPr>
          <w:rFonts w:ascii="Times New Roman"/>
          <w:b w:val="false"/>
          <w:i w:val="false"/>
          <w:color w:val="000000"/>
          <w:sz w:val="28"/>
        </w:rPr>
        <w:t xml:space="preserve">
              зерттеулер    Iргелi зерттеулер -               және ғылым </w:t>
      </w:r>
      <w:r>
        <w:br/>
      </w:r>
      <w:r>
        <w:rPr>
          <w:rFonts w:ascii="Times New Roman"/>
          <w:b w:val="false"/>
          <w:i w:val="false"/>
          <w:color w:val="000000"/>
          <w:sz w:val="28"/>
        </w:rPr>
        <w:t xml:space="preserve">
              жүргiзу       54 жоба,                          министрлігі </w:t>
      </w:r>
      <w:r>
        <w:br/>
      </w:r>
      <w:r>
        <w:rPr>
          <w:rFonts w:ascii="Times New Roman"/>
          <w:b w:val="false"/>
          <w:i w:val="false"/>
          <w:color w:val="000000"/>
          <w:sz w:val="28"/>
        </w:rPr>
        <w:t xml:space="preserve">
                            Республикалық мақсатты </w:t>
      </w:r>
      <w:r>
        <w:br/>
      </w:r>
      <w:r>
        <w:rPr>
          <w:rFonts w:ascii="Times New Roman"/>
          <w:b w:val="false"/>
          <w:i w:val="false"/>
          <w:color w:val="000000"/>
          <w:sz w:val="28"/>
        </w:rPr>
        <w:t xml:space="preserve">
                            ғылыми-техникалық </w:t>
      </w:r>
      <w:r>
        <w:br/>
      </w:r>
      <w:r>
        <w:rPr>
          <w:rFonts w:ascii="Times New Roman"/>
          <w:b w:val="false"/>
          <w:i w:val="false"/>
          <w:color w:val="000000"/>
          <w:sz w:val="28"/>
        </w:rPr>
        <w:t xml:space="preserve">
                            бағдарламалар - 8, </w:t>
      </w:r>
      <w:r>
        <w:br/>
      </w:r>
      <w:r>
        <w:rPr>
          <w:rFonts w:ascii="Times New Roman"/>
          <w:b w:val="false"/>
          <w:i w:val="false"/>
          <w:color w:val="000000"/>
          <w:sz w:val="28"/>
        </w:rPr>
        <w:t xml:space="preserve">
                            қолданбалы ғылыми- </w:t>
      </w:r>
      <w:r>
        <w:br/>
      </w:r>
      <w:r>
        <w:rPr>
          <w:rFonts w:ascii="Times New Roman"/>
          <w:b w:val="false"/>
          <w:i w:val="false"/>
          <w:color w:val="000000"/>
          <w:sz w:val="28"/>
        </w:rPr>
        <w:t xml:space="preserve">
                            техникалық жобалар - </w:t>
      </w:r>
      <w:r>
        <w:br/>
      </w:r>
      <w:r>
        <w:rPr>
          <w:rFonts w:ascii="Times New Roman"/>
          <w:b w:val="false"/>
          <w:i w:val="false"/>
          <w:color w:val="000000"/>
          <w:sz w:val="28"/>
        </w:rPr>
        <w:t xml:space="preserve">
                            96, инновациялық </w:t>
      </w:r>
      <w:r>
        <w:br/>
      </w:r>
      <w:r>
        <w:rPr>
          <w:rFonts w:ascii="Times New Roman"/>
          <w:b w:val="false"/>
          <w:i w:val="false"/>
          <w:color w:val="000000"/>
          <w:sz w:val="28"/>
        </w:rPr>
        <w:t xml:space="preserve">
                            жобалар - 24 </w:t>
      </w:r>
    </w:p>
    <w:p>
      <w:pPr>
        <w:spacing w:after="0"/>
        <w:ind w:left="0"/>
        <w:jc w:val="both"/>
      </w:pPr>
      <w:r>
        <w:rPr>
          <w:rFonts w:ascii="Times New Roman"/>
          <w:b w:val="false"/>
          <w:i w:val="false"/>
          <w:color w:val="000000"/>
          <w:sz w:val="28"/>
        </w:rPr>
        <w:t xml:space="preserve">    031       Жабдықтар     Қазақстан Республика. 2002 жылдың </w:t>
      </w:r>
      <w:r>
        <w:br/>
      </w:r>
      <w:r>
        <w:rPr>
          <w:rFonts w:ascii="Times New Roman"/>
          <w:b w:val="false"/>
          <w:i w:val="false"/>
          <w:color w:val="000000"/>
          <w:sz w:val="28"/>
        </w:rPr>
        <w:t xml:space="preserve">
              сатып алу     сының Білім және        сәуiрi- </w:t>
      </w:r>
      <w:r>
        <w:br/>
      </w:r>
      <w:r>
        <w:rPr>
          <w:rFonts w:ascii="Times New Roman"/>
          <w:b w:val="false"/>
          <w:i w:val="false"/>
          <w:color w:val="000000"/>
          <w:sz w:val="28"/>
        </w:rPr>
        <w:t xml:space="preserve">
              үшін ғылыми   ғылым министрiнің       маусымы </w:t>
      </w:r>
      <w:r>
        <w:br/>
      </w:r>
      <w:r>
        <w:rPr>
          <w:rFonts w:ascii="Times New Roman"/>
          <w:b w:val="false"/>
          <w:i w:val="false"/>
          <w:color w:val="000000"/>
          <w:sz w:val="28"/>
        </w:rPr>
        <w:t xml:space="preserve">
              ұйымдарды     бұйрығымен бекiтiлген </w:t>
      </w:r>
      <w:r>
        <w:br/>
      </w:r>
      <w:r>
        <w:rPr>
          <w:rFonts w:ascii="Times New Roman"/>
          <w:b w:val="false"/>
          <w:i w:val="false"/>
          <w:color w:val="000000"/>
          <w:sz w:val="28"/>
        </w:rPr>
        <w:t xml:space="preserve">
              қаржыландыру  сатып алатын жабдық. </w:t>
      </w:r>
      <w:r>
        <w:br/>
      </w:r>
      <w:r>
        <w:rPr>
          <w:rFonts w:ascii="Times New Roman"/>
          <w:b w:val="false"/>
          <w:i w:val="false"/>
          <w:color w:val="000000"/>
          <w:sz w:val="28"/>
        </w:rPr>
        <w:t xml:space="preserve">
                            тардың тiзбесiне </w:t>
      </w:r>
      <w:r>
        <w:br/>
      </w:r>
      <w:r>
        <w:rPr>
          <w:rFonts w:ascii="Times New Roman"/>
          <w:b w:val="false"/>
          <w:i w:val="false"/>
          <w:color w:val="000000"/>
          <w:sz w:val="28"/>
        </w:rPr>
        <w:t xml:space="preserve">
                            сәйкес 56 ғылыми </w:t>
      </w:r>
      <w:r>
        <w:br/>
      </w:r>
      <w:r>
        <w:rPr>
          <w:rFonts w:ascii="Times New Roman"/>
          <w:b w:val="false"/>
          <w:i w:val="false"/>
          <w:color w:val="000000"/>
          <w:sz w:val="28"/>
        </w:rPr>
        <w:t xml:space="preserve">
                            ұйымды субсидиялау. </w:t>
      </w:r>
      <w:r>
        <w:br/>
      </w:r>
      <w:r>
        <w:rPr>
          <w:rFonts w:ascii="Times New Roman"/>
          <w:b w:val="false"/>
          <w:i w:val="false"/>
          <w:color w:val="000000"/>
          <w:sz w:val="28"/>
        </w:rPr>
        <w:t xml:space="preserve">
-------------------------------------------------------------------------- </w:t>
      </w:r>
      <w:r>
        <w:br/>
      </w:r>
      <w:r>
        <w:rPr>
          <w:rFonts w:ascii="Times New Roman"/>
          <w:b w:val="false"/>
          <w:i w:val="false"/>
          <w:color w:val="000000"/>
          <w:sz w:val="28"/>
        </w:rPr>
        <w:t xml:space="preserve">
      7. Iргелi және қолданбалы ғылыми зерттеулердiң нәтижелерiн iске асыру. Табиғи және әлеуметтiк жүйелер туралы қағидатты жаңа бiлiм алу, экономиканы жүйелi қайта құрудың, қоғамды, мәдениеттi, ғылымды тұрақты дамытудың ғылыми негiздерiн әзiрлеу; ТМД-ға қатысушы мемлекеттердiң жалпы ғылыми-технологиялық кеңiстiгi мен ғылыми еңбектiң әлемдiк бөлiнiсi шеңберiнде қазақстандық ғылымның айқындамасын нығайту; экспорттық және импорттың орнын толтыратын өнiмдердi көбейтуге және ғылымды көп қажет ететiн өндiрiстердi дамытуға септiгiн тигiзетiн өтемдi әзiрлеулер жасау және енгізу; синтетикалық және табиғи тума медициналық бiрегей препараттар өндiру; ауылшаруашылық дақылдарының жоғары өнiмдi тұқымын тездетiп жасау әдiстерiн әзiрлеу. </w:t>
      </w:r>
      <w:r>
        <w:br/>
      </w:r>
      <w:r>
        <w:rPr>
          <w:rFonts w:ascii="Times New Roman"/>
          <w:b w:val="false"/>
          <w:i w:val="false"/>
          <w:color w:val="000000"/>
          <w:sz w:val="28"/>
        </w:rPr>
        <w:t xml:space="preserve">
      Жабдықтар сатып алу ғылыми ұйымдардың ағымдағы мiндеттердi сапалы әрi мезгiлiнде орындауына мүмкiндiк бередi және олардың өңдейтiн ақпаратының шапшаңдығын арттырады, тигiзедi. </w:t>
      </w:r>
    </w:p>
    <w:bookmarkStart w:name="z7"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5-қосымша        </w:t>
      </w:r>
    </w:p>
    <w:bookmarkEnd w:id="7"/>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033 "Ғылыми-тарихи құндылықтарды сақтау" </w:t>
      </w:r>
      <w:r>
        <w:br/>
      </w:r>
      <w:r>
        <w:rPr>
          <w:rFonts w:ascii="Times New Roman"/>
          <w:b/>
          <w:i w:val="false"/>
          <w:color w:val="000000"/>
        </w:rPr>
        <w:t xml:space="preserve">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3655 мың теңге (үш миллион алты жүз елу бес мың теңге). </w:t>
      </w:r>
      <w:r>
        <w:br/>
      </w:r>
      <w:r>
        <w:rPr>
          <w:rFonts w:ascii="Times New Roman"/>
          <w:b w:val="false"/>
          <w:i w:val="false"/>
          <w:color w:val="000000"/>
          <w:sz w:val="28"/>
        </w:rPr>
        <w:t>
      2. Бюджеттiк бағдарламаның нормативтiк-құқықтық негiзi: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rPr>
        <w:t xml:space="preserve">Заңы </w:t>
      </w:r>
      <w:r>
        <w:rPr>
          <w:rFonts w:ascii="Times New Roman"/>
          <w:b w:val="false"/>
          <w:i w:val="false"/>
          <w:color w:val="000000"/>
          <w:sz w:val="28"/>
        </w:rPr>
        <w:t>; "Мәдениет туралы" Қазақстан Республикасының 1996 жылғы 24 желтоқсандағы  </w:t>
      </w:r>
      <w:r>
        <w:rPr>
          <w:rFonts w:ascii="Times New Roman"/>
          <w:b w:val="false"/>
          <w:i w:val="false"/>
          <w:color w:val="000000"/>
          <w:sz w:val="28"/>
        </w:rPr>
        <w:t xml:space="preserve">Заңының </w:t>
      </w:r>
      <w:r>
        <w:rPr>
          <w:rFonts w:ascii="Times New Roman"/>
          <w:b w:val="false"/>
          <w:i w:val="false"/>
          <w:color w:val="000000"/>
          <w:sz w:val="28"/>
        </w:rPr>
        <w:t xml:space="preserve"> 33 бабы; "Академик Қ.И.Сәтпаевты мәңгi есте қалдыру туралы" Қазақстан Республикасы Yкiметiнiң 1998 жылғы 14 сәуiрдегi N 332  </w:t>
      </w:r>
      <w:r>
        <w:rPr>
          <w:rFonts w:ascii="Times New Roman"/>
          <w:b w:val="false"/>
          <w:i w:val="false"/>
          <w:color w:val="000000"/>
          <w:sz w:val="28"/>
        </w:rPr>
        <w:t xml:space="preserve">қаулысы </w:t>
      </w:r>
      <w:r>
        <w:rPr>
          <w:rFonts w:ascii="Times New Roman"/>
          <w:b w:val="false"/>
          <w:i w:val="false"/>
          <w:color w:val="000000"/>
          <w:sz w:val="28"/>
        </w:rPr>
        <w:t>; "2002 жылға арналған республикалық бюджет туралы" Қазақстан Республикасының Заңын iске асыру туралы" Қазақстан Республикасы Yкiметiнiң 2001 жылғы 27 желтоқсандағы N 1715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Бюджеттік бағдарламаның мақсаты: мұражай қорлары мен мұрағаттарда жатқан көрнектi ғалым, Қазақстан ғылым Академиясының тұңғыш Президентi Қ.И. Сәтпаевтың өмiрi мен қызметi туралы iлiм-бiлiмдi бiлiмдiк-тәрбиелiкпен және мақсаткерлiкпен таратуды жүзеге асыру.  </w:t>
      </w:r>
      <w:r>
        <w:br/>
      </w:r>
      <w:r>
        <w:rPr>
          <w:rFonts w:ascii="Times New Roman"/>
          <w:b w:val="false"/>
          <w:i w:val="false"/>
          <w:color w:val="000000"/>
          <w:sz w:val="28"/>
        </w:rPr>
        <w:t xml:space="preserve">
      5. Бюджеттiк бағдарламаның мiндеттерi: академик Қ.И. Сәтпаевтың өмiрi мен қызметiне байланысты материалдар мен құжаттарды іздеп табу, зерттеу, әйгілеу және пайдалану; Мұражайлық мәні бар заттарын жинастыру мақсатымен тарихи-тұрмыстық, этнографиялық экспедициялар, ғылыми іс сапарлар ұйымдастыру және өткiзу.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033       Ғылыми -                                        Қазақстан </w:t>
      </w:r>
      <w:r>
        <w:br/>
      </w:r>
      <w:r>
        <w:rPr>
          <w:rFonts w:ascii="Times New Roman"/>
          <w:b w:val="false"/>
          <w:i w:val="false"/>
          <w:color w:val="000000"/>
          <w:sz w:val="28"/>
        </w:rPr>
        <w:t xml:space="preserve">
              тарихи                                          Республика. </w:t>
      </w:r>
      <w:r>
        <w:br/>
      </w:r>
      <w:r>
        <w:rPr>
          <w:rFonts w:ascii="Times New Roman"/>
          <w:b w:val="false"/>
          <w:i w:val="false"/>
          <w:color w:val="000000"/>
          <w:sz w:val="28"/>
        </w:rPr>
        <w:t xml:space="preserve">
              құндылықтарды                                   сының Білім </w:t>
      </w:r>
      <w:r>
        <w:br/>
      </w:r>
      <w:r>
        <w:rPr>
          <w:rFonts w:ascii="Times New Roman"/>
          <w:b w:val="false"/>
          <w:i w:val="false"/>
          <w:color w:val="000000"/>
          <w:sz w:val="28"/>
        </w:rPr>
        <w:t xml:space="preserve">
              сақтау                                          және ғылым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030       Академик Қ.И. Академик Қ.И.Сәтпаевтың  2002 жыл Академик </w:t>
      </w:r>
      <w:r>
        <w:br/>
      </w:r>
      <w:r>
        <w:rPr>
          <w:rFonts w:ascii="Times New Roman"/>
          <w:b w:val="false"/>
          <w:i w:val="false"/>
          <w:color w:val="000000"/>
          <w:sz w:val="28"/>
        </w:rPr>
        <w:t xml:space="preserve">
              Сәтпаевтың    мемориалдық мұражайын             Қ.И.Сәтпаев. </w:t>
      </w:r>
      <w:r>
        <w:br/>
      </w:r>
      <w:r>
        <w:rPr>
          <w:rFonts w:ascii="Times New Roman"/>
          <w:b w:val="false"/>
          <w:i w:val="false"/>
          <w:color w:val="000000"/>
          <w:sz w:val="28"/>
        </w:rPr>
        <w:t xml:space="preserve">
              мемориалдық   құрамы 18 адамнан тұратын         тың мемориал. </w:t>
      </w:r>
      <w:r>
        <w:br/>
      </w:r>
      <w:r>
        <w:rPr>
          <w:rFonts w:ascii="Times New Roman"/>
          <w:b w:val="false"/>
          <w:i w:val="false"/>
          <w:color w:val="000000"/>
          <w:sz w:val="28"/>
        </w:rPr>
        <w:t xml:space="preserve">
              мұражайы      штаттық лимит саны                дық мұражайы </w:t>
      </w:r>
      <w:r>
        <w:br/>
      </w:r>
      <w:r>
        <w:rPr>
          <w:rFonts w:ascii="Times New Roman"/>
          <w:b w:val="false"/>
          <w:i w:val="false"/>
          <w:color w:val="000000"/>
          <w:sz w:val="28"/>
        </w:rPr>
        <w:t xml:space="preserve">
                            шегiнде ұстау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күтiлетін нәтижелер: Өскелең ұрпақтың ғылым Академиясының тұңғыш Президентi Қ.И. Сәтпаевтың қызметiне және тұтас алғанда Қазақстан ғылымына деген танымдық қызығушылығын дамыту; ғылым Академиясының тұңғыш Президентi Қ.И.Сәтпаевтың өмiрiн, ғылыми және қоғамдық қызметiн насихаттау арқылы өз өмiрiн Қазақстанның ғылымы мен техникасын дамытуға арнағысы келетiн жастардың санын көбейту, олардың Отанға деген патриоттығы мен сүйiспеншiлiгiн тәрбиелеу, өскелең ұрпақтың дүниетанымын кеңейту. </w:t>
      </w:r>
    </w:p>
    <w:bookmarkStart w:name="z8" w:id="8"/>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6-қосымша             </w:t>
      </w:r>
    </w:p>
    <w:bookmarkEnd w:id="8"/>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034 "Ғылыми кадрларды аттестациялау"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18 235 мың теңге (он сегiз миллион екi жүз отыз бес мың теңге). </w:t>
      </w:r>
      <w:r>
        <w:br/>
      </w:r>
      <w:r>
        <w:rPr>
          <w:rFonts w:ascii="Times New Roman"/>
          <w:b w:val="false"/>
          <w:i w:val="false"/>
          <w:color w:val="000000"/>
          <w:sz w:val="28"/>
        </w:rPr>
        <w:t>
      2. Бюджеттiк бағдарламаның нормативтiк-құқықтық негiзi: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Бiлiм және ғылым министрлiгi Жоғары аттестациялық комитетiнiң мәселелерi" Қазақстан Республикасы Yкiметiнiң 2001 жылғы 20 ақпандағы N 257  </w:t>
      </w:r>
      <w:r>
        <w:rPr>
          <w:rFonts w:ascii="Times New Roman"/>
          <w:b w:val="false"/>
          <w:i w:val="false"/>
          <w:color w:val="000000"/>
          <w:sz w:val="28"/>
        </w:rPr>
        <w:t xml:space="preserve">қаулысы </w:t>
      </w:r>
      <w:r>
        <w:rPr>
          <w:rFonts w:ascii="Times New Roman"/>
          <w:b w:val="false"/>
          <w:i w:val="false"/>
          <w:color w:val="000000"/>
          <w:sz w:val="28"/>
        </w:rPr>
        <w:t xml:space="preserve">; "2002 жылға арналған республикалық бюджет туралы" Қазақстан Республикасының Заңын iске асыру туралы" Қазақстан Республикасы Yкiметiнiң 2001 жылғы 27 желтоқсандағы N 1715 қаулысы.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ғылыми және ғылыми-педагогикалық қызметкерлерге ғылыми дәрежелер мен ғылыми атақтар беру. </w:t>
      </w:r>
      <w:r>
        <w:br/>
      </w:r>
      <w:r>
        <w:rPr>
          <w:rFonts w:ascii="Times New Roman"/>
          <w:b w:val="false"/>
          <w:i w:val="false"/>
          <w:color w:val="000000"/>
          <w:sz w:val="28"/>
        </w:rPr>
        <w:t xml:space="preserve">
      5. Бюджеттік бағдарламалардың мiндеттерi: ғылыми дәрежелер мен ғылыми атақтар беру жөнiндегi аттестациялық iстердi қарау, сондай-ақ белгiленген мемлекеттiк үлгіде құжаттар беру.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034  000  Ғылыми        Ғылыми және ғылыми-     2002 жыл  Қазақстан </w:t>
      </w:r>
      <w:r>
        <w:br/>
      </w:r>
      <w:r>
        <w:rPr>
          <w:rFonts w:ascii="Times New Roman"/>
          <w:b w:val="false"/>
          <w:i w:val="false"/>
          <w:color w:val="000000"/>
          <w:sz w:val="28"/>
        </w:rPr>
        <w:t xml:space="preserve">
              кадрларды     педагогикалық қызмет.     бойы    Республика. </w:t>
      </w:r>
      <w:r>
        <w:br/>
      </w:r>
      <w:r>
        <w:rPr>
          <w:rFonts w:ascii="Times New Roman"/>
          <w:b w:val="false"/>
          <w:i w:val="false"/>
          <w:color w:val="000000"/>
          <w:sz w:val="28"/>
        </w:rPr>
        <w:t xml:space="preserve">
              аттестациялау керлерге қойылатын                сының Білім </w:t>
      </w:r>
      <w:r>
        <w:br/>
      </w:r>
      <w:r>
        <w:rPr>
          <w:rFonts w:ascii="Times New Roman"/>
          <w:b w:val="false"/>
          <w:i w:val="false"/>
          <w:color w:val="000000"/>
          <w:sz w:val="28"/>
        </w:rPr>
        <w:t xml:space="preserve">
                            бiрыңғай талаптарға               және ғылым </w:t>
      </w:r>
      <w:r>
        <w:br/>
      </w:r>
      <w:r>
        <w:rPr>
          <w:rFonts w:ascii="Times New Roman"/>
          <w:b w:val="false"/>
          <w:i w:val="false"/>
          <w:color w:val="000000"/>
          <w:sz w:val="28"/>
        </w:rPr>
        <w:t xml:space="preserve">
                            сәйкес оларға ғылыми              министрлігі </w:t>
      </w:r>
      <w:r>
        <w:br/>
      </w:r>
      <w:r>
        <w:rPr>
          <w:rFonts w:ascii="Times New Roman"/>
          <w:b w:val="false"/>
          <w:i w:val="false"/>
          <w:color w:val="000000"/>
          <w:sz w:val="28"/>
        </w:rPr>
        <w:t xml:space="preserve">
                            дәрежелер мен ғылыми </w:t>
      </w:r>
      <w:r>
        <w:br/>
      </w:r>
      <w:r>
        <w:rPr>
          <w:rFonts w:ascii="Times New Roman"/>
          <w:b w:val="false"/>
          <w:i w:val="false"/>
          <w:color w:val="000000"/>
          <w:sz w:val="28"/>
        </w:rPr>
        <w:t xml:space="preserve">
                            атақтар беру жөнiндегi </w:t>
      </w:r>
      <w:r>
        <w:br/>
      </w:r>
      <w:r>
        <w:rPr>
          <w:rFonts w:ascii="Times New Roman"/>
          <w:b w:val="false"/>
          <w:i w:val="false"/>
          <w:color w:val="000000"/>
          <w:sz w:val="28"/>
        </w:rPr>
        <w:t xml:space="preserve">
                            аттестациялық iстердi </w:t>
      </w:r>
      <w:r>
        <w:br/>
      </w:r>
      <w:r>
        <w:rPr>
          <w:rFonts w:ascii="Times New Roman"/>
          <w:b w:val="false"/>
          <w:i w:val="false"/>
          <w:color w:val="000000"/>
          <w:sz w:val="28"/>
        </w:rPr>
        <w:t xml:space="preserve">
                            ұйымдастыру және қарау. </w:t>
      </w:r>
      <w:r>
        <w:br/>
      </w:r>
      <w:r>
        <w:rPr>
          <w:rFonts w:ascii="Times New Roman"/>
          <w:b w:val="false"/>
          <w:i w:val="false"/>
          <w:color w:val="000000"/>
          <w:sz w:val="28"/>
        </w:rPr>
        <w:t xml:space="preserve">
                            Ғылыми және ғылыми- </w:t>
      </w:r>
      <w:r>
        <w:br/>
      </w:r>
      <w:r>
        <w:rPr>
          <w:rFonts w:ascii="Times New Roman"/>
          <w:b w:val="false"/>
          <w:i w:val="false"/>
          <w:color w:val="000000"/>
          <w:sz w:val="28"/>
        </w:rPr>
        <w:t xml:space="preserve">
                            техникалық жобаларға, </w:t>
      </w:r>
      <w:r>
        <w:br/>
      </w:r>
      <w:r>
        <w:rPr>
          <w:rFonts w:ascii="Times New Roman"/>
          <w:b w:val="false"/>
          <w:i w:val="false"/>
          <w:color w:val="000000"/>
          <w:sz w:val="28"/>
        </w:rPr>
        <w:t xml:space="preserve">
                            бағдарламаларға </w:t>
      </w:r>
      <w:r>
        <w:br/>
      </w:r>
      <w:r>
        <w:rPr>
          <w:rFonts w:ascii="Times New Roman"/>
          <w:b w:val="false"/>
          <w:i w:val="false"/>
          <w:color w:val="000000"/>
          <w:sz w:val="28"/>
        </w:rPr>
        <w:t xml:space="preserve">
                            сараптама өткiзуге </w:t>
      </w:r>
      <w:r>
        <w:br/>
      </w:r>
      <w:r>
        <w:rPr>
          <w:rFonts w:ascii="Times New Roman"/>
          <w:b w:val="false"/>
          <w:i w:val="false"/>
          <w:color w:val="000000"/>
          <w:sz w:val="28"/>
        </w:rPr>
        <w:t xml:space="preserve">
                            қатысу. </w:t>
      </w:r>
      <w:r>
        <w:br/>
      </w:r>
      <w:r>
        <w:rPr>
          <w:rFonts w:ascii="Times New Roman"/>
          <w:b w:val="false"/>
          <w:i w:val="false"/>
          <w:color w:val="000000"/>
          <w:sz w:val="28"/>
        </w:rPr>
        <w:t xml:space="preserve">
                            Мемлекет атынан </w:t>
      </w:r>
      <w:r>
        <w:br/>
      </w:r>
      <w:r>
        <w:rPr>
          <w:rFonts w:ascii="Times New Roman"/>
          <w:b w:val="false"/>
          <w:i w:val="false"/>
          <w:color w:val="000000"/>
          <w:sz w:val="28"/>
        </w:rPr>
        <w:t xml:space="preserve">
                            дипломдар мен </w:t>
      </w:r>
      <w:r>
        <w:br/>
      </w:r>
      <w:r>
        <w:rPr>
          <w:rFonts w:ascii="Times New Roman"/>
          <w:b w:val="false"/>
          <w:i w:val="false"/>
          <w:color w:val="000000"/>
          <w:sz w:val="28"/>
        </w:rPr>
        <w:t xml:space="preserve">
                            аттестаттар берудi </w:t>
      </w:r>
      <w:r>
        <w:br/>
      </w:r>
      <w:r>
        <w:rPr>
          <w:rFonts w:ascii="Times New Roman"/>
          <w:b w:val="false"/>
          <w:i w:val="false"/>
          <w:color w:val="000000"/>
          <w:sz w:val="28"/>
        </w:rPr>
        <w:t xml:space="preserve">
                            ресiмдеудi жүзеге </w:t>
      </w:r>
      <w:r>
        <w:br/>
      </w:r>
      <w:r>
        <w:rPr>
          <w:rFonts w:ascii="Times New Roman"/>
          <w:b w:val="false"/>
          <w:i w:val="false"/>
          <w:color w:val="000000"/>
          <w:sz w:val="28"/>
        </w:rPr>
        <w:t xml:space="preserve">
                            асыру. </w:t>
      </w:r>
      <w:r>
        <w:br/>
      </w:r>
      <w:r>
        <w:rPr>
          <w:rFonts w:ascii="Times New Roman"/>
          <w:b w:val="false"/>
          <w:i w:val="false"/>
          <w:color w:val="000000"/>
          <w:sz w:val="28"/>
        </w:rPr>
        <w:t xml:space="preserve">
                            1700 дана аттестациялық </w:t>
      </w:r>
      <w:r>
        <w:br/>
      </w:r>
      <w:r>
        <w:rPr>
          <w:rFonts w:ascii="Times New Roman"/>
          <w:b w:val="false"/>
          <w:i w:val="false"/>
          <w:color w:val="000000"/>
          <w:sz w:val="28"/>
        </w:rPr>
        <w:t xml:space="preserve">
                            iстердi қарау.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күтiлетiн нәтижелер: Ғылыми дәрежелер мен ғылыми атақтар беру мәселелерi бойынша мемлекет атынан ақтық шешiм қабылдау. </w:t>
      </w:r>
    </w:p>
    <w:bookmarkStart w:name="z9" w:id="9"/>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7-қосымша            </w:t>
      </w:r>
    </w:p>
    <w:bookmarkEnd w:id="9"/>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035 "Ғылымды дамытудың жай-күйi және болжамдауға </w:t>
      </w:r>
      <w:r>
        <w:br/>
      </w:r>
      <w:r>
        <w:rPr>
          <w:rFonts w:ascii="Times New Roman"/>
          <w:b/>
          <w:i w:val="false"/>
          <w:color w:val="000000"/>
        </w:rPr>
        <w:t xml:space="preserve">
талдау"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11 872 мың теңге (он бiр миллион сегiз жүз жетпiс екi мың теңге). </w:t>
      </w:r>
      <w:r>
        <w:br/>
      </w:r>
      <w:r>
        <w:rPr>
          <w:rFonts w:ascii="Times New Roman"/>
          <w:b w:val="false"/>
          <w:i w:val="false"/>
          <w:color w:val="000000"/>
          <w:sz w:val="28"/>
        </w:rPr>
        <w:t>
      2. Бюджеттiк бағдарламаның нормативтiк-құқықтық негiзi: "2002 жылға арналған республикалық бюджет туралы" Қазақстан Республикасының 2001 жылғы 15 желтоқсандағы Заңы; "Ғылым туралы" Қазақстан Республикасының 2001 жылғы 9 шiлдедегi  </w:t>
      </w:r>
      <w:r>
        <w:rPr>
          <w:rFonts w:ascii="Times New Roman"/>
          <w:b w:val="false"/>
          <w:i w:val="false"/>
          <w:color w:val="000000"/>
          <w:sz w:val="28"/>
        </w:rPr>
        <w:t xml:space="preserve">Заңының </w:t>
      </w:r>
      <w:r>
        <w:rPr>
          <w:rFonts w:ascii="Times New Roman"/>
          <w:b w:val="false"/>
          <w:i w:val="false"/>
          <w:color w:val="000000"/>
          <w:sz w:val="28"/>
        </w:rPr>
        <w:t xml:space="preserve"> 7-бабы; "Қазақстан Республикасының Ұлттық ғылым Академиясы туралы" Қазақстан Республикасы Президентiнiң 1999 жылғы 12 ақпандағы N 34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Президентiнің 1999 жылғы 12 ақпандағы N 34 Жарлығын iске асыру туралы" Қазақстан Республикасы Үкiметiнiң 1999 жылғы 12 наурыздағы N 236  </w:t>
      </w:r>
      <w:r>
        <w:rPr>
          <w:rFonts w:ascii="Times New Roman"/>
          <w:b w:val="false"/>
          <w:i w:val="false"/>
          <w:color w:val="000000"/>
          <w:sz w:val="28"/>
        </w:rPr>
        <w:t xml:space="preserve">қаулысы </w:t>
      </w:r>
      <w:r>
        <w:rPr>
          <w:rFonts w:ascii="Times New Roman"/>
          <w:b w:val="false"/>
          <w:i w:val="false"/>
          <w:color w:val="000000"/>
          <w:sz w:val="28"/>
        </w:rPr>
        <w:t xml:space="preserve">; "2002 жылға арналған республикалық бюджет туралы" Қазақстан Республикасының Заңын iске асыру туралы" Қазақстан Республикасы Үкiметiнiң 2001 жылғы 27 желтоқсандағы N 1715 қаулысы. </w:t>
      </w:r>
      <w:r>
        <w:br/>
      </w:r>
      <w:r>
        <w:rPr>
          <w:rFonts w:ascii="Times New Roman"/>
          <w:b w:val="false"/>
          <w:i w:val="false"/>
          <w:color w:val="000000"/>
          <w:sz w:val="28"/>
        </w:rPr>
        <w:t xml:space="preserve">
      3. Бюджеттік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Ғылымды дамытудың басым бағыттарын анықтау. </w:t>
      </w:r>
      <w:r>
        <w:br/>
      </w:r>
      <w:r>
        <w:rPr>
          <w:rFonts w:ascii="Times New Roman"/>
          <w:b w:val="false"/>
          <w:i w:val="false"/>
          <w:color w:val="000000"/>
          <w:sz w:val="28"/>
        </w:rPr>
        <w:t xml:space="preserve">
      5. Бюджеттiк бағдарламаның мiндеттерi: Ғылыми-зерттеу қызметi, ғылымды дамытудың басым бағыттарын анықтау және ғылыми кадрлар даярлау; ғылыми зерттеулер бағдарламасын орындауды ғылыми-сараптамалық қамтамасыз ету, құру және үйлестіру; халықаралық ғылыми ынтымақтастыққа, инновациялық және инвестициялық қызметке көмек көрсету.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035       Ғылымды                                         Қазақстан </w:t>
      </w:r>
      <w:r>
        <w:br/>
      </w:r>
      <w:r>
        <w:rPr>
          <w:rFonts w:ascii="Times New Roman"/>
          <w:b w:val="false"/>
          <w:i w:val="false"/>
          <w:color w:val="000000"/>
          <w:sz w:val="28"/>
        </w:rPr>
        <w:t xml:space="preserve">
              дамытудың                                       Республика. </w:t>
      </w:r>
      <w:r>
        <w:br/>
      </w:r>
      <w:r>
        <w:rPr>
          <w:rFonts w:ascii="Times New Roman"/>
          <w:b w:val="false"/>
          <w:i w:val="false"/>
          <w:color w:val="000000"/>
          <w:sz w:val="28"/>
        </w:rPr>
        <w:t xml:space="preserve">
              жай-күйi және                                   сының Білім </w:t>
      </w:r>
      <w:r>
        <w:br/>
      </w:r>
      <w:r>
        <w:rPr>
          <w:rFonts w:ascii="Times New Roman"/>
          <w:b w:val="false"/>
          <w:i w:val="false"/>
          <w:color w:val="000000"/>
          <w:sz w:val="28"/>
        </w:rPr>
        <w:t xml:space="preserve">
              болжамдауға                                     және ғылым </w:t>
      </w:r>
      <w:r>
        <w:br/>
      </w:r>
      <w:r>
        <w:rPr>
          <w:rFonts w:ascii="Times New Roman"/>
          <w:b w:val="false"/>
          <w:i w:val="false"/>
          <w:color w:val="000000"/>
          <w:sz w:val="28"/>
        </w:rPr>
        <w:t xml:space="preserve">
              талдау                                          министрлігі,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030  Қазақстан      Ұлттық ғылым           2002 жыл  Республика. </w:t>
      </w:r>
      <w:r>
        <w:br/>
      </w:r>
      <w:r>
        <w:rPr>
          <w:rFonts w:ascii="Times New Roman"/>
          <w:b w:val="false"/>
          <w:i w:val="false"/>
          <w:color w:val="000000"/>
          <w:sz w:val="28"/>
        </w:rPr>
        <w:t xml:space="preserve">
              Республикасы.  Академиясын құрамы 20    бойы    сының Ұлттық </w:t>
      </w:r>
      <w:r>
        <w:br/>
      </w:r>
      <w:r>
        <w:rPr>
          <w:rFonts w:ascii="Times New Roman"/>
          <w:b w:val="false"/>
          <w:i w:val="false"/>
          <w:color w:val="000000"/>
          <w:sz w:val="28"/>
        </w:rPr>
        <w:t xml:space="preserve">
              ның Ұлттық     адамдық штаттық лимит            ғылым </w:t>
      </w:r>
      <w:r>
        <w:br/>
      </w:r>
      <w:r>
        <w:rPr>
          <w:rFonts w:ascii="Times New Roman"/>
          <w:b w:val="false"/>
          <w:i w:val="false"/>
          <w:color w:val="000000"/>
          <w:sz w:val="28"/>
        </w:rPr>
        <w:t xml:space="preserve">
              ғылым          шегiнде ұстау                    Академиясы </w:t>
      </w:r>
      <w:r>
        <w:br/>
      </w:r>
      <w:r>
        <w:rPr>
          <w:rFonts w:ascii="Times New Roman"/>
          <w:b w:val="false"/>
          <w:i w:val="false"/>
          <w:color w:val="000000"/>
          <w:sz w:val="28"/>
        </w:rPr>
        <w:t xml:space="preserve">
              Академиясы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күтiлетін нәтижелер: Қазақстан экономикасының әр түрлi салаларында ғылыми-техникалық саланың ғылыми-техникалық жетiстiктерiн кеңiнен пайдалану қазiргi әлеуметтiк-экономикалық дамудың күрделi проблемаларын шешуге көмегiн тигiзедi. </w:t>
      </w:r>
    </w:p>
    <w:bookmarkStart w:name="z10" w:id="10"/>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8 қосымша            </w:t>
      </w:r>
    </w:p>
    <w:bookmarkEnd w:id="10"/>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036 "Ғылым, техника және білiм саласындағы </w:t>
      </w:r>
      <w:r>
        <w:br/>
      </w:r>
      <w:r>
        <w:rPr>
          <w:rFonts w:ascii="Times New Roman"/>
          <w:b/>
          <w:i w:val="false"/>
          <w:color w:val="000000"/>
        </w:rPr>
        <w:t xml:space="preserve">
мемлекеттiк сыйлықтар және стипендиялар"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34 258 мың теңге (отыз төрт миллион екi жүз елу сегiз мың теңге). </w:t>
      </w:r>
      <w:r>
        <w:br/>
      </w:r>
      <w:r>
        <w:rPr>
          <w:rFonts w:ascii="Times New Roman"/>
          <w:b w:val="false"/>
          <w:i w:val="false"/>
          <w:color w:val="000000"/>
          <w:sz w:val="28"/>
        </w:rPr>
        <w:t>
      2. Бюджеттiк бағдарламаның нормативтiк-құқықтық негiзi: "2002 жылға арналған республикалық бюджет туралы" Қазақстан Республикасының 2001 жылғы 15 желтоқсандағы Заңы; "Қазақстан Республикасында ғылымды мемлекеттiк басқару жүйесiн жетiлдiру жөнiндегi шаралар туралы" Қазақстан Республикасы Президентiнiң 1996 жылғы 11 наурыздағы N 2895 Жарлығын iске асыру туралы" Қазақстан Республикасы Үкiметiнiң 1996 жылғы 11 наурыздағы N 290  </w:t>
      </w:r>
      <w:r>
        <w:rPr>
          <w:rFonts w:ascii="Times New Roman"/>
          <w:b w:val="false"/>
          <w:i w:val="false"/>
          <w:color w:val="000000"/>
          <w:sz w:val="28"/>
        </w:rPr>
        <w:t xml:space="preserve">қаулысы </w:t>
      </w:r>
      <w:r>
        <w:rPr>
          <w:rFonts w:ascii="Times New Roman"/>
          <w:b w:val="false"/>
          <w:i w:val="false"/>
          <w:color w:val="000000"/>
          <w:sz w:val="28"/>
        </w:rPr>
        <w:t>; "Ғылым мен техниканы дамытуға аса зор үлес қосқан ғалымдар мен мамандарды және дарынды жас ғалымдарды мемлекеттiк қолдау шаралары туралы" Қазақстан Республикасы Үкiметiнiң 1996 жылғы 28 тамыздағы N 1063  </w:t>
      </w:r>
      <w:r>
        <w:rPr>
          <w:rFonts w:ascii="Times New Roman"/>
          <w:b w:val="false"/>
          <w:i w:val="false"/>
          <w:color w:val="000000"/>
          <w:sz w:val="28"/>
        </w:rPr>
        <w:t xml:space="preserve">қаулысы </w:t>
      </w:r>
      <w:r>
        <w:rPr>
          <w:rFonts w:ascii="Times New Roman"/>
          <w:b w:val="false"/>
          <w:i w:val="false"/>
          <w:color w:val="000000"/>
          <w:sz w:val="28"/>
        </w:rPr>
        <w:t>; "Ғылым саласындағы сыйлықтар туралы" Қазақстан Республикасы Үкiметiнiң 2000 жылғы 10 мамырдағы N 685  </w:t>
      </w:r>
      <w:r>
        <w:rPr>
          <w:rFonts w:ascii="Times New Roman"/>
          <w:b w:val="false"/>
          <w:i w:val="false"/>
          <w:color w:val="000000"/>
          <w:sz w:val="28"/>
        </w:rPr>
        <w:t xml:space="preserve">қаулысы </w:t>
      </w:r>
      <w:r>
        <w:rPr>
          <w:rFonts w:ascii="Times New Roman"/>
          <w:b w:val="false"/>
          <w:i w:val="false"/>
          <w:color w:val="000000"/>
          <w:sz w:val="28"/>
        </w:rPr>
        <w:t>; "2002 жылға арналған республикалық бюджет туралы" Қазақстан Республикасының Заңын iске асыру туралы" Қазақстан Республикасы Үкiметiнiң 2001 жылғы 27 желтоқсандағы N 1715 қаулысы; "Үздiк ғылыми зерттеулер үшін сыйлықтар берудiң және жас ғалымдарға үздiк ғылыми жұмыстары үшiн сыйлықтар берудiң тәртiбi туралы Ережелердi бекiту туралы" Қазақстан Республикасы Бiлiм және ғылым министрлiгiнiң 2000 жылғы 27 мамырдағы N 500  </w:t>
      </w:r>
      <w:r>
        <w:rPr>
          <w:rFonts w:ascii="Times New Roman"/>
          <w:b w:val="false"/>
          <w:i w:val="false"/>
          <w:color w:val="000000"/>
          <w:sz w:val="28"/>
        </w:rPr>
        <w:t xml:space="preserve">бұйрығы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отандық ғылым мен техниканы дамытуға iрi үлес қосқан аса көрнектi, сондай-ақ дарынды жас ғалымдарды әлеуметтiк қолдау, жас ғалымдардың ғылыми-техникалық шығармашылығын ынталандыру. </w:t>
      </w:r>
      <w:r>
        <w:br/>
      </w:r>
      <w:r>
        <w:rPr>
          <w:rFonts w:ascii="Times New Roman"/>
          <w:b w:val="false"/>
          <w:i w:val="false"/>
          <w:color w:val="000000"/>
          <w:sz w:val="28"/>
        </w:rPr>
        <w:t xml:space="preserve">
      5. Бюджеттiк бағдарламаның мiндеттерi: ғылым, техника және бiлiм саласындағы жетiстiктер үшiн стипендиялар және мемлекеттiк сыйлықтар төлеу.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036  000  Ғылым,        Конкурстар өткiзу:     2002 жылдың Қазақстан </w:t>
      </w:r>
      <w:r>
        <w:br/>
      </w:r>
      <w:r>
        <w:rPr>
          <w:rFonts w:ascii="Times New Roman"/>
          <w:b w:val="false"/>
          <w:i w:val="false"/>
          <w:color w:val="000000"/>
          <w:sz w:val="28"/>
        </w:rPr>
        <w:t xml:space="preserve">
              техника және  - ғылым саласында        қыркүйек  Республика. </w:t>
      </w:r>
      <w:r>
        <w:br/>
      </w:r>
      <w:r>
        <w:rPr>
          <w:rFonts w:ascii="Times New Roman"/>
          <w:b w:val="false"/>
          <w:i w:val="false"/>
          <w:color w:val="000000"/>
          <w:sz w:val="28"/>
        </w:rPr>
        <w:t xml:space="preserve">
              білім         сыйлықтар алуға         - қазаны   сының Білім </w:t>
      </w:r>
      <w:r>
        <w:br/>
      </w:r>
      <w:r>
        <w:rPr>
          <w:rFonts w:ascii="Times New Roman"/>
          <w:b w:val="false"/>
          <w:i w:val="false"/>
          <w:color w:val="000000"/>
          <w:sz w:val="28"/>
        </w:rPr>
        <w:t xml:space="preserve">
              саласындағы   - мемлекеттік ғылыми               және ғылым </w:t>
      </w:r>
      <w:r>
        <w:br/>
      </w:r>
      <w:r>
        <w:rPr>
          <w:rFonts w:ascii="Times New Roman"/>
          <w:b w:val="false"/>
          <w:i w:val="false"/>
          <w:color w:val="000000"/>
          <w:sz w:val="28"/>
        </w:rPr>
        <w:t xml:space="preserve">
              мемлекеттiк   стипендиялар алуға                 министрлігі </w:t>
      </w:r>
      <w:r>
        <w:br/>
      </w:r>
      <w:r>
        <w:rPr>
          <w:rFonts w:ascii="Times New Roman"/>
          <w:b w:val="false"/>
          <w:i w:val="false"/>
          <w:color w:val="000000"/>
          <w:sz w:val="28"/>
        </w:rPr>
        <w:t xml:space="preserve">
              сыйлықтар     Қазақстан Республикасы </w:t>
      </w:r>
      <w:r>
        <w:br/>
      </w:r>
      <w:r>
        <w:rPr>
          <w:rFonts w:ascii="Times New Roman"/>
          <w:b w:val="false"/>
          <w:i w:val="false"/>
          <w:color w:val="000000"/>
          <w:sz w:val="28"/>
        </w:rPr>
        <w:t xml:space="preserve">
              мен           Үкiметiнiң қаулыларына </w:t>
      </w:r>
      <w:r>
        <w:br/>
      </w:r>
      <w:r>
        <w:rPr>
          <w:rFonts w:ascii="Times New Roman"/>
          <w:b w:val="false"/>
          <w:i w:val="false"/>
          <w:color w:val="000000"/>
          <w:sz w:val="28"/>
        </w:rPr>
        <w:t xml:space="preserve">
              стипендиялар  сәйкес сыйлықтар төлеу. </w:t>
      </w:r>
    </w:p>
    <w:p>
      <w:pPr>
        <w:spacing w:after="0"/>
        <w:ind w:left="0"/>
        <w:jc w:val="both"/>
      </w:pPr>
      <w:r>
        <w:rPr>
          <w:rFonts w:ascii="Times New Roman"/>
          <w:b w:val="false"/>
          <w:i w:val="false"/>
          <w:color w:val="000000"/>
          <w:sz w:val="28"/>
        </w:rPr>
        <w:t xml:space="preserve">                            Академиялық және басқа   2002 жыл </w:t>
      </w:r>
      <w:r>
        <w:br/>
      </w:r>
      <w:r>
        <w:rPr>
          <w:rFonts w:ascii="Times New Roman"/>
          <w:b w:val="false"/>
          <w:i w:val="false"/>
          <w:color w:val="000000"/>
          <w:sz w:val="28"/>
        </w:rPr>
        <w:t xml:space="preserve">
                            ғылыми стипендиялар        бойы </w:t>
      </w:r>
      <w:r>
        <w:br/>
      </w:r>
      <w:r>
        <w:rPr>
          <w:rFonts w:ascii="Times New Roman"/>
          <w:b w:val="false"/>
          <w:i w:val="false"/>
          <w:color w:val="000000"/>
          <w:sz w:val="28"/>
        </w:rPr>
        <w:t xml:space="preserve">
                            төлеу.  </w:t>
      </w:r>
    </w:p>
    <w:p>
      <w:pPr>
        <w:spacing w:after="0"/>
        <w:ind w:left="0"/>
        <w:jc w:val="both"/>
      </w:pPr>
      <w:r>
        <w:rPr>
          <w:rFonts w:ascii="Times New Roman"/>
          <w:b w:val="false"/>
          <w:i w:val="false"/>
          <w:color w:val="000000"/>
          <w:sz w:val="28"/>
        </w:rPr>
        <w:t xml:space="preserve">                            Лауреаттарды марапат.   2002 жылдың </w:t>
      </w:r>
      <w:r>
        <w:br/>
      </w:r>
      <w:r>
        <w:rPr>
          <w:rFonts w:ascii="Times New Roman"/>
          <w:b w:val="false"/>
          <w:i w:val="false"/>
          <w:color w:val="000000"/>
          <w:sz w:val="28"/>
        </w:rPr>
        <w:t xml:space="preserve">
                            тауды ұйымдастыру,        қазаны </w:t>
      </w:r>
      <w:r>
        <w:br/>
      </w:r>
      <w:r>
        <w:rPr>
          <w:rFonts w:ascii="Times New Roman"/>
          <w:b w:val="false"/>
          <w:i w:val="false"/>
          <w:color w:val="000000"/>
          <w:sz w:val="28"/>
        </w:rPr>
        <w:t xml:space="preserve">
                            дипломдар және құрметтi </w:t>
      </w:r>
      <w:r>
        <w:br/>
      </w:r>
      <w:r>
        <w:rPr>
          <w:rFonts w:ascii="Times New Roman"/>
          <w:b w:val="false"/>
          <w:i w:val="false"/>
          <w:color w:val="000000"/>
          <w:sz w:val="28"/>
        </w:rPr>
        <w:t xml:space="preserve">
                            белгiлер тапсыру.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Әр түрлi салаларда ғылымның одан әрi дамуын қамтамасыз ететiн ғылым мен техниканың басым бағыттары бойынша жаңа ғылыми нәтижелерге қол жеткiзу, ғылыми-техника саласының қызметкерлерiн мемлекеттiк қолдау шараларын iске асыру дарынды жастарды ғылымға тарту мақсатымен ғылыми еңбектi ынталандыру. </w:t>
      </w:r>
    </w:p>
    <w:bookmarkStart w:name="z11" w:id="11"/>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9 қосымша            </w:t>
      </w:r>
    </w:p>
    <w:bookmarkEnd w:id="11"/>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040 "Сейсмологиялық ақпарат мониторингi"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111 717 мың теңге (жүз он бiр миллион жетi жүз он жетi мың теңге). </w:t>
      </w:r>
      <w:r>
        <w:br/>
      </w:r>
      <w:r>
        <w:rPr>
          <w:rFonts w:ascii="Times New Roman"/>
          <w:b w:val="false"/>
          <w:i w:val="false"/>
          <w:color w:val="000000"/>
          <w:sz w:val="28"/>
        </w:rPr>
        <w:t>
      2. Бюджеттiк бағдарламаның нормативтiк-құқықтық негiзi: "2002 жылға арналған республикалық бюджет туралы" Қазақстан Республикасының 2001 жылғы 15 желтоқсандағы Заңы; "Табиғи және техногендiк сипаттағы төтенше жағдайлар туралы" Қазақстан Республикасының 1996 жылғы 5 шілдедегi  </w:t>
      </w:r>
      <w:r>
        <w:rPr>
          <w:rFonts w:ascii="Times New Roman"/>
          <w:b w:val="false"/>
          <w:i w:val="false"/>
          <w:color w:val="000000"/>
          <w:sz w:val="28"/>
        </w:rPr>
        <w:t xml:space="preserve">Заңының </w:t>
      </w:r>
      <w:r>
        <w:rPr>
          <w:rFonts w:ascii="Times New Roman"/>
          <w:b w:val="false"/>
          <w:i w:val="false"/>
          <w:color w:val="000000"/>
          <w:sz w:val="28"/>
        </w:rPr>
        <w:t xml:space="preserve"> 14, 15, 28 баптары; "2002 жылға арналған республикалық бюджет туралы" Қазақстан Республикасының Заңын iске асыру туралы" Қазақстан Республикасы Үкiметiнiң 2001 жылғы 27 желтоқсандағы N 1715  </w:t>
      </w:r>
      <w:r>
        <w:rPr>
          <w:rFonts w:ascii="Times New Roman"/>
          <w:b w:val="false"/>
          <w:i w:val="false"/>
          <w:color w:val="000000"/>
          <w:sz w:val="28"/>
        </w:rPr>
        <w:t xml:space="preserve">қаулысы </w:t>
      </w:r>
      <w:r>
        <w:rPr>
          <w:rFonts w:ascii="Times New Roman"/>
          <w:b w:val="false"/>
          <w:i w:val="false"/>
          <w:color w:val="000000"/>
          <w:sz w:val="28"/>
        </w:rPr>
        <w:t>; "Республиканың сейсмологиялық қауiптi аймақтарындағы жойқын жерсiлкiнiстердiң шығынын азайту шаралары туралы" Қазақстан Республикасы Yкiметiнiң 1997 жылғы 26 тамыздағы N 1286  </w:t>
      </w:r>
      <w:r>
        <w:rPr>
          <w:rFonts w:ascii="Times New Roman"/>
          <w:b w:val="false"/>
          <w:i w:val="false"/>
          <w:color w:val="000000"/>
          <w:sz w:val="28"/>
        </w:rPr>
        <w:t xml:space="preserve">қаулысы </w:t>
      </w:r>
      <w:r>
        <w:rPr>
          <w:rFonts w:ascii="Times New Roman"/>
          <w:b w:val="false"/>
          <w:i w:val="false"/>
          <w:color w:val="000000"/>
          <w:sz w:val="28"/>
        </w:rPr>
        <w:t>; "Алматы қаласында, Алматы және Талдықорған облыстарында мүмкiн болатын жерсілкiнiстердiң шығынын азайту жөнiндегi қосымша шаралар және оның зардаптарын жою туралы" Қазақстан Республикасы Министрлер Кабинетiнiң 1994 жылғы 30 желтоқсандағы N 1490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Қазақстан Республикасының сейсмологиялық қауiптi аудандарында жерсiлкiнiстерiн болжау мақсатымен кешендi зерттеулер ұйымдастыру және өткiзу. </w:t>
      </w:r>
      <w:r>
        <w:br/>
      </w:r>
      <w:r>
        <w:rPr>
          <w:rFonts w:ascii="Times New Roman"/>
          <w:b w:val="false"/>
          <w:i w:val="false"/>
          <w:color w:val="000000"/>
          <w:sz w:val="28"/>
        </w:rPr>
        <w:t xml:space="preserve">
      5. Бюджеттiк бағдарламаның мiндеттерi: Бақылаудағы аумақ пен iргелес аудандардағы жерсiлкiнiстерi туралы деректердi тiркеу және өңдеу; далалық аспаптармен бақылау жүргiзу және стационарлық станциялар желiсiнде сапалы әрi үздiксiз сейсмикалық, геофизикалық, гидрогеохимиялық, гидрогеодинамикалық, деформографиялық, ойысөлшеу, сейсмобиологиялық ақпарат алу, алған ақпаратты алғашқы өңдеуден өткiзу; зерттелетiн аумақты сейсмикалық бақылау тәртiбi бойынша тақырыптық жұмыстар жүргiзу; Қазақстан Республикасының аумағында сейсмикалық мониторингтi жүзеге асыру; Қазақстан Республикасының аумағындағы қатты жерсiлкiнiстердiң эпицентрлiк аймақтарындағы уақытша сейсмикалық және геофизикалық станциялардың және өзге де бақылау түрлерiнiң жұмысын жандандыру және қамтамасыз ету, сондай-ақ Қазақстан Республикасы директивалық органдарының өкiмi бойынша жұмыстар орындау бақылаудағы аумақ бойынша барлық байқалған және күштi жерсiлкiнiстер туралы Қазақстан Республикасының директивалық органдарын мезгiлiнде хабарландырып отыру Бiлiм және ғылым министрлiгi жанындағы жерсiлкiнiстерiн болжау жөнiндегi ведомствоаралық Комиссияға мезгiлінде материалдар берiп отыру; жерсілкiнiстерiнiң оперативтiк каталогтарымен бюллетендерiн жасау, сейсмологиялық, геофизикалық, гидрогеохимиялық, деформографиялық және басқа да ақпараттар мұрағатын құрастыру аспаптық бақылау деректерiн тiркеу, жөнелту және өңдеу үрдiстерiн автоматтандыру бойынша жұмыстар жүргiзу; жерсiлкiнiстер болжамдары бойынша бақылау жүргiзу және материалдарды өңдеу үшiн жаңа әдiстер мен техникалық құралдарды енгiзу.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040       Сейсмологиялық </w:t>
      </w:r>
      <w:r>
        <w:br/>
      </w:r>
      <w:r>
        <w:rPr>
          <w:rFonts w:ascii="Times New Roman"/>
          <w:b w:val="false"/>
          <w:i w:val="false"/>
          <w:color w:val="000000"/>
          <w:sz w:val="28"/>
        </w:rPr>
        <w:t xml:space="preserve">
              ақпарат </w:t>
      </w:r>
      <w:r>
        <w:br/>
      </w:r>
      <w:r>
        <w:rPr>
          <w:rFonts w:ascii="Times New Roman"/>
          <w:b w:val="false"/>
          <w:i w:val="false"/>
          <w:color w:val="000000"/>
          <w:sz w:val="28"/>
        </w:rPr>
        <w:t xml:space="preserve">
              мониторингi  </w:t>
      </w:r>
    </w:p>
    <w:p>
      <w:pPr>
        <w:spacing w:after="0"/>
        <w:ind w:left="0"/>
        <w:jc w:val="both"/>
      </w:pPr>
      <w:r>
        <w:rPr>
          <w:rFonts w:ascii="Times New Roman"/>
          <w:b w:val="false"/>
          <w:i w:val="false"/>
          <w:color w:val="000000"/>
          <w:sz w:val="28"/>
        </w:rPr>
        <w:t xml:space="preserve">         030  Бiлiм және     Қойылған мiндеттердi              Қазақстан </w:t>
      </w:r>
      <w:r>
        <w:br/>
      </w:r>
      <w:r>
        <w:rPr>
          <w:rFonts w:ascii="Times New Roman"/>
          <w:b w:val="false"/>
          <w:i w:val="false"/>
          <w:color w:val="000000"/>
          <w:sz w:val="28"/>
        </w:rPr>
        <w:t xml:space="preserve">
              ғылым министр. орындау үшін 296                  Республика. </w:t>
      </w:r>
      <w:r>
        <w:br/>
      </w:r>
      <w:r>
        <w:rPr>
          <w:rFonts w:ascii="Times New Roman"/>
          <w:b w:val="false"/>
          <w:i w:val="false"/>
          <w:color w:val="000000"/>
          <w:sz w:val="28"/>
        </w:rPr>
        <w:t xml:space="preserve">
              лiгiнiң        адамдық штаттық сан               сының Білім </w:t>
      </w:r>
      <w:r>
        <w:br/>
      </w:r>
      <w:r>
        <w:rPr>
          <w:rFonts w:ascii="Times New Roman"/>
          <w:b w:val="false"/>
          <w:i w:val="false"/>
          <w:color w:val="000000"/>
          <w:sz w:val="28"/>
        </w:rPr>
        <w:t xml:space="preserve">
              Сейсмологиялық лимитi шегiнде         2002 жыл   және ғылым </w:t>
      </w:r>
      <w:r>
        <w:br/>
      </w:r>
      <w:r>
        <w:rPr>
          <w:rFonts w:ascii="Times New Roman"/>
          <w:b w:val="false"/>
          <w:i w:val="false"/>
          <w:color w:val="000000"/>
          <w:sz w:val="28"/>
        </w:rPr>
        <w:t xml:space="preserve">
              тәжiрибелiк-   Сейсмологиялық           бойы     министрлігі, </w:t>
      </w:r>
      <w:r>
        <w:br/>
      </w:r>
      <w:r>
        <w:rPr>
          <w:rFonts w:ascii="Times New Roman"/>
          <w:b w:val="false"/>
          <w:i w:val="false"/>
          <w:color w:val="000000"/>
          <w:sz w:val="28"/>
        </w:rPr>
        <w:t xml:space="preserve">
              әдiстемелiк    тәжiрибелiк-әдiстемелiк           Сейсмология. </w:t>
      </w:r>
      <w:r>
        <w:br/>
      </w:r>
      <w:r>
        <w:rPr>
          <w:rFonts w:ascii="Times New Roman"/>
          <w:b w:val="false"/>
          <w:i w:val="false"/>
          <w:color w:val="000000"/>
          <w:sz w:val="28"/>
        </w:rPr>
        <w:t xml:space="preserve">
              экспедициясы   экспедицияны ұстау                лық </w:t>
      </w:r>
      <w:r>
        <w:br/>
      </w:r>
      <w:r>
        <w:rPr>
          <w:rFonts w:ascii="Times New Roman"/>
          <w:b w:val="false"/>
          <w:i w:val="false"/>
          <w:color w:val="000000"/>
          <w:sz w:val="28"/>
        </w:rPr>
        <w:t xml:space="preserve">
                                                               тәжiрибелiк- </w:t>
      </w:r>
      <w:r>
        <w:br/>
      </w:r>
      <w:r>
        <w:rPr>
          <w:rFonts w:ascii="Times New Roman"/>
          <w:b w:val="false"/>
          <w:i w:val="false"/>
          <w:color w:val="000000"/>
          <w:sz w:val="28"/>
        </w:rPr>
        <w:t xml:space="preserve">
                                                               әдiстемелiк </w:t>
      </w:r>
      <w:r>
        <w:br/>
      </w:r>
      <w:r>
        <w:rPr>
          <w:rFonts w:ascii="Times New Roman"/>
          <w:b w:val="false"/>
          <w:i w:val="false"/>
          <w:color w:val="000000"/>
          <w:sz w:val="28"/>
        </w:rPr>
        <w:t xml:space="preserve">
                                                               экспедиция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Қазақстан Республикасының аумағындағы 2002 жылғы жерсiлкiнiстер каталогы; алғашқы бақылау материалдарының (сейсмограммалардың, цифрлық сейсмограммалардың, деформограммалардың күштi қозғалыстар жазбасының, геофизикалық, гидрогеогиялық, сейсмобиологиялық бақылаулар және жер қабығы қозғалыстарын қазiргi бақылау бойынша алғашқы материалдардың) мұрағаттары; бақылау түрлерi бойынша 2002 жылғы деректердiң базалары; сейсмикалық ("Сейсмо", "Бадис", "Уақытша қатарлар", "Карточка", "Кармех"); геофизикалық ("Магнитка", "Теллурика"), гидрогеологиялық ("Геохим"), қазiргi қозғалыстар ("Кора"); өлшеу параметрлерi негiзiнде жерсiлкiнiстердiң күн сайынғы оперативтi болжамдары (барлығы 365 болжам); Бiлiм және ғылым министрлiгi жанындағы жерсiлкiнiстерiнiң болжамдары жөнiндегi ведомствоаралық Комиссияға күн сайын бақылау материалдарын берiп отыру. </w:t>
      </w:r>
      <w:r>
        <w:br/>
      </w:r>
      <w:r>
        <w:rPr>
          <w:rFonts w:ascii="Times New Roman"/>
          <w:b w:val="false"/>
          <w:i w:val="false"/>
          <w:color w:val="000000"/>
          <w:sz w:val="28"/>
        </w:rPr>
        <w:t xml:space="preserve">
      Сейсмологиялық тәжiрибелiк-әдiстемелiк экспедициясына жүктелген қызметтер мен мiндеттердi сапалы әрi мезгiлiнде орындау. </w:t>
      </w:r>
    </w:p>
    <w:bookmarkStart w:name="z12" w:id="12"/>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10 қосымша            </w:t>
      </w:r>
    </w:p>
    <w:bookmarkEnd w:id="12"/>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205 "Академик Қ.И. Сәтпаевтың Мемориалдық </w:t>
      </w:r>
      <w:r>
        <w:br/>
      </w:r>
      <w:r>
        <w:rPr>
          <w:rFonts w:ascii="Times New Roman"/>
          <w:b/>
          <w:i w:val="false"/>
          <w:color w:val="000000"/>
        </w:rPr>
        <w:t xml:space="preserve">
мұражайының материалдық базасын дамыту"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100 мың теңге (жүз мың теңге). </w:t>
      </w:r>
      <w:r>
        <w:br/>
      </w:r>
      <w:r>
        <w:rPr>
          <w:rFonts w:ascii="Times New Roman"/>
          <w:b w:val="false"/>
          <w:i w:val="false"/>
          <w:color w:val="000000"/>
          <w:sz w:val="28"/>
        </w:rPr>
        <w:t>
      2. Бюджеттiк бағдарламаның нормативтiк-құқықтық негiзi: "2002 жылғы арналған республикалық бюджет туралы" Қазақстан Республикасының 2001 жылғы 15 желтоқсандағы Заңы; "Мәдениет туралы" Қазақстан Республикасының 1996 жылғы 24 желтоқсандағы  </w:t>
      </w:r>
      <w:r>
        <w:rPr>
          <w:rFonts w:ascii="Times New Roman"/>
          <w:b w:val="false"/>
          <w:i w:val="false"/>
          <w:color w:val="000000"/>
          <w:sz w:val="28"/>
        </w:rPr>
        <w:t xml:space="preserve">Заңының </w:t>
      </w:r>
      <w:r>
        <w:rPr>
          <w:rFonts w:ascii="Times New Roman"/>
          <w:b w:val="false"/>
          <w:i w:val="false"/>
          <w:color w:val="000000"/>
          <w:sz w:val="28"/>
        </w:rPr>
        <w:t xml:space="preserve"> 33 бабы; "Мемлекеттiк сатып алу туралы" Қазақстан Республикасының 1997 жылғы 16 шiлдедегi Заңының 8 бабы; "Академик Қ.И.Сәтпаевты мәңгi есте қалдыру жөнiндегi қосымша шаралар туралы" ҚазКСР Министрлер Кеңесiнiң 1997 жылғы 14 тамыздағы N 380 қаулысы; "Академик Қ.И.Сәтпаевты мәңгi есте қалдыру туралы" Қазақстан Республикасы Үкiметiнiң 1998 жылғы 14 сәуiрдегi N 332  </w:t>
      </w:r>
      <w:r>
        <w:rPr>
          <w:rFonts w:ascii="Times New Roman"/>
          <w:b w:val="false"/>
          <w:i w:val="false"/>
          <w:color w:val="000000"/>
          <w:sz w:val="28"/>
        </w:rPr>
        <w:t xml:space="preserve">қаулысы </w:t>
      </w:r>
      <w:r>
        <w:rPr>
          <w:rFonts w:ascii="Times New Roman"/>
          <w:b w:val="false"/>
          <w:i w:val="false"/>
          <w:color w:val="000000"/>
          <w:sz w:val="28"/>
        </w:rPr>
        <w:t xml:space="preserve">; "2002 жылға арналған республикалық бюджет туралы" Қазақстан Республикасының Заңын iске асыру туралы" Қазақстан Республикасы Үкiметiнiң 2001 жылғы 27 желтоқсандағы N 1715 қаулысы. </w:t>
      </w:r>
      <w:r>
        <w:br/>
      </w:r>
      <w:r>
        <w:rPr>
          <w:rFonts w:ascii="Times New Roman"/>
          <w:b w:val="false"/>
          <w:i w:val="false"/>
          <w:color w:val="000000"/>
          <w:sz w:val="28"/>
        </w:rPr>
        <w:t xml:space="preserve">
      3. Бюджеттік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Қ.И.Сәтпаев атындағы Мемориалдық мұражайын негiзгi қаражаттармен қамтамасыз ету. </w:t>
      </w:r>
      <w:r>
        <w:br/>
      </w:r>
      <w:r>
        <w:rPr>
          <w:rFonts w:ascii="Times New Roman"/>
          <w:b w:val="false"/>
          <w:i w:val="false"/>
          <w:color w:val="000000"/>
          <w:sz w:val="28"/>
        </w:rPr>
        <w:t xml:space="preserve">
      5. Бюджеттiк бағдарламаның мiндеттерi: Мұражайдың материалдық-техникалық базасын нығайту мақсатында негiзгi жабдықтарды сатып алу.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205  000  Академик Қ.И. Бiр көшiргiш-көбейткiш 2002 жылғы Қазақстан </w:t>
      </w:r>
      <w:r>
        <w:br/>
      </w:r>
      <w:r>
        <w:rPr>
          <w:rFonts w:ascii="Times New Roman"/>
          <w:b w:val="false"/>
          <w:i w:val="false"/>
          <w:color w:val="000000"/>
          <w:sz w:val="28"/>
        </w:rPr>
        <w:t xml:space="preserve">
              Сәтпаевтың    аппаратын және бiр       ақпан    Республика. </w:t>
      </w:r>
      <w:r>
        <w:br/>
      </w:r>
      <w:r>
        <w:rPr>
          <w:rFonts w:ascii="Times New Roman"/>
          <w:b w:val="false"/>
          <w:i w:val="false"/>
          <w:color w:val="000000"/>
          <w:sz w:val="28"/>
        </w:rPr>
        <w:t xml:space="preserve">
              Мемориалдық   принтер сатып алу                 сының Білім </w:t>
      </w:r>
      <w:r>
        <w:br/>
      </w:r>
      <w:r>
        <w:rPr>
          <w:rFonts w:ascii="Times New Roman"/>
          <w:b w:val="false"/>
          <w:i w:val="false"/>
          <w:color w:val="000000"/>
          <w:sz w:val="28"/>
        </w:rPr>
        <w:t xml:space="preserve">
              мұражайының                                     және ғылым </w:t>
      </w:r>
      <w:r>
        <w:br/>
      </w:r>
      <w:r>
        <w:rPr>
          <w:rFonts w:ascii="Times New Roman"/>
          <w:b w:val="false"/>
          <w:i w:val="false"/>
          <w:color w:val="000000"/>
          <w:sz w:val="28"/>
        </w:rPr>
        <w:t xml:space="preserve">
              материалдық                                     министрлігі, </w:t>
      </w:r>
      <w:r>
        <w:br/>
      </w:r>
      <w:r>
        <w:rPr>
          <w:rFonts w:ascii="Times New Roman"/>
          <w:b w:val="false"/>
          <w:i w:val="false"/>
          <w:color w:val="000000"/>
          <w:sz w:val="28"/>
        </w:rPr>
        <w:t xml:space="preserve">
              базасын                                         академик Қ.И. </w:t>
      </w:r>
      <w:r>
        <w:br/>
      </w:r>
      <w:r>
        <w:rPr>
          <w:rFonts w:ascii="Times New Roman"/>
          <w:b w:val="false"/>
          <w:i w:val="false"/>
          <w:color w:val="000000"/>
          <w:sz w:val="28"/>
        </w:rPr>
        <w:t xml:space="preserve">
              дамыту                                          Сәтпаевтің </w:t>
      </w:r>
      <w:r>
        <w:br/>
      </w:r>
      <w:r>
        <w:rPr>
          <w:rFonts w:ascii="Times New Roman"/>
          <w:b w:val="false"/>
          <w:i w:val="false"/>
          <w:color w:val="000000"/>
          <w:sz w:val="28"/>
        </w:rPr>
        <w:t xml:space="preserve">
                                                              Мемориалдық </w:t>
      </w:r>
      <w:r>
        <w:br/>
      </w:r>
      <w:r>
        <w:rPr>
          <w:rFonts w:ascii="Times New Roman"/>
          <w:b w:val="false"/>
          <w:i w:val="false"/>
          <w:color w:val="000000"/>
          <w:sz w:val="28"/>
        </w:rPr>
        <w:t xml:space="preserve">
                                                              мұражайы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Сапалы ғылыми қызмет үшiн материалдық-техникалық базаны нығайту. </w:t>
      </w:r>
    </w:p>
    <w:bookmarkStart w:name="z13" w:id="13"/>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11 қосымша          </w:t>
      </w:r>
    </w:p>
    <w:bookmarkEnd w:id="13"/>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206 "Қазақстан Республикасы Ұлттық ғылым </w:t>
      </w:r>
      <w:r>
        <w:br/>
      </w:r>
      <w:r>
        <w:rPr>
          <w:rFonts w:ascii="Times New Roman"/>
          <w:b/>
          <w:i w:val="false"/>
          <w:color w:val="000000"/>
        </w:rPr>
        <w:t xml:space="preserve">
Академиясының материалдық базасын дамыту"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500 мың теңге (бес жүз мың теңге). </w:t>
      </w:r>
      <w:r>
        <w:br/>
      </w:r>
      <w:r>
        <w:rPr>
          <w:rFonts w:ascii="Times New Roman"/>
          <w:b w:val="false"/>
          <w:i w:val="false"/>
          <w:color w:val="000000"/>
          <w:sz w:val="28"/>
        </w:rPr>
        <w:t>
      2. Бюджеттiк бағдарламаның нормативтiк-құқықтық негiзi: "2002 жылға арналған республикалық бюджет туралы" Қазақстан Республикасының 2001 жылғы 15 желтоқсандағы Заңы; "Ғылым туралы" Қазақстан Республикасының 2001 жылғы 9 шiлдедегi Заңының 26 бабы; "Мемлекеттiк сатып алу туралы" Қазақстан Республикасының 1997 жылғы 16 шiлдедегi Заңының 8 бабы; "Қазақстан Республикасының Ұлттық ғылым Академиясы туралы" Қазақстан Республикасы Президентiнiң 1999 жылғы 12 ақпандағы N 34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1999 жылғы 12 ақпандағы N 34 Жарлығын iске асыру туралы" Қазақстан Республикасы Үкiметiнiң 1999 жылғы 12 наурыздағы N 236  </w:t>
      </w:r>
      <w:r>
        <w:rPr>
          <w:rFonts w:ascii="Times New Roman"/>
          <w:b w:val="false"/>
          <w:i w:val="false"/>
          <w:color w:val="000000"/>
          <w:sz w:val="28"/>
        </w:rPr>
        <w:t xml:space="preserve">қаулысы </w:t>
      </w:r>
      <w:r>
        <w:rPr>
          <w:rFonts w:ascii="Times New Roman"/>
          <w:b w:val="false"/>
          <w:i w:val="false"/>
          <w:color w:val="000000"/>
          <w:sz w:val="28"/>
        </w:rPr>
        <w:t xml:space="preserve">; "2002 жылға арналған республикалық бюджет туралы" Қазақстан Республикасының Заңын iске асыру туралы" Қазақстан Республикасы Үкiметiнiң 2001 жылғы 27 желтоқсандағы N 1715 қаулысы.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Қазақстан Республикасының Ұлттық ғылым Академиясын негiзгi құралдармен қамтамасыз ету. </w:t>
      </w:r>
      <w:r>
        <w:br/>
      </w:r>
      <w:r>
        <w:rPr>
          <w:rFonts w:ascii="Times New Roman"/>
          <w:b w:val="false"/>
          <w:i w:val="false"/>
          <w:color w:val="000000"/>
          <w:sz w:val="28"/>
        </w:rPr>
        <w:t xml:space="preserve">
      5. Бюджеттiк бағдарламаның мiндеттерi: Қазақстан Республикасының Ұлттық ғылым Академиясы үшiн активтер сатып алу.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206  000  Қазақстан     Офистiк столдар сатып  2002 жылғы Қазақстан </w:t>
      </w:r>
      <w:r>
        <w:br/>
      </w:r>
      <w:r>
        <w:rPr>
          <w:rFonts w:ascii="Times New Roman"/>
          <w:b w:val="false"/>
          <w:i w:val="false"/>
          <w:color w:val="000000"/>
          <w:sz w:val="28"/>
        </w:rPr>
        <w:t xml:space="preserve">
              Республикасы  алу - 5, орындықтар      наурыз   Республика. </w:t>
      </w:r>
      <w:r>
        <w:br/>
      </w:r>
      <w:r>
        <w:rPr>
          <w:rFonts w:ascii="Times New Roman"/>
          <w:b w:val="false"/>
          <w:i w:val="false"/>
          <w:color w:val="000000"/>
          <w:sz w:val="28"/>
        </w:rPr>
        <w:t xml:space="preserve">
              Ұлттық ғылым  - 100                             сының Бiлiм </w:t>
      </w:r>
      <w:r>
        <w:br/>
      </w:r>
      <w:r>
        <w:rPr>
          <w:rFonts w:ascii="Times New Roman"/>
          <w:b w:val="false"/>
          <w:i w:val="false"/>
          <w:color w:val="000000"/>
          <w:sz w:val="28"/>
        </w:rPr>
        <w:t xml:space="preserve">
              Академиясының                                   және ғылым </w:t>
      </w:r>
      <w:r>
        <w:br/>
      </w:r>
      <w:r>
        <w:rPr>
          <w:rFonts w:ascii="Times New Roman"/>
          <w:b w:val="false"/>
          <w:i w:val="false"/>
          <w:color w:val="000000"/>
          <w:sz w:val="28"/>
        </w:rPr>
        <w:t xml:space="preserve">
              материалдық                                     министрлiгi, </w:t>
      </w:r>
      <w:r>
        <w:br/>
      </w:r>
      <w:r>
        <w:rPr>
          <w:rFonts w:ascii="Times New Roman"/>
          <w:b w:val="false"/>
          <w:i w:val="false"/>
          <w:color w:val="000000"/>
          <w:sz w:val="28"/>
        </w:rPr>
        <w:t xml:space="preserve">
              базасын                                         Қазақстан </w:t>
      </w:r>
      <w:r>
        <w:br/>
      </w:r>
      <w:r>
        <w:rPr>
          <w:rFonts w:ascii="Times New Roman"/>
          <w:b w:val="false"/>
          <w:i w:val="false"/>
          <w:color w:val="000000"/>
          <w:sz w:val="28"/>
        </w:rPr>
        <w:t xml:space="preserve">
              дамыту                                          Республика. </w:t>
      </w:r>
      <w:r>
        <w:br/>
      </w:r>
      <w:r>
        <w:rPr>
          <w:rFonts w:ascii="Times New Roman"/>
          <w:b w:val="false"/>
          <w:i w:val="false"/>
          <w:color w:val="000000"/>
          <w:sz w:val="28"/>
        </w:rPr>
        <w:t xml:space="preserve">
                                                              сының Ұлттық </w:t>
      </w:r>
      <w:r>
        <w:br/>
      </w:r>
      <w:r>
        <w:rPr>
          <w:rFonts w:ascii="Times New Roman"/>
          <w:b w:val="false"/>
          <w:i w:val="false"/>
          <w:color w:val="000000"/>
          <w:sz w:val="28"/>
        </w:rPr>
        <w:t xml:space="preserve">
                                                              ғылым </w:t>
      </w:r>
      <w:r>
        <w:br/>
      </w:r>
      <w:r>
        <w:rPr>
          <w:rFonts w:ascii="Times New Roman"/>
          <w:b w:val="false"/>
          <w:i w:val="false"/>
          <w:color w:val="000000"/>
          <w:sz w:val="28"/>
        </w:rPr>
        <w:t xml:space="preserve">
                                                              Академиясы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Қазақстан Республикасы Ұлттық ғылым Академиясының сапалы ғылыми қызмет үшiн қажеттi материалдық-техникалық базасын нығайту. </w:t>
      </w:r>
    </w:p>
    <w:bookmarkStart w:name="z14" w:id="14"/>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12 қосымша            </w:t>
      </w:r>
    </w:p>
    <w:bookmarkEnd w:id="14"/>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219 "Сейсмологиялық тәжiрибелiк-әдiстемелiк </w:t>
      </w:r>
      <w:r>
        <w:br/>
      </w:r>
      <w:r>
        <w:rPr>
          <w:rFonts w:ascii="Times New Roman"/>
          <w:b/>
          <w:i w:val="false"/>
          <w:color w:val="000000"/>
        </w:rPr>
        <w:t xml:space="preserve">
экспедицияның материалдық базасын дамыту"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4 009 мың теңге (төрт миллион тоғыз мың теңге). </w:t>
      </w:r>
      <w:r>
        <w:br/>
      </w:r>
      <w:r>
        <w:rPr>
          <w:rFonts w:ascii="Times New Roman"/>
          <w:b w:val="false"/>
          <w:i w:val="false"/>
          <w:color w:val="000000"/>
          <w:sz w:val="28"/>
        </w:rPr>
        <w:t>
      2. Бюджеттiк бағдарламаның нормативтiк-құқықтық негiзi: "Табиғи және техногендiк сипаттағы төтенше жағдайлар туралы" Қазақстан Республикасының 1996 жылғы 5 шiлдедегi  </w:t>
      </w:r>
      <w:r>
        <w:rPr>
          <w:rFonts w:ascii="Times New Roman"/>
          <w:b w:val="false"/>
          <w:i w:val="false"/>
          <w:color w:val="000000"/>
          <w:sz w:val="28"/>
        </w:rPr>
        <w:t xml:space="preserve">Заңының </w:t>
      </w:r>
      <w:r>
        <w:rPr>
          <w:rFonts w:ascii="Times New Roman"/>
          <w:b w:val="false"/>
          <w:i w:val="false"/>
          <w:color w:val="000000"/>
          <w:sz w:val="28"/>
        </w:rPr>
        <w:t xml:space="preserve"> 1, 5, 10, 11, 14, 28 баптары;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rPr>
        <w:t xml:space="preserve">Заңы </w:t>
      </w:r>
      <w:r>
        <w:rPr>
          <w:rFonts w:ascii="Times New Roman"/>
          <w:b w:val="false"/>
          <w:i w:val="false"/>
          <w:color w:val="000000"/>
          <w:sz w:val="28"/>
        </w:rPr>
        <w:t>; "Мемлекеттiк сатып алу туралы Қазақстан Республикасының 1997 жылғы 16 шілдедегi  </w:t>
      </w:r>
      <w:r>
        <w:rPr>
          <w:rFonts w:ascii="Times New Roman"/>
          <w:b w:val="false"/>
          <w:i w:val="false"/>
          <w:color w:val="000000"/>
          <w:sz w:val="28"/>
        </w:rPr>
        <w:t xml:space="preserve">Заңының </w:t>
      </w:r>
      <w:r>
        <w:rPr>
          <w:rFonts w:ascii="Times New Roman"/>
          <w:b w:val="false"/>
          <w:i w:val="false"/>
          <w:color w:val="000000"/>
          <w:sz w:val="28"/>
        </w:rPr>
        <w:t xml:space="preserve"> 8 бабы; "Республиканың сейсмологиялық қауiптi аймақтарындағы жойқын жерсілкiнiстердiң шығынын азайту жөнiндегi шаралар туралы" Қазақстан Республикасы Yкiметiнiң 1997 жылғы 26 тамыздағы N 1286  </w:t>
      </w:r>
      <w:r>
        <w:rPr>
          <w:rFonts w:ascii="Times New Roman"/>
          <w:b w:val="false"/>
          <w:i w:val="false"/>
          <w:color w:val="000000"/>
          <w:sz w:val="28"/>
        </w:rPr>
        <w:t xml:space="preserve">қаулысы </w:t>
      </w:r>
      <w:r>
        <w:rPr>
          <w:rFonts w:ascii="Times New Roman"/>
          <w:b w:val="false"/>
          <w:i w:val="false"/>
          <w:color w:val="000000"/>
          <w:sz w:val="28"/>
        </w:rPr>
        <w:t>; "2002 жылға арналған республикалық бюджет туралы" Қазақстан Республикасы Заңын iске асыру туралы Қазақстан Республикасы Үкiметiнiң 2001 жылғы 27 желтоқсандағы N 1715 қаулысы; "Алматы қаласында, Алматы және Талдықорған облыстарында мүмкiн болатын жерсiлкiнiстердiң шығынын азайту жөнiндегi қосымша шаралар және оның зардаптарын жою туралы" Қазақстан Республикасы Министрлер Кабинетiнiң 1994 жылғы 30 желтоқсандағы N 1490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Сейсмологиялық тәжiрибелiк-әдiстемелiк экспедицияны негiзгi құралдармен қамтамасыз ету. </w:t>
      </w:r>
      <w:r>
        <w:br/>
      </w:r>
      <w:r>
        <w:rPr>
          <w:rFonts w:ascii="Times New Roman"/>
          <w:b w:val="false"/>
          <w:i w:val="false"/>
          <w:color w:val="000000"/>
          <w:sz w:val="28"/>
        </w:rPr>
        <w:t xml:space="preserve">
      5. Бюджеттiк бағдарламаның мақсаты: Сейсмологиялық тәжiрибелiк-әдiстемелiк экспедиция үшін активтер сатып алу.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219  000  Сейсмологиялық Мыналарды сатып алу:  2002 жылғы Қазақстан </w:t>
      </w:r>
      <w:r>
        <w:br/>
      </w:r>
      <w:r>
        <w:rPr>
          <w:rFonts w:ascii="Times New Roman"/>
          <w:b w:val="false"/>
          <w:i w:val="false"/>
          <w:color w:val="000000"/>
          <w:sz w:val="28"/>
        </w:rPr>
        <w:t xml:space="preserve">
              тәжiрибелiк-   Дебит өлшегіші - 2     наурыз -  Республика. </w:t>
      </w:r>
      <w:r>
        <w:br/>
      </w:r>
      <w:r>
        <w:rPr>
          <w:rFonts w:ascii="Times New Roman"/>
          <w:b w:val="false"/>
          <w:i w:val="false"/>
          <w:color w:val="000000"/>
          <w:sz w:val="28"/>
        </w:rPr>
        <w:t xml:space="preserve">
              әдiстемелiк    дана, ФПА-2 жалындық    қазан    сының Білім </w:t>
      </w:r>
      <w:r>
        <w:br/>
      </w:r>
      <w:r>
        <w:rPr>
          <w:rFonts w:ascii="Times New Roman"/>
          <w:b w:val="false"/>
          <w:i w:val="false"/>
          <w:color w:val="000000"/>
          <w:sz w:val="28"/>
        </w:rPr>
        <w:t xml:space="preserve">
              экспедицияның  фотометрі - 1 дана      айлары   және ғылым </w:t>
      </w:r>
      <w:r>
        <w:br/>
      </w:r>
      <w:r>
        <w:rPr>
          <w:rFonts w:ascii="Times New Roman"/>
          <w:b w:val="false"/>
          <w:i w:val="false"/>
          <w:color w:val="000000"/>
          <w:sz w:val="28"/>
        </w:rPr>
        <w:t xml:space="preserve">
              материалдық    МС226 pH - метрі -               министрлігі, </w:t>
      </w:r>
      <w:r>
        <w:br/>
      </w:r>
      <w:r>
        <w:rPr>
          <w:rFonts w:ascii="Times New Roman"/>
          <w:b w:val="false"/>
          <w:i w:val="false"/>
          <w:color w:val="000000"/>
          <w:sz w:val="28"/>
        </w:rPr>
        <w:t xml:space="preserve">
              базасын дамыту 5 дана, АГП-01                   Сейсмология. </w:t>
      </w:r>
      <w:r>
        <w:br/>
      </w:r>
      <w:r>
        <w:rPr>
          <w:rFonts w:ascii="Times New Roman"/>
          <w:b w:val="false"/>
          <w:i w:val="false"/>
          <w:color w:val="000000"/>
          <w:sz w:val="28"/>
        </w:rPr>
        <w:t xml:space="preserve">
                             сынаппен өлшегіш                 лық </w:t>
      </w:r>
      <w:r>
        <w:br/>
      </w:r>
      <w:r>
        <w:rPr>
          <w:rFonts w:ascii="Times New Roman"/>
          <w:b w:val="false"/>
          <w:i w:val="false"/>
          <w:color w:val="000000"/>
          <w:sz w:val="28"/>
        </w:rPr>
        <w:t xml:space="preserve">
                             кешені - 1 дана,                 тәжірибелік- </w:t>
      </w:r>
      <w:r>
        <w:br/>
      </w:r>
      <w:r>
        <w:rPr>
          <w:rFonts w:ascii="Times New Roman"/>
          <w:b w:val="false"/>
          <w:i w:val="false"/>
          <w:color w:val="000000"/>
          <w:sz w:val="28"/>
        </w:rPr>
        <w:t xml:space="preserve">
                             1С-77+МFJ 3276                   әдістемелік </w:t>
      </w:r>
      <w:r>
        <w:br/>
      </w:r>
      <w:r>
        <w:rPr>
          <w:rFonts w:ascii="Times New Roman"/>
          <w:b w:val="false"/>
          <w:i w:val="false"/>
          <w:color w:val="000000"/>
          <w:sz w:val="28"/>
        </w:rPr>
        <w:t xml:space="preserve">
                             радиомодемі бар                  экспедиция </w:t>
      </w:r>
      <w:r>
        <w:br/>
      </w:r>
      <w:r>
        <w:rPr>
          <w:rFonts w:ascii="Times New Roman"/>
          <w:b w:val="false"/>
          <w:i w:val="false"/>
          <w:color w:val="000000"/>
          <w:sz w:val="28"/>
        </w:rPr>
        <w:t xml:space="preserve">
                             КВ диапазонының </w:t>
      </w:r>
      <w:r>
        <w:br/>
      </w:r>
      <w:r>
        <w:rPr>
          <w:rFonts w:ascii="Times New Roman"/>
          <w:b w:val="false"/>
          <w:i w:val="false"/>
          <w:color w:val="000000"/>
          <w:sz w:val="28"/>
        </w:rPr>
        <w:t xml:space="preserve">
                             радиостанциясы - 2 дана.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өлшеу үрдістерінің сенімділігінің артуы және олардың автоматтандырылуы; сейсмологиялық станциялармен көлік байланысының жақсаруы және олардың жұмысының сенімділігінің артуы; деректерді цифрлық тарату желісінің кеңеюі. </w:t>
      </w:r>
    </w:p>
    <w:bookmarkStart w:name="z15" w:id="15"/>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13 қосымша          </w:t>
      </w:r>
    </w:p>
    <w:bookmarkEnd w:id="15"/>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603 "Қазақстан Республикасының Ұлттық ғылым </w:t>
      </w:r>
      <w:r>
        <w:br/>
      </w:r>
      <w:r>
        <w:rPr>
          <w:rFonts w:ascii="Times New Roman"/>
          <w:b/>
          <w:i w:val="false"/>
          <w:color w:val="000000"/>
        </w:rPr>
        <w:t xml:space="preserve">
Академиясын есептеу және ұйымдастыру техникасымен қамтамасыз ету"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1710 мың теңге (бір миллион жеті жүз он мың теңге). </w:t>
      </w:r>
      <w:r>
        <w:br/>
      </w:r>
      <w:r>
        <w:rPr>
          <w:rFonts w:ascii="Times New Roman"/>
          <w:b w:val="false"/>
          <w:i w:val="false"/>
          <w:color w:val="000000"/>
          <w:sz w:val="28"/>
        </w:rPr>
        <w:t>
      2. Бюджеттiк бағдарламаның нормативтiк-құқықтық негiзi: "2002 жылға арналған республикалық бюджет туралы" Қазақстан Республикасының 2001 жылғы 15 желтоқсандағы Заңы; "Ғылым туралы" Қазақстан Республикасының 2001 жылғы 9 шілдедегі  </w:t>
      </w:r>
      <w:r>
        <w:rPr>
          <w:rFonts w:ascii="Times New Roman"/>
          <w:b w:val="false"/>
          <w:i w:val="false"/>
          <w:color w:val="000000"/>
          <w:sz w:val="28"/>
        </w:rPr>
        <w:t xml:space="preserve">Заңының </w:t>
      </w:r>
      <w:r>
        <w:rPr>
          <w:rFonts w:ascii="Times New Roman"/>
          <w:b w:val="false"/>
          <w:i w:val="false"/>
          <w:color w:val="000000"/>
          <w:sz w:val="28"/>
        </w:rPr>
        <w:t xml:space="preserve"> 26 бабы; "Мемлекеттiк сатып алу туралы" Қазақстан Республикасының 1997 жылғы 16 шілдедегi  </w:t>
      </w:r>
      <w:r>
        <w:rPr>
          <w:rFonts w:ascii="Times New Roman"/>
          <w:b w:val="false"/>
          <w:i w:val="false"/>
          <w:color w:val="000000"/>
          <w:sz w:val="28"/>
        </w:rPr>
        <w:t xml:space="preserve">Заңының </w:t>
      </w:r>
      <w:r>
        <w:rPr>
          <w:rFonts w:ascii="Times New Roman"/>
          <w:b w:val="false"/>
          <w:i w:val="false"/>
          <w:color w:val="000000"/>
          <w:sz w:val="28"/>
        </w:rPr>
        <w:t xml:space="preserve"> 8 бабы; "Қазақстан Республикасының Ұлттық ғылым Академиясы туралы" Қазақстан Республикасы Президентiнiң 1999 жылғы 12 ақпандағы N 34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Президентінің 1999 жылғы 12 ақпандағы N 34 Жарлығын іске асыру туралы" Қазақстан Республикасы Үкіметінің 1999 жылғы 12 наурыздағы N 236  </w:t>
      </w:r>
      <w:r>
        <w:rPr>
          <w:rFonts w:ascii="Times New Roman"/>
          <w:b w:val="false"/>
          <w:i w:val="false"/>
          <w:color w:val="000000"/>
          <w:sz w:val="28"/>
        </w:rPr>
        <w:t xml:space="preserve">қаулысы </w:t>
      </w:r>
      <w:r>
        <w:rPr>
          <w:rFonts w:ascii="Times New Roman"/>
          <w:b w:val="false"/>
          <w:i w:val="false"/>
          <w:color w:val="000000"/>
          <w:sz w:val="28"/>
        </w:rPr>
        <w:t>; "2002 жылға арналған республикалық бюджет туралы" Қазақстан Республикасының Заңын іске асыру туралы" Қазақстан Республикасы Үкiметiнiң 2001 жылғы 27 желтоқсандағы N 1715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Қазақстан Республикасының ғылым жүйесiн ақпараттандыруды қамтамасыз ету. </w:t>
      </w:r>
      <w:r>
        <w:br/>
      </w:r>
      <w:r>
        <w:rPr>
          <w:rFonts w:ascii="Times New Roman"/>
          <w:b w:val="false"/>
          <w:i w:val="false"/>
          <w:color w:val="000000"/>
          <w:sz w:val="28"/>
        </w:rPr>
        <w:t xml:space="preserve">
      5. Бюджеттiк бағдарламаның мiндеттерi: Ұйымдастыру және есептеу техникасын сатып алу, Қазақстан Республикасы ғылымының нормативтiк-құқықтық базасын әзiрлеу.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603  000  Қазақстан     Пайдаланушылардың      2002 жылдың Қазақстан </w:t>
      </w:r>
      <w:r>
        <w:br/>
      </w:r>
      <w:r>
        <w:rPr>
          <w:rFonts w:ascii="Times New Roman"/>
          <w:b w:val="false"/>
          <w:i w:val="false"/>
          <w:color w:val="000000"/>
          <w:sz w:val="28"/>
        </w:rPr>
        <w:t xml:space="preserve">
              Республикасы  жұмысшы станцияларын     ақпаны    Республика. </w:t>
      </w:r>
      <w:r>
        <w:br/>
      </w:r>
      <w:r>
        <w:rPr>
          <w:rFonts w:ascii="Times New Roman"/>
          <w:b w:val="false"/>
          <w:i w:val="false"/>
          <w:color w:val="000000"/>
          <w:sz w:val="28"/>
        </w:rPr>
        <w:t xml:space="preserve">
              Ұлттық ғылым  сатып алу - 2 дана,                сының Білім </w:t>
      </w:r>
      <w:r>
        <w:br/>
      </w:r>
      <w:r>
        <w:rPr>
          <w:rFonts w:ascii="Times New Roman"/>
          <w:b w:val="false"/>
          <w:i w:val="false"/>
          <w:color w:val="000000"/>
          <w:sz w:val="28"/>
        </w:rPr>
        <w:t xml:space="preserve">
              Академиясын   сервер - 1 дана,                   және ғылым </w:t>
      </w:r>
      <w:r>
        <w:br/>
      </w:r>
      <w:r>
        <w:rPr>
          <w:rFonts w:ascii="Times New Roman"/>
          <w:b w:val="false"/>
          <w:i w:val="false"/>
          <w:color w:val="000000"/>
          <w:sz w:val="28"/>
        </w:rPr>
        <w:t xml:space="preserve">
              есептеу және  локальдық принтерлер -             министрлігі, </w:t>
      </w:r>
      <w:r>
        <w:br/>
      </w:r>
      <w:r>
        <w:rPr>
          <w:rFonts w:ascii="Times New Roman"/>
          <w:b w:val="false"/>
          <w:i w:val="false"/>
          <w:color w:val="000000"/>
          <w:sz w:val="28"/>
        </w:rPr>
        <w:t xml:space="preserve">
              ұйымдастыру   1 дана, көшiрме және               Қазақстан </w:t>
      </w:r>
      <w:r>
        <w:br/>
      </w:r>
      <w:r>
        <w:rPr>
          <w:rFonts w:ascii="Times New Roman"/>
          <w:b w:val="false"/>
          <w:i w:val="false"/>
          <w:color w:val="000000"/>
          <w:sz w:val="28"/>
        </w:rPr>
        <w:t xml:space="preserve">
              техникасымен  көбейту техникасы -                Республика. </w:t>
      </w:r>
      <w:r>
        <w:br/>
      </w:r>
      <w:r>
        <w:rPr>
          <w:rFonts w:ascii="Times New Roman"/>
          <w:b w:val="false"/>
          <w:i w:val="false"/>
          <w:color w:val="000000"/>
          <w:sz w:val="28"/>
        </w:rPr>
        <w:t xml:space="preserve">
              қамтамасыз    1 дана, жүйелiк                    сының Ұлттық </w:t>
      </w:r>
      <w:r>
        <w:br/>
      </w:r>
      <w:r>
        <w:rPr>
          <w:rFonts w:ascii="Times New Roman"/>
          <w:b w:val="false"/>
          <w:i w:val="false"/>
          <w:color w:val="000000"/>
          <w:sz w:val="28"/>
        </w:rPr>
        <w:t xml:space="preserve">
              ету.          бағдарламаны                       ғылым </w:t>
      </w:r>
      <w:r>
        <w:br/>
      </w:r>
      <w:r>
        <w:rPr>
          <w:rFonts w:ascii="Times New Roman"/>
          <w:b w:val="false"/>
          <w:i w:val="false"/>
          <w:color w:val="000000"/>
          <w:sz w:val="28"/>
        </w:rPr>
        <w:t xml:space="preserve">
                            қамтамасыз ету                     Академиясы </w:t>
      </w:r>
      <w:r>
        <w:br/>
      </w:r>
      <w:r>
        <w:rPr>
          <w:rFonts w:ascii="Times New Roman"/>
          <w:b w:val="false"/>
          <w:i w:val="false"/>
          <w:color w:val="000000"/>
          <w:sz w:val="28"/>
        </w:rPr>
        <w:t xml:space="preserve">
                            техникасы - 1 дана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Техникалық жарақтау инновациялық және инвестициялық қызметте халықаралық ынтымақтастыққа кең жол ашады, мұның өзi тұтас алғанда Қазақстан ғылымының даму деңгейiн көтередi. Техникалық құралдар есебiнен өңделетiн құжаттардың шапшаңдығы мен сапасы артады. Қазiргi техника әлемдiк ақпараттық базаға енуге және өмiрдiң барлық салаларындағы кез келген өзгерiстердi аңдып отыруға мүмкiндiк бередi. </w:t>
      </w:r>
    </w:p>
    <w:bookmarkStart w:name="z16" w:id="16"/>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14 қосымша           </w:t>
      </w:r>
    </w:p>
    <w:bookmarkEnd w:id="16"/>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009 "Жоғары оқу орындарында кадрлар даярлау"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2 952 502 мың теңге (екi миллиард тоғыз жүз елу екi миллион бес жүз екi мың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w:t>
      </w:r>
      <w:r>
        <w:rPr>
          <w:rFonts w:ascii="Times New Roman"/>
          <w:b w:val="false"/>
          <w:i w:val="false"/>
          <w:color w:val="000000"/>
          <w:sz w:val="28"/>
        </w:rPr>
        <w:t xml:space="preserve">Заңының </w:t>
      </w:r>
      <w:r>
        <w:rPr>
          <w:rFonts w:ascii="Times New Roman"/>
          <w:b w:val="false"/>
          <w:i w:val="false"/>
          <w:color w:val="000000"/>
          <w:sz w:val="28"/>
        </w:rPr>
        <w:t xml:space="preserve"> 25, 40 баптары, "Бiлiм" мемлекеттiк бағдарламасы туралы" Қазақстан Республикасы Президентiнiң 2000 жылғы 30 қыркүйектегi N 448   </w:t>
      </w:r>
      <w:r>
        <w:rPr>
          <w:rFonts w:ascii="Times New Roman"/>
          <w:b w:val="false"/>
          <w:i w:val="false"/>
          <w:color w:val="000000"/>
          <w:sz w:val="28"/>
        </w:rPr>
        <w:t xml:space="preserve">жарлығы </w:t>
      </w:r>
      <w:r>
        <w:rPr>
          <w:rFonts w:ascii="Times New Roman"/>
          <w:b w:val="false"/>
          <w:i w:val="false"/>
          <w:color w:val="000000"/>
          <w:sz w:val="28"/>
        </w:rPr>
        <w:t>, "Әл-Фараби атындағы Қазақ мемлекеттiк ұлттық университетiнiң мәртебесi туралы" Қазақстан Республикасы Президентiнiң 1993 жылғы 9 қаңтардағы N 1059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Бiлiм және ғылым министрлiгiнiң жекелеген бiлiм беру ұйымдарын қайта ұйымдастыру туралы" Қазақстан Республикасы Yкiметiнiң 2000 жылғы 29 қарашадағы N 1782  </w:t>
      </w:r>
      <w:r>
        <w:rPr>
          <w:rFonts w:ascii="Times New Roman"/>
          <w:b w:val="false"/>
          <w:i w:val="false"/>
          <w:color w:val="000000"/>
          <w:sz w:val="28"/>
        </w:rPr>
        <w:t xml:space="preserve">қаулысы </w:t>
      </w:r>
      <w:r>
        <w:rPr>
          <w:rFonts w:ascii="Times New Roman"/>
          <w:b w:val="false"/>
          <w:i w:val="false"/>
          <w:color w:val="000000"/>
          <w:sz w:val="28"/>
        </w:rPr>
        <w:t>, "Жекелеген мемлекеттiк жоғары оқу орындарының атауларын ауыстыру туралы" Қазақстан Республикасы Yкiметiнiң 2001 жылғы 29 маусымдағы N 892  </w:t>
      </w:r>
      <w:r>
        <w:rPr>
          <w:rFonts w:ascii="Times New Roman"/>
          <w:b w:val="false"/>
          <w:i w:val="false"/>
          <w:color w:val="000000"/>
          <w:sz w:val="28"/>
        </w:rPr>
        <w:t xml:space="preserve">қаулысы </w:t>
      </w:r>
      <w:r>
        <w:rPr>
          <w:rFonts w:ascii="Times New Roman"/>
          <w:b w:val="false"/>
          <w:i w:val="false"/>
          <w:color w:val="000000"/>
          <w:sz w:val="28"/>
        </w:rPr>
        <w:t xml:space="preserve">, Түркiстан қаласында Қожа Ахмет Яссауи атындағы Қазақ-Түрiк халықаралық университетiн құру туралы Анкара қаласындағы 1992 жылғы 31 қазанда қол қойылған Қазақстан Республикасы Yкiметi мен Түрiк Республикасы Үкiметiнiң арасындағы келiсiм.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экономика, әлеуметтiк салаларды, ұлттық мәдениеттi қоғамның, жеке мүдде мен еңбек нарқының сұранысына жауап беретiн жоғары бiлiктi мамандармен қамтамасыз ету. </w:t>
      </w:r>
      <w:r>
        <w:br/>
      </w:r>
      <w:r>
        <w:rPr>
          <w:rFonts w:ascii="Times New Roman"/>
          <w:b w:val="false"/>
          <w:i w:val="false"/>
          <w:color w:val="000000"/>
          <w:sz w:val="28"/>
        </w:rPr>
        <w:t xml:space="preserve">
      5. Бюджеттiк бағдарламаның мiндеттерi: 1999 жылға дейiн оқуға түскен жоғары кәсiби бiлiмi бар мамандарды сапалы даярлау, бiлiм беру бағдарламаларын жетiлдiру, оқытудың жаңа ақпараттық технологияларын енгiзу, бiлiм беру жүйесiн жаңа құқықтық, ғылыми-әдiстемелiк, қаржылық-материалдық негiздермен және кадрлармен қамтамасыз ету. </w:t>
      </w:r>
      <w:r>
        <w:br/>
      </w:r>
      <w:r>
        <w:rPr>
          <w:rFonts w:ascii="Times New Roman"/>
          <w:b w:val="false"/>
          <w:i w:val="false"/>
          <w:color w:val="000000"/>
          <w:sz w:val="28"/>
        </w:rPr>
        <w:t xml:space="preserve">
      6. Бюджеттiк бағдарламаны iске асыру жөнiндегi iс-шаралар: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009       Жоғары оқу </w:t>
      </w:r>
      <w:r>
        <w:br/>
      </w:r>
      <w:r>
        <w:rPr>
          <w:rFonts w:ascii="Times New Roman"/>
          <w:b w:val="false"/>
          <w:i w:val="false"/>
          <w:color w:val="000000"/>
          <w:sz w:val="28"/>
        </w:rPr>
        <w:t xml:space="preserve">
              орындарында </w:t>
      </w:r>
      <w:r>
        <w:br/>
      </w:r>
      <w:r>
        <w:rPr>
          <w:rFonts w:ascii="Times New Roman"/>
          <w:b w:val="false"/>
          <w:i w:val="false"/>
          <w:color w:val="000000"/>
          <w:sz w:val="28"/>
        </w:rPr>
        <w:t xml:space="preserve">
              кадрлар </w:t>
      </w:r>
      <w:r>
        <w:br/>
      </w:r>
      <w:r>
        <w:rPr>
          <w:rFonts w:ascii="Times New Roman"/>
          <w:b w:val="false"/>
          <w:i w:val="false"/>
          <w:color w:val="000000"/>
          <w:sz w:val="28"/>
        </w:rPr>
        <w:t xml:space="preserve">
              даярлау </w:t>
      </w:r>
    </w:p>
    <w:p>
      <w:pPr>
        <w:spacing w:after="0"/>
        <w:ind w:left="0"/>
        <w:jc w:val="both"/>
      </w:pPr>
      <w:r>
        <w:rPr>
          <w:rFonts w:ascii="Times New Roman"/>
          <w:b w:val="false"/>
          <w:i w:val="false"/>
          <w:color w:val="000000"/>
          <w:sz w:val="28"/>
        </w:rPr>
        <w:t xml:space="preserve">1        033  Әл-Фараби    Оқу процесiн мемлекеттiк  2002 жыл Қазақстан </w:t>
      </w:r>
      <w:r>
        <w:br/>
      </w:r>
      <w:r>
        <w:rPr>
          <w:rFonts w:ascii="Times New Roman"/>
          <w:b w:val="false"/>
          <w:i w:val="false"/>
          <w:color w:val="000000"/>
          <w:sz w:val="28"/>
        </w:rPr>
        <w:t xml:space="preserve">
              атындағы     бiлiм беру стандартымен     бойы   Республика. </w:t>
      </w:r>
      <w:r>
        <w:br/>
      </w:r>
      <w:r>
        <w:rPr>
          <w:rFonts w:ascii="Times New Roman"/>
          <w:b w:val="false"/>
          <w:i w:val="false"/>
          <w:color w:val="000000"/>
          <w:sz w:val="28"/>
        </w:rPr>
        <w:t xml:space="preserve">
              Қазақ ұлттық сәйкес өткiзу; оқу,                сының Білім </w:t>
      </w:r>
      <w:r>
        <w:br/>
      </w:r>
      <w:r>
        <w:rPr>
          <w:rFonts w:ascii="Times New Roman"/>
          <w:b w:val="false"/>
          <w:i w:val="false"/>
          <w:color w:val="000000"/>
          <w:sz w:val="28"/>
        </w:rPr>
        <w:t xml:space="preserve">
              университет. әдiстемелiк, ғылыми,               және ғылым </w:t>
      </w:r>
      <w:r>
        <w:br/>
      </w:r>
      <w:r>
        <w:rPr>
          <w:rFonts w:ascii="Times New Roman"/>
          <w:b w:val="false"/>
          <w:i w:val="false"/>
          <w:color w:val="000000"/>
          <w:sz w:val="28"/>
        </w:rPr>
        <w:t xml:space="preserve">
              iнде кадрлар мәдени-ағарту бойы                 министрлігі </w:t>
      </w:r>
      <w:r>
        <w:br/>
      </w:r>
      <w:r>
        <w:rPr>
          <w:rFonts w:ascii="Times New Roman"/>
          <w:b w:val="false"/>
          <w:i w:val="false"/>
          <w:color w:val="000000"/>
          <w:sz w:val="28"/>
        </w:rPr>
        <w:t xml:space="preserve">
              даярлау      жұмыстары енгiзiлген </w:t>
      </w:r>
      <w:r>
        <w:br/>
      </w:r>
      <w:r>
        <w:rPr>
          <w:rFonts w:ascii="Times New Roman"/>
          <w:b w:val="false"/>
          <w:i w:val="false"/>
          <w:color w:val="000000"/>
          <w:sz w:val="28"/>
        </w:rPr>
        <w:t xml:space="preserve">
                           бiлiм беру қызметiнiң </w:t>
      </w:r>
      <w:r>
        <w:br/>
      </w:r>
      <w:r>
        <w:rPr>
          <w:rFonts w:ascii="Times New Roman"/>
          <w:b w:val="false"/>
          <w:i w:val="false"/>
          <w:color w:val="000000"/>
          <w:sz w:val="28"/>
        </w:rPr>
        <w:t xml:space="preserve">
                           iске асырылуы; оқу </w:t>
      </w:r>
      <w:r>
        <w:br/>
      </w:r>
      <w:r>
        <w:rPr>
          <w:rFonts w:ascii="Times New Roman"/>
          <w:b w:val="false"/>
          <w:i w:val="false"/>
          <w:color w:val="000000"/>
          <w:sz w:val="28"/>
        </w:rPr>
        <w:t xml:space="preserve">
                           процесiн ұйымдастыру </w:t>
      </w:r>
      <w:r>
        <w:br/>
      </w:r>
      <w:r>
        <w:rPr>
          <w:rFonts w:ascii="Times New Roman"/>
          <w:b w:val="false"/>
          <w:i w:val="false"/>
          <w:color w:val="000000"/>
          <w:sz w:val="28"/>
        </w:rPr>
        <w:t xml:space="preserve">
                           үшiн мүмкiндiк жасау; </w:t>
      </w:r>
      <w:r>
        <w:br/>
      </w:r>
      <w:r>
        <w:rPr>
          <w:rFonts w:ascii="Times New Roman"/>
          <w:b w:val="false"/>
          <w:i w:val="false"/>
          <w:color w:val="000000"/>
          <w:sz w:val="28"/>
        </w:rPr>
        <w:t xml:space="preserve">
                           орташа жылдық контингент </w:t>
      </w:r>
      <w:r>
        <w:br/>
      </w:r>
      <w:r>
        <w:rPr>
          <w:rFonts w:ascii="Times New Roman"/>
          <w:b w:val="false"/>
          <w:i w:val="false"/>
          <w:color w:val="000000"/>
          <w:sz w:val="28"/>
        </w:rPr>
        <w:t xml:space="preserve">
                           992 студент, жоғары </w:t>
      </w:r>
      <w:r>
        <w:br/>
      </w:r>
      <w:r>
        <w:rPr>
          <w:rFonts w:ascii="Times New Roman"/>
          <w:b w:val="false"/>
          <w:i w:val="false"/>
          <w:color w:val="000000"/>
          <w:sz w:val="28"/>
        </w:rPr>
        <w:t xml:space="preserve">
                           бiлiктi 1596 маман </w:t>
      </w:r>
      <w:r>
        <w:br/>
      </w:r>
      <w:r>
        <w:rPr>
          <w:rFonts w:ascii="Times New Roman"/>
          <w:b w:val="false"/>
          <w:i w:val="false"/>
          <w:color w:val="000000"/>
          <w:sz w:val="28"/>
        </w:rPr>
        <w:t xml:space="preserve">
                           бiтiртiп шығару.  </w:t>
      </w:r>
    </w:p>
    <w:p>
      <w:pPr>
        <w:spacing w:after="0"/>
        <w:ind w:left="0"/>
        <w:jc w:val="both"/>
      </w:pPr>
      <w:r>
        <w:rPr>
          <w:rFonts w:ascii="Times New Roman"/>
          <w:b w:val="false"/>
          <w:i w:val="false"/>
          <w:color w:val="000000"/>
          <w:sz w:val="28"/>
        </w:rPr>
        <w:t xml:space="preserve">2        034  Қ.А. Яссауи  Оқу процесiн мемлекеттiк   2002 жыл  Қазақстан </w:t>
      </w:r>
      <w:r>
        <w:br/>
      </w:r>
      <w:r>
        <w:rPr>
          <w:rFonts w:ascii="Times New Roman"/>
          <w:b w:val="false"/>
          <w:i w:val="false"/>
          <w:color w:val="000000"/>
          <w:sz w:val="28"/>
        </w:rPr>
        <w:t xml:space="preserve">
              атындағы     бiлiм беру стандартымен      бойы    Республика. </w:t>
      </w:r>
      <w:r>
        <w:br/>
      </w:r>
      <w:r>
        <w:rPr>
          <w:rFonts w:ascii="Times New Roman"/>
          <w:b w:val="false"/>
          <w:i w:val="false"/>
          <w:color w:val="000000"/>
          <w:sz w:val="28"/>
        </w:rPr>
        <w:t xml:space="preserve">
              халықаралық  сәйкес өткiзу; оқу,                  сының Білім </w:t>
      </w:r>
      <w:r>
        <w:br/>
      </w:r>
      <w:r>
        <w:rPr>
          <w:rFonts w:ascii="Times New Roman"/>
          <w:b w:val="false"/>
          <w:i w:val="false"/>
          <w:color w:val="000000"/>
          <w:sz w:val="28"/>
        </w:rPr>
        <w:t xml:space="preserve">
              Қазақ-түрік  әдiстемелiк, ғылыми,                 және ғылым </w:t>
      </w:r>
      <w:r>
        <w:br/>
      </w:r>
      <w:r>
        <w:rPr>
          <w:rFonts w:ascii="Times New Roman"/>
          <w:b w:val="false"/>
          <w:i w:val="false"/>
          <w:color w:val="000000"/>
          <w:sz w:val="28"/>
        </w:rPr>
        <w:t xml:space="preserve">
              университет. мәдени-ағарту жұмыстары              министрлігі </w:t>
      </w:r>
      <w:r>
        <w:br/>
      </w:r>
      <w:r>
        <w:rPr>
          <w:rFonts w:ascii="Times New Roman"/>
          <w:b w:val="false"/>
          <w:i w:val="false"/>
          <w:color w:val="000000"/>
          <w:sz w:val="28"/>
        </w:rPr>
        <w:t xml:space="preserve">
              iнде         енгізілген білім беру </w:t>
      </w:r>
      <w:r>
        <w:br/>
      </w:r>
      <w:r>
        <w:rPr>
          <w:rFonts w:ascii="Times New Roman"/>
          <w:b w:val="false"/>
          <w:i w:val="false"/>
          <w:color w:val="000000"/>
          <w:sz w:val="28"/>
        </w:rPr>
        <w:t xml:space="preserve">
              кадрлар      қызметiнiң iске асырылуы; </w:t>
      </w:r>
      <w:r>
        <w:br/>
      </w:r>
      <w:r>
        <w:rPr>
          <w:rFonts w:ascii="Times New Roman"/>
          <w:b w:val="false"/>
          <w:i w:val="false"/>
          <w:color w:val="000000"/>
          <w:sz w:val="28"/>
        </w:rPr>
        <w:t xml:space="preserve">
              даярлау      оқу процесiн ұйымдастыру </w:t>
      </w:r>
      <w:r>
        <w:br/>
      </w:r>
      <w:r>
        <w:rPr>
          <w:rFonts w:ascii="Times New Roman"/>
          <w:b w:val="false"/>
          <w:i w:val="false"/>
          <w:color w:val="000000"/>
          <w:sz w:val="28"/>
        </w:rPr>
        <w:t xml:space="preserve">
                           үшiн мүмкiндiк жасау; </w:t>
      </w:r>
      <w:r>
        <w:br/>
      </w:r>
      <w:r>
        <w:rPr>
          <w:rFonts w:ascii="Times New Roman"/>
          <w:b w:val="false"/>
          <w:i w:val="false"/>
          <w:color w:val="000000"/>
          <w:sz w:val="28"/>
        </w:rPr>
        <w:t xml:space="preserve">
                           орташа жылдық контингент </w:t>
      </w:r>
      <w:r>
        <w:br/>
      </w:r>
      <w:r>
        <w:rPr>
          <w:rFonts w:ascii="Times New Roman"/>
          <w:b w:val="false"/>
          <w:i w:val="false"/>
          <w:color w:val="000000"/>
          <w:sz w:val="28"/>
        </w:rPr>
        <w:t xml:space="preserve">
                           855 студент, жоғары бiлiктi </w:t>
      </w:r>
      <w:r>
        <w:br/>
      </w:r>
      <w:r>
        <w:rPr>
          <w:rFonts w:ascii="Times New Roman"/>
          <w:b w:val="false"/>
          <w:i w:val="false"/>
          <w:color w:val="000000"/>
          <w:sz w:val="28"/>
        </w:rPr>
        <w:t xml:space="preserve">
                           875 маман даярлап шығару.      </w:t>
      </w:r>
    </w:p>
    <w:p>
      <w:pPr>
        <w:spacing w:after="0"/>
        <w:ind w:left="0"/>
        <w:jc w:val="both"/>
      </w:pPr>
      <w:r>
        <w:rPr>
          <w:rFonts w:ascii="Times New Roman"/>
          <w:b w:val="false"/>
          <w:i w:val="false"/>
          <w:color w:val="000000"/>
          <w:sz w:val="28"/>
        </w:rPr>
        <w:t xml:space="preserve">         040  Құрманғазы   Бiлiм беру процесiн         2002 жыл Қазақстан </w:t>
      </w:r>
      <w:r>
        <w:br/>
      </w:r>
      <w:r>
        <w:rPr>
          <w:rFonts w:ascii="Times New Roman"/>
          <w:b w:val="false"/>
          <w:i w:val="false"/>
          <w:color w:val="000000"/>
          <w:sz w:val="28"/>
        </w:rPr>
        <w:t xml:space="preserve">
              атындағы     қамтамасыз ететiн             бойы   Республика. </w:t>
      </w:r>
      <w:r>
        <w:br/>
      </w:r>
      <w:r>
        <w:rPr>
          <w:rFonts w:ascii="Times New Roman"/>
          <w:b w:val="false"/>
          <w:i w:val="false"/>
          <w:color w:val="000000"/>
          <w:sz w:val="28"/>
        </w:rPr>
        <w:t xml:space="preserve">
              Қазақ ұлттық оқу-тәрбиелiк, ғылыми және           сының Білім </w:t>
      </w:r>
      <w:r>
        <w:br/>
      </w:r>
      <w:r>
        <w:rPr>
          <w:rFonts w:ascii="Times New Roman"/>
          <w:b w:val="false"/>
          <w:i w:val="false"/>
          <w:color w:val="000000"/>
          <w:sz w:val="28"/>
        </w:rPr>
        <w:t xml:space="preserve">
              консервато.  әдiстемелiк жұмыстарды               және ғылым </w:t>
      </w:r>
      <w:r>
        <w:br/>
      </w:r>
      <w:r>
        <w:rPr>
          <w:rFonts w:ascii="Times New Roman"/>
          <w:b w:val="false"/>
          <w:i w:val="false"/>
          <w:color w:val="000000"/>
          <w:sz w:val="28"/>
        </w:rPr>
        <w:t xml:space="preserve">
              риясы        ұйымдастыру; үздiк тәжiрибе          министрлігі </w:t>
      </w:r>
      <w:r>
        <w:br/>
      </w:r>
      <w:r>
        <w:rPr>
          <w:rFonts w:ascii="Times New Roman"/>
          <w:b w:val="false"/>
          <w:i w:val="false"/>
          <w:color w:val="000000"/>
          <w:sz w:val="28"/>
        </w:rPr>
        <w:t xml:space="preserve">
                           алмасу және кәсiптiк </w:t>
      </w:r>
      <w:r>
        <w:br/>
      </w:r>
      <w:r>
        <w:rPr>
          <w:rFonts w:ascii="Times New Roman"/>
          <w:b w:val="false"/>
          <w:i w:val="false"/>
          <w:color w:val="000000"/>
          <w:sz w:val="28"/>
        </w:rPr>
        <w:t xml:space="preserve">
                           деңгейде даярлау мақсатында </w:t>
      </w:r>
      <w:r>
        <w:br/>
      </w:r>
      <w:r>
        <w:rPr>
          <w:rFonts w:ascii="Times New Roman"/>
          <w:b w:val="false"/>
          <w:i w:val="false"/>
          <w:color w:val="000000"/>
          <w:sz w:val="28"/>
        </w:rPr>
        <w:t xml:space="preserve">
                           ұқсас шет мемлекеттер оқу </w:t>
      </w:r>
      <w:r>
        <w:br/>
      </w:r>
      <w:r>
        <w:rPr>
          <w:rFonts w:ascii="Times New Roman"/>
          <w:b w:val="false"/>
          <w:i w:val="false"/>
          <w:color w:val="000000"/>
          <w:sz w:val="28"/>
        </w:rPr>
        <w:t xml:space="preserve">
                           орындарымен шығармашылық </w:t>
      </w:r>
      <w:r>
        <w:br/>
      </w:r>
      <w:r>
        <w:rPr>
          <w:rFonts w:ascii="Times New Roman"/>
          <w:b w:val="false"/>
          <w:i w:val="false"/>
          <w:color w:val="000000"/>
          <w:sz w:val="28"/>
        </w:rPr>
        <w:t xml:space="preserve">
                           байланыс; орташа жылдық </w:t>
      </w:r>
      <w:r>
        <w:br/>
      </w:r>
      <w:r>
        <w:rPr>
          <w:rFonts w:ascii="Times New Roman"/>
          <w:b w:val="false"/>
          <w:i w:val="false"/>
          <w:color w:val="000000"/>
          <w:sz w:val="28"/>
        </w:rPr>
        <w:t xml:space="preserve">
                           контингент 639 студент, </w:t>
      </w:r>
      <w:r>
        <w:br/>
      </w:r>
      <w:r>
        <w:rPr>
          <w:rFonts w:ascii="Times New Roman"/>
          <w:b w:val="false"/>
          <w:i w:val="false"/>
          <w:color w:val="000000"/>
          <w:sz w:val="28"/>
        </w:rPr>
        <w:t xml:space="preserve">
                           жоғары бiлiктi 247 маман </w:t>
      </w:r>
      <w:r>
        <w:br/>
      </w:r>
      <w:r>
        <w:rPr>
          <w:rFonts w:ascii="Times New Roman"/>
          <w:b w:val="false"/>
          <w:i w:val="false"/>
          <w:color w:val="000000"/>
          <w:sz w:val="28"/>
        </w:rPr>
        <w:t xml:space="preserve">
                           даярлап шығару.  </w:t>
      </w:r>
    </w:p>
    <w:p>
      <w:pPr>
        <w:spacing w:after="0"/>
        <w:ind w:left="0"/>
        <w:jc w:val="both"/>
      </w:pPr>
      <w:r>
        <w:rPr>
          <w:rFonts w:ascii="Times New Roman"/>
          <w:b w:val="false"/>
          <w:i w:val="false"/>
          <w:color w:val="000000"/>
          <w:sz w:val="28"/>
        </w:rPr>
        <w:t xml:space="preserve">3        091  Мемлекет     Оқу процесiн мемлекеттiк    2002 жыл Қазақстан </w:t>
      </w:r>
      <w:r>
        <w:br/>
      </w:r>
      <w:r>
        <w:rPr>
          <w:rFonts w:ascii="Times New Roman"/>
          <w:b w:val="false"/>
          <w:i w:val="false"/>
          <w:color w:val="000000"/>
          <w:sz w:val="28"/>
        </w:rPr>
        <w:t xml:space="preserve">
              iшiндегi     бiлiм беру стандартымен       бойы   Республика. </w:t>
      </w:r>
      <w:r>
        <w:br/>
      </w:r>
      <w:r>
        <w:rPr>
          <w:rFonts w:ascii="Times New Roman"/>
          <w:b w:val="false"/>
          <w:i w:val="false"/>
          <w:color w:val="000000"/>
          <w:sz w:val="28"/>
        </w:rPr>
        <w:t xml:space="preserve">
              жоғары оқу   сәйкес өткiзу; оқу,                  сының Білім </w:t>
      </w:r>
      <w:r>
        <w:br/>
      </w:r>
      <w:r>
        <w:rPr>
          <w:rFonts w:ascii="Times New Roman"/>
          <w:b w:val="false"/>
          <w:i w:val="false"/>
          <w:color w:val="000000"/>
          <w:sz w:val="28"/>
        </w:rPr>
        <w:t xml:space="preserve">
              орындарында  әдiстемелiк, ғылыми, мәдени          және ғылым </w:t>
      </w:r>
      <w:r>
        <w:br/>
      </w:r>
      <w:r>
        <w:rPr>
          <w:rFonts w:ascii="Times New Roman"/>
          <w:b w:val="false"/>
          <w:i w:val="false"/>
          <w:color w:val="000000"/>
          <w:sz w:val="28"/>
        </w:rPr>
        <w:t xml:space="preserve">
              кадрлар      -ағарту жұмыстары енгiзiлген         министрлігі </w:t>
      </w:r>
      <w:r>
        <w:br/>
      </w:r>
      <w:r>
        <w:rPr>
          <w:rFonts w:ascii="Times New Roman"/>
          <w:b w:val="false"/>
          <w:i w:val="false"/>
          <w:color w:val="000000"/>
          <w:sz w:val="28"/>
        </w:rPr>
        <w:t xml:space="preserve">
              даярлау      бiлiм беру қызметiнiң iске </w:t>
      </w:r>
      <w:r>
        <w:br/>
      </w:r>
      <w:r>
        <w:rPr>
          <w:rFonts w:ascii="Times New Roman"/>
          <w:b w:val="false"/>
          <w:i w:val="false"/>
          <w:color w:val="000000"/>
          <w:sz w:val="28"/>
        </w:rPr>
        <w:t xml:space="preserve">
                           асырылуы; оқу процесiн </w:t>
      </w:r>
      <w:r>
        <w:br/>
      </w:r>
      <w:r>
        <w:rPr>
          <w:rFonts w:ascii="Times New Roman"/>
          <w:b w:val="false"/>
          <w:i w:val="false"/>
          <w:color w:val="000000"/>
          <w:sz w:val="28"/>
        </w:rPr>
        <w:t xml:space="preserve">
                           ұйымдастыру үшiн мүмкiндiк </w:t>
      </w:r>
      <w:r>
        <w:br/>
      </w:r>
      <w:r>
        <w:rPr>
          <w:rFonts w:ascii="Times New Roman"/>
          <w:b w:val="false"/>
          <w:i w:val="false"/>
          <w:color w:val="000000"/>
          <w:sz w:val="28"/>
        </w:rPr>
        <w:t xml:space="preserve">
                           жасау; орташа жылдық </w:t>
      </w:r>
      <w:r>
        <w:br/>
      </w:r>
      <w:r>
        <w:rPr>
          <w:rFonts w:ascii="Times New Roman"/>
          <w:b w:val="false"/>
          <w:i w:val="false"/>
          <w:color w:val="000000"/>
          <w:sz w:val="28"/>
        </w:rPr>
        <w:t xml:space="preserve">
                           контингент 21939 студент, </w:t>
      </w:r>
      <w:r>
        <w:br/>
      </w:r>
      <w:r>
        <w:rPr>
          <w:rFonts w:ascii="Times New Roman"/>
          <w:b w:val="false"/>
          <w:i w:val="false"/>
          <w:color w:val="000000"/>
          <w:sz w:val="28"/>
        </w:rPr>
        <w:t xml:space="preserve">
                           жоғары бiлiктi 24855 маман </w:t>
      </w:r>
      <w:r>
        <w:br/>
      </w:r>
      <w:r>
        <w:rPr>
          <w:rFonts w:ascii="Times New Roman"/>
          <w:b w:val="false"/>
          <w:i w:val="false"/>
          <w:color w:val="000000"/>
          <w:sz w:val="28"/>
        </w:rPr>
        <w:t xml:space="preserve">
                           бiтiртiп шығару.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қоғам дамуының интеллектуалдық, мәдени және адамгершiлiк деңгейiн көтеру. </w:t>
      </w:r>
    </w:p>
    <w:bookmarkStart w:name="z17" w:id="17"/>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15 қосымша           </w:t>
      </w:r>
    </w:p>
    <w:bookmarkEnd w:id="17"/>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049 "Мәдениет пен өнер саласында үздiксiз бiлiм берудi қамтамасыз ету"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481 700 мың теңге (төрт жүз сексен бiр миллион жетi жүз мың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w:t>
      </w:r>
      <w:r>
        <w:rPr>
          <w:rFonts w:ascii="Times New Roman"/>
          <w:b w:val="false"/>
          <w:i w:val="false"/>
          <w:color w:val="000000"/>
          <w:sz w:val="28"/>
        </w:rPr>
        <w:t xml:space="preserve">Заңының </w:t>
      </w:r>
      <w:r>
        <w:rPr>
          <w:rFonts w:ascii="Times New Roman"/>
          <w:b w:val="false"/>
          <w:i w:val="false"/>
          <w:color w:val="000000"/>
          <w:sz w:val="28"/>
        </w:rPr>
        <w:t xml:space="preserve"> 22, 25, 36, 40 баптары, "Қазақ ұлттық музыка академиясын ашу туралы" Қазақстан Республикасы Үкiметiнiң 1998 жылғы 31 наурыздағы N 269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Бiлiм және ғылым министрлiгiнiң жекелеген бiлiм беру ұйымдарын қайта ұйымдастыру туралы" Қазақстан Республикасы Үкiметiнiң 2000 жылғы 29 қарашадағы N 1782  </w:t>
      </w:r>
      <w:r>
        <w:rPr>
          <w:rFonts w:ascii="Times New Roman"/>
          <w:b w:val="false"/>
          <w:i w:val="false"/>
          <w:color w:val="000000"/>
          <w:sz w:val="28"/>
        </w:rPr>
        <w:t xml:space="preserve">қаулысы </w:t>
      </w:r>
      <w:r>
        <w:rPr>
          <w:rFonts w:ascii="Times New Roman"/>
          <w:b w:val="false"/>
          <w:i w:val="false"/>
          <w:color w:val="000000"/>
          <w:sz w:val="28"/>
        </w:rPr>
        <w:t>, "Жекелеген жоғары оқу орындарының атауларын ауыстыру туралы" Қазақстан Республикасы Yкiметiнiң 2001 жылғы 29 маусымдағы N 892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Бiлiм және ғылым министрлiгiнiң жекелеген бiлiм беру ұйымдарын қайта ұйымдастыру туралы" Қазақстан Республикасы Yкiметiнiң 2001 жылғы 11 желтоқсандағы N 1619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мәдениет пен өнер саласындағы ұлттық мәдениеттi жоғары бiлiктi мамандармен қамтамасыз ету: концерттiк ұйымдарда, оқу, мәдени-ағарту орындарында музыканттарды орындаушы-солист, музыкалық театрлар оркестрiнiң әртiстерi, дирижерлер, сазгерлер, музыкатанушылар, музыкалық фольклор мамандары ретiнде жұмыс iстету. </w:t>
      </w:r>
      <w:r>
        <w:br/>
      </w:r>
      <w:r>
        <w:rPr>
          <w:rFonts w:ascii="Times New Roman"/>
          <w:b w:val="false"/>
          <w:i w:val="false"/>
          <w:color w:val="000000"/>
          <w:sz w:val="28"/>
        </w:rPr>
        <w:t xml:space="preserve">
      5. Бюджеттiк бағдарламаның мiндеттерi: музыкалық бiлiм берудiң бастауыш, орта, жоғары буындарын әдiстемелiк бiрiктiру; типтiк және өзгермелi эксперименттiк оқу жоспарлары мен бағдарламалары негiзiнде үздiксiз оқу процесiмен қамтамасыз ету; жүйенiң барлық буындарына ортақ орындаушылық және педагогикалық мектептер қалыптастыру; оқытудың жаңа прогрестiк әдiстерiн енгiзу және талдау; ғылыми-зерттеу және ғылыми-әдiстемелiк жұмыс; педагогика, музыкалық мәдениет мәселелерiнiң негiзгi талдауларын жүзеге асыру; музыкатануға қатысты әдебиеттер шығару; Қазақстан территориясында тұратын халықтардың музыкалық мәдениетiмен байланысты халықтық-дәстүрлi жанр мамандықтарын дамыту. </w:t>
      </w:r>
      <w:r>
        <w:br/>
      </w:r>
      <w:r>
        <w:rPr>
          <w:rFonts w:ascii="Times New Roman"/>
          <w:b w:val="false"/>
          <w:i w:val="false"/>
          <w:color w:val="000000"/>
          <w:sz w:val="28"/>
        </w:rPr>
        <w:t xml:space="preserve">
      6. Бюджеттiк бағдарламаны iске асыру жөнiндегi iс-шаралар: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049       Мәдениет пен </w:t>
      </w:r>
      <w:r>
        <w:br/>
      </w:r>
      <w:r>
        <w:rPr>
          <w:rFonts w:ascii="Times New Roman"/>
          <w:b w:val="false"/>
          <w:i w:val="false"/>
          <w:color w:val="000000"/>
          <w:sz w:val="28"/>
        </w:rPr>
        <w:t xml:space="preserve">
              өнер саласында </w:t>
      </w:r>
      <w:r>
        <w:br/>
      </w:r>
      <w:r>
        <w:rPr>
          <w:rFonts w:ascii="Times New Roman"/>
          <w:b w:val="false"/>
          <w:i w:val="false"/>
          <w:color w:val="000000"/>
          <w:sz w:val="28"/>
        </w:rPr>
        <w:t xml:space="preserve">
              үздiксiз бiлiм </w:t>
      </w:r>
      <w:r>
        <w:br/>
      </w:r>
      <w:r>
        <w:rPr>
          <w:rFonts w:ascii="Times New Roman"/>
          <w:b w:val="false"/>
          <w:i w:val="false"/>
          <w:color w:val="000000"/>
          <w:sz w:val="28"/>
        </w:rPr>
        <w:t xml:space="preserve">
              берудi </w:t>
      </w:r>
      <w:r>
        <w:br/>
      </w: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1        030  Қазақ ұлттық   Бiлiм беру процесiн    2002 жыл  Қазақстан </w:t>
      </w:r>
      <w:r>
        <w:br/>
      </w:r>
      <w:r>
        <w:rPr>
          <w:rFonts w:ascii="Times New Roman"/>
          <w:b w:val="false"/>
          <w:i w:val="false"/>
          <w:color w:val="000000"/>
          <w:sz w:val="28"/>
        </w:rPr>
        <w:t xml:space="preserve">
              музыка         қамтамасыз ететiн        бойы    Республика. </w:t>
      </w:r>
      <w:r>
        <w:br/>
      </w:r>
      <w:r>
        <w:rPr>
          <w:rFonts w:ascii="Times New Roman"/>
          <w:b w:val="false"/>
          <w:i w:val="false"/>
          <w:color w:val="000000"/>
          <w:sz w:val="28"/>
        </w:rPr>
        <w:t xml:space="preserve">
              академиясы     академия қызметкерлерiн          сының Білім </w:t>
      </w:r>
      <w:r>
        <w:br/>
      </w:r>
      <w:r>
        <w:rPr>
          <w:rFonts w:ascii="Times New Roman"/>
          <w:b w:val="false"/>
          <w:i w:val="false"/>
          <w:color w:val="000000"/>
          <w:sz w:val="28"/>
        </w:rPr>
        <w:t xml:space="preserve">
                             оқу-тәрбие, мәдени-              және ғылым </w:t>
      </w:r>
      <w:r>
        <w:br/>
      </w:r>
      <w:r>
        <w:rPr>
          <w:rFonts w:ascii="Times New Roman"/>
          <w:b w:val="false"/>
          <w:i w:val="false"/>
          <w:color w:val="000000"/>
          <w:sz w:val="28"/>
        </w:rPr>
        <w:t xml:space="preserve">
                             ағарту, әдiстемелiк              министрлігі, </w:t>
      </w:r>
      <w:r>
        <w:br/>
      </w:r>
      <w:r>
        <w:rPr>
          <w:rFonts w:ascii="Times New Roman"/>
          <w:b w:val="false"/>
          <w:i w:val="false"/>
          <w:color w:val="000000"/>
          <w:sz w:val="28"/>
        </w:rPr>
        <w:t xml:space="preserve">
                             жұмыстарды ұйымдастыру           Қазақ ұлттық </w:t>
      </w:r>
      <w:r>
        <w:br/>
      </w:r>
      <w:r>
        <w:rPr>
          <w:rFonts w:ascii="Times New Roman"/>
          <w:b w:val="false"/>
          <w:i w:val="false"/>
          <w:color w:val="000000"/>
          <w:sz w:val="28"/>
        </w:rPr>
        <w:t xml:space="preserve">
                             үшiн жағдайын жасау;             музыка </w:t>
      </w:r>
      <w:r>
        <w:br/>
      </w:r>
      <w:r>
        <w:rPr>
          <w:rFonts w:ascii="Times New Roman"/>
          <w:b w:val="false"/>
          <w:i w:val="false"/>
          <w:color w:val="000000"/>
          <w:sz w:val="28"/>
        </w:rPr>
        <w:t xml:space="preserve">
                             бiлiм беру бағдарламасы          академиясы. </w:t>
      </w:r>
      <w:r>
        <w:br/>
      </w:r>
      <w:r>
        <w:rPr>
          <w:rFonts w:ascii="Times New Roman"/>
          <w:b w:val="false"/>
          <w:i w:val="false"/>
          <w:color w:val="000000"/>
          <w:sz w:val="28"/>
        </w:rPr>
        <w:t xml:space="preserve">
                             саласында ынтымақтасу. </w:t>
      </w:r>
      <w:r>
        <w:br/>
      </w:r>
      <w:r>
        <w:rPr>
          <w:rFonts w:ascii="Times New Roman"/>
          <w:b w:val="false"/>
          <w:i w:val="false"/>
          <w:color w:val="000000"/>
          <w:sz w:val="28"/>
        </w:rPr>
        <w:t xml:space="preserve">
                             Жылдық орташа </w:t>
      </w:r>
      <w:r>
        <w:br/>
      </w:r>
      <w:r>
        <w:rPr>
          <w:rFonts w:ascii="Times New Roman"/>
          <w:b w:val="false"/>
          <w:i w:val="false"/>
          <w:color w:val="000000"/>
          <w:sz w:val="28"/>
        </w:rPr>
        <w:t xml:space="preserve">
                             контингент 955 студенттi </w:t>
      </w:r>
      <w:r>
        <w:br/>
      </w:r>
      <w:r>
        <w:rPr>
          <w:rFonts w:ascii="Times New Roman"/>
          <w:b w:val="false"/>
          <w:i w:val="false"/>
          <w:color w:val="000000"/>
          <w:sz w:val="28"/>
        </w:rPr>
        <w:t xml:space="preserve">
                             оқыту, 67 музыкалық </w:t>
      </w:r>
      <w:r>
        <w:br/>
      </w:r>
      <w:r>
        <w:rPr>
          <w:rFonts w:ascii="Times New Roman"/>
          <w:b w:val="false"/>
          <w:i w:val="false"/>
          <w:color w:val="000000"/>
          <w:sz w:val="28"/>
        </w:rPr>
        <w:t xml:space="preserve">
                             бiлiмi стипендия төлеу.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студенттердi жоғары кәсiби бiлiм алу кезiнде әлеуметтiк тұрғыдан қолдау. </w:t>
      </w:r>
    </w:p>
    <w:bookmarkStart w:name="z18" w:id="18"/>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16 қосымша             </w:t>
      </w:r>
    </w:p>
    <w:bookmarkEnd w:id="18"/>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050 "Мемлекет iшiндегi Жоғары оқу орындарында </w:t>
      </w:r>
      <w:r>
        <w:br/>
      </w:r>
      <w:r>
        <w:rPr>
          <w:rFonts w:ascii="Times New Roman"/>
          <w:b/>
          <w:i w:val="false"/>
          <w:color w:val="000000"/>
        </w:rPr>
        <w:t xml:space="preserve">
мемлекеттiк бiлiм беру гранты бойынша кадрлар даярлау"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3 546 581 мың теңге (үш миллиард бес жүз қырық алты миллион бес жүз сексен бiр мың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w:t>
      </w:r>
      <w:r>
        <w:rPr>
          <w:rFonts w:ascii="Times New Roman"/>
          <w:b w:val="false"/>
          <w:i w:val="false"/>
          <w:color w:val="000000"/>
          <w:sz w:val="28"/>
        </w:rPr>
        <w:t xml:space="preserve">Заңының </w:t>
      </w:r>
      <w:r>
        <w:rPr>
          <w:rFonts w:ascii="Times New Roman"/>
          <w:b w:val="false"/>
          <w:i w:val="false"/>
          <w:color w:val="000000"/>
          <w:sz w:val="28"/>
        </w:rPr>
        <w:t xml:space="preserve"> 4, 13, 43 баптары, "Бiлiм" мемлекеттiк бағдарламасы туралы" Қазақстан Республикасы Президентiнiң 2000 жылғы 30 қыркүйектегi N 448  </w:t>
      </w:r>
      <w:r>
        <w:rPr>
          <w:rFonts w:ascii="Times New Roman"/>
          <w:b w:val="false"/>
          <w:i w:val="false"/>
          <w:color w:val="000000"/>
          <w:sz w:val="28"/>
        </w:rPr>
        <w:t xml:space="preserve">Жарлығы </w:t>
      </w:r>
      <w:r>
        <w:rPr>
          <w:rFonts w:ascii="Times New Roman"/>
          <w:b w:val="false"/>
          <w:i w:val="false"/>
          <w:color w:val="000000"/>
          <w:sz w:val="28"/>
        </w:rPr>
        <w:t>, "Мемлекеттiк бiлiм беру гранты туралы" Қазақстан Республикасы Yкiметiнiң 1999 жылғы 25 қарашадағы N 1781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мемлекеттiк жоғары оқу орындарында студенттер контингентiн құрудың жаңа үлгiсi туралы" Қазақстан Республикасы Yкiметiнiң 1999 жылғы 24 сәуiрдегi N 464  </w:t>
      </w:r>
      <w:r>
        <w:rPr>
          <w:rFonts w:ascii="Times New Roman"/>
          <w:b w:val="false"/>
          <w:i w:val="false"/>
          <w:color w:val="000000"/>
          <w:sz w:val="28"/>
        </w:rPr>
        <w:t xml:space="preserve">қаулысы </w:t>
      </w:r>
      <w:r>
        <w:rPr>
          <w:rFonts w:ascii="Times New Roman"/>
          <w:b w:val="false"/>
          <w:i w:val="false"/>
          <w:color w:val="000000"/>
          <w:sz w:val="28"/>
        </w:rPr>
        <w:t>, "2001/2002 оқу жылында мемлекет iшiнде жоғары бiлiктi және екiншi жоғары бiлiмдi кәсiби бiлiм беру мамандарын даярлауға мемлекеттiк бiлiм беру тапсырысын бекiту туралы" Қазақстан Республикасы Yкiметiнiң 2001 жылғы 30 мамырдағы N 738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мемлекеттiң экономика, әлеуметтiк салаларын жоғары бiлiктi мамандармен қамтамасыз ету. </w:t>
      </w:r>
      <w:r>
        <w:br/>
      </w:r>
      <w:r>
        <w:rPr>
          <w:rFonts w:ascii="Times New Roman"/>
          <w:b w:val="false"/>
          <w:i w:val="false"/>
          <w:color w:val="000000"/>
          <w:sz w:val="28"/>
        </w:rPr>
        <w:t xml:space="preserve">
      5. Бюджеттiк бағдарламаның мiндеттерi: жоғары кәсiби бiлiмі бар мамандарды сапалы даярлау; жоғары кәсiби бiлiм беру үшiн мемлекеттiк бiлiм беру гранттарын бөлудiң механизмiн меңгеру; бiлiм беру жүйесiн жаңа құқықтық, ғылыми-әдiстемелiк, қаржылық-материалдық негiздермен және кадрлармен қамтамасыз ету. </w:t>
      </w:r>
      <w:r>
        <w:br/>
      </w:r>
      <w:r>
        <w:rPr>
          <w:rFonts w:ascii="Times New Roman"/>
          <w:b w:val="false"/>
          <w:i w:val="false"/>
          <w:color w:val="000000"/>
          <w:sz w:val="28"/>
        </w:rPr>
        <w:t xml:space="preserve">
      6. Бюджеттiк бағдарламаны iске асыру жөнiндегi iс-шаралар: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050       Мемлекет </w:t>
      </w:r>
      <w:r>
        <w:br/>
      </w:r>
      <w:r>
        <w:rPr>
          <w:rFonts w:ascii="Times New Roman"/>
          <w:b w:val="false"/>
          <w:i w:val="false"/>
          <w:color w:val="000000"/>
          <w:sz w:val="28"/>
        </w:rPr>
        <w:t xml:space="preserve">
              ішіндегі </w:t>
      </w:r>
      <w:r>
        <w:br/>
      </w:r>
      <w:r>
        <w:rPr>
          <w:rFonts w:ascii="Times New Roman"/>
          <w:b w:val="false"/>
          <w:i w:val="false"/>
          <w:color w:val="000000"/>
          <w:sz w:val="28"/>
        </w:rPr>
        <w:t xml:space="preserve">
              Жоғары оқу </w:t>
      </w:r>
      <w:r>
        <w:br/>
      </w:r>
      <w:r>
        <w:rPr>
          <w:rFonts w:ascii="Times New Roman"/>
          <w:b w:val="false"/>
          <w:i w:val="false"/>
          <w:color w:val="000000"/>
          <w:sz w:val="28"/>
        </w:rPr>
        <w:t xml:space="preserve">
              орындарында </w:t>
      </w:r>
      <w:r>
        <w:br/>
      </w:r>
      <w:r>
        <w:rPr>
          <w:rFonts w:ascii="Times New Roman"/>
          <w:b w:val="false"/>
          <w:i w:val="false"/>
          <w:color w:val="000000"/>
          <w:sz w:val="28"/>
        </w:rPr>
        <w:t xml:space="preserve">
              мемлекеттік </w:t>
      </w:r>
      <w:r>
        <w:br/>
      </w:r>
      <w:r>
        <w:rPr>
          <w:rFonts w:ascii="Times New Roman"/>
          <w:b w:val="false"/>
          <w:i w:val="false"/>
          <w:color w:val="000000"/>
          <w:sz w:val="28"/>
        </w:rPr>
        <w:t xml:space="preserve">
              білім беру </w:t>
      </w:r>
      <w:r>
        <w:br/>
      </w:r>
      <w:r>
        <w:rPr>
          <w:rFonts w:ascii="Times New Roman"/>
          <w:b w:val="false"/>
          <w:i w:val="false"/>
          <w:color w:val="000000"/>
          <w:sz w:val="28"/>
        </w:rPr>
        <w:t xml:space="preserve">
              гранты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кадрлар </w:t>
      </w:r>
      <w:r>
        <w:br/>
      </w:r>
      <w:r>
        <w:rPr>
          <w:rFonts w:ascii="Times New Roman"/>
          <w:b w:val="false"/>
          <w:i w:val="false"/>
          <w:color w:val="000000"/>
          <w:sz w:val="28"/>
        </w:rPr>
        <w:t xml:space="preserve">
              даярлау  </w:t>
      </w:r>
    </w:p>
    <w:p>
      <w:pPr>
        <w:spacing w:after="0"/>
        <w:ind w:left="0"/>
        <w:jc w:val="both"/>
      </w:pPr>
      <w:r>
        <w:rPr>
          <w:rFonts w:ascii="Times New Roman"/>
          <w:b w:val="false"/>
          <w:i w:val="false"/>
          <w:color w:val="000000"/>
          <w:sz w:val="28"/>
        </w:rPr>
        <w:t xml:space="preserve">1        091  Мемлекет     Оқу процесiн мемлекеттiк  2002 жыл  Қазақстан </w:t>
      </w:r>
      <w:r>
        <w:br/>
      </w:r>
      <w:r>
        <w:rPr>
          <w:rFonts w:ascii="Times New Roman"/>
          <w:b w:val="false"/>
          <w:i w:val="false"/>
          <w:color w:val="000000"/>
          <w:sz w:val="28"/>
        </w:rPr>
        <w:t xml:space="preserve">
              iшiндегi     бiлiм беру стандартымен     бойы    Республика. </w:t>
      </w:r>
      <w:r>
        <w:br/>
      </w:r>
      <w:r>
        <w:rPr>
          <w:rFonts w:ascii="Times New Roman"/>
          <w:b w:val="false"/>
          <w:i w:val="false"/>
          <w:color w:val="000000"/>
          <w:sz w:val="28"/>
        </w:rPr>
        <w:t xml:space="preserve">
              Жоғары оқу   сәйкес өткiзу; оқу,                 сының Білім </w:t>
      </w:r>
      <w:r>
        <w:br/>
      </w:r>
      <w:r>
        <w:rPr>
          <w:rFonts w:ascii="Times New Roman"/>
          <w:b w:val="false"/>
          <w:i w:val="false"/>
          <w:color w:val="000000"/>
          <w:sz w:val="28"/>
        </w:rPr>
        <w:t xml:space="preserve">
              орындарында  әдiстемелiк, ғылыми,                және ғылым </w:t>
      </w:r>
      <w:r>
        <w:br/>
      </w:r>
      <w:r>
        <w:rPr>
          <w:rFonts w:ascii="Times New Roman"/>
          <w:b w:val="false"/>
          <w:i w:val="false"/>
          <w:color w:val="000000"/>
          <w:sz w:val="28"/>
        </w:rPr>
        <w:t xml:space="preserve">
              кадрлар      мәдени-ағарту жұмыстары             министрлігі </w:t>
      </w:r>
      <w:r>
        <w:br/>
      </w:r>
      <w:r>
        <w:rPr>
          <w:rFonts w:ascii="Times New Roman"/>
          <w:b w:val="false"/>
          <w:i w:val="false"/>
          <w:color w:val="000000"/>
          <w:sz w:val="28"/>
        </w:rPr>
        <w:t xml:space="preserve">
              даярлау      енгiзiлген бiлiм беру </w:t>
      </w:r>
      <w:r>
        <w:br/>
      </w:r>
      <w:r>
        <w:rPr>
          <w:rFonts w:ascii="Times New Roman"/>
          <w:b w:val="false"/>
          <w:i w:val="false"/>
          <w:color w:val="000000"/>
          <w:sz w:val="28"/>
        </w:rPr>
        <w:t xml:space="preserve">
                           қызметiнiң iске асырылуы; </w:t>
      </w:r>
      <w:r>
        <w:br/>
      </w:r>
      <w:r>
        <w:rPr>
          <w:rFonts w:ascii="Times New Roman"/>
          <w:b w:val="false"/>
          <w:i w:val="false"/>
          <w:color w:val="000000"/>
          <w:sz w:val="28"/>
        </w:rPr>
        <w:t xml:space="preserve">
                           оқу процесiн ұйымдастыру </w:t>
      </w:r>
      <w:r>
        <w:br/>
      </w:r>
      <w:r>
        <w:rPr>
          <w:rFonts w:ascii="Times New Roman"/>
          <w:b w:val="false"/>
          <w:i w:val="false"/>
          <w:color w:val="000000"/>
          <w:sz w:val="28"/>
        </w:rPr>
        <w:t xml:space="preserve">
                           үшiн мүмкiндiк жасау; </w:t>
      </w:r>
      <w:r>
        <w:br/>
      </w:r>
      <w:r>
        <w:rPr>
          <w:rFonts w:ascii="Times New Roman"/>
          <w:b w:val="false"/>
          <w:i w:val="false"/>
          <w:color w:val="000000"/>
          <w:sz w:val="28"/>
        </w:rPr>
        <w:t xml:space="preserve">
                           орташа жылдық контингент </w:t>
      </w:r>
      <w:r>
        <w:br/>
      </w:r>
      <w:r>
        <w:rPr>
          <w:rFonts w:ascii="Times New Roman"/>
          <w:b w:val="false"/>
          <w:i w:val="false"/>
          <w:color w:val="000000"/>
          <w:sz w:val="28"/>
        </w:rPr>
        <w:t xml:space="preserve">
                           32549 студент даярлап </w:t>
      </w:r>
      <w:r>
        <w:br/>
      </w:r>
      <w:r>
        <w:rPr>
          <w:rFonts w:ascii="Times New Roman"/>
          <w:b w:val="false"/>
          <w:i w:val="false"/>
          <w:color w:val="000000"/>
          <w:sz w:val="28"/>
        </w:rPr>
        <w:t xml:space="preserve">
                           шығару.  </w:t>
      </w:r>
    </w:p>
    <w:p>
      <w:pPr>
        <w:spacing w:after="0"/>
        <w:ind w:left="0"/>
        <w:jc w:val="both"/>
      </w:pPr>
      <w:r>
        <w:rPr>
          <w:rFonts w:ascii="Times New Roman"/>
          <w:b w:val="false"/>
          <w:i w:val="false"/>
          <w:color w:val="000000"/>
          <w:sz w:val="28"/>
        </w:rPr>
        <w:t xml:space="preserve">2         034 Мемлекеттiң  Қазақстан Республикасы     Қыркүйек  Қазақстан </w:t>
      </w:r>
      <w:r>
        <w:br/>
      </w:r>
      <w:r>
        <w:rPr>
          <w:rFonts w:ascii="Times New Roman"/>
          <w:b w:val="false"/>
          <w:i w:val="false"/>
          <w:color w:val="000000"/>
          <w:sz w:val="28"/>
        </w:rPr>
        <w:t xml:space="preserve">
              жоғары оқу   Yкiметiнiң қаулысымен жыл -желтоқсан Республика. </w:t>
      </w:r>
      <w:r>
        <w:br/>
      </w:r>
      <w:r>
        <w:rPr>
          <w:rFonts w:ascii="Times New Roman"/>
          <w:b w:val="false"/>
          <w:i w:val="false"/>
          <w:color w:val="000000"/>
          <w:sz w:val="28"/>
        </w:rPr>
        <w:t xml:space="preserve">
              орындарында  сайын бекiтiлетiн жоғары    2002 жыл сының Білім </w:t>
      </w:r>
      <w:r>
        <w:br/>
      </w:r>
      <w:r>
        <w:rPr>
          <w:rFonts w:ascii="Times New Roman"/>
          <w:b w:val="false"/>
          <w:i w:val="false"/>
          <w:color w:val="000000"/>
          <w:sz w:val="28"/>
        </w:rPr>
        <w:t xml:space="preserve">
              кадрларды    кәсiби және жоғары оқу               және ғылым </w:t>
      </w:r>
      <w:r>
        <w:br/>
      </w:r>
      <w:r>
        <w:rPr>
          <w:rFonts w:ascii="Times New Roman"/>
          <w:b w:val="false"/>
          <w:i w:val="false"/>
          <w:color w:val="000000"/>
          <w:sz w:val="28"/>
        </w:rPr>
        <w:t xml:space="preserve">
              жаңа         орнын бiтiргеннен кейiнгi            министрлiгi </w:t>
      </w:r>
      <w:r>
        <w:br/>
      </w:r>
      <w:r>
        <w:rPr>
          <w:rFonts w:ascii="Times New Roman"/>
          <w:b w:val="false"/>
          <w:i w:val="false"/>
          <w:color w:val="000000"/>
          <w:sz w:val="28"/>
        </w:rPr>
        <w:t xml:space="preserve">
              қабылдау     кәсiби бiлiмдi мамандарды </w:t>
      </w:r>
      <w:r>
        <w:br/>
      </w:r>
      <w:r>
        <w:rPr>
          <w:rFonts w:ascii="Times New Roman"/>
          <w:b w:val="false"/>
          <w:i w:val="false"/>
          <w:color w:val="000000"/>
          <w:sz w:val="28"/>
        </w:rPr>
        <w:t xml:space="preserve">
              үлгiсiмен    даярлау жөнiндегi </w:t>
      </w:r>
      <w:r>
        <w:br/>
      </w:r>
      <w:r>
        <w:rPr>
          <w:rFonts w:ascii="Times New Roman"/>
          <w:b w:val="false"/>
          <w:i w:val="false"/>
          <w:color w:val="000000"/>
          <w:sz w:val="28"/>
        </w:rPr>
        <w:t xml:space="preserve">
              даярлау      мемлекеттiк бiлiм беру </w:t>
      </w:r>
      <w:r>
        <w:br/>
      </w:r>
      <w:r>
        <w:rPr>
          <w:rFonts w:ascii="Times New Roman"/>
          <w:b w:val="false"/>
          <w:i w:val="false"/>
          <w:color w:val="000000"/>
          <w:sz w:val="28"/>
        </w:rPr>
        <w:t xml:space="preserve">
                           тапсырысына сәйкес </w:t>
      </w:r>
      <w:r>
        <w:br/>
      </w:r>
      <w:r>
        <w:rPr>
          <w:rFonts w:ascii="Times New Roman"/>
          <w:b w:val="false"/>
          <w:i w:val="false"/>
          <w:color w:val="000000"/>
          <w:sz w:val="28"/>
        </w:rPr>
        <w:t xml:space="preserve">
                           студенттердi қабылдау. </w:t>
      </w:r>
      <w:r>
        <w:br/>
      </w:r>
      <w:r>
        <w:rPr>
          <w:rFonts w:ascii="Times New Roman"/>
          <w:b w:val="false"/>
          <w:i w:val="false"/>
          <w:color w:val="000000"/>
          <w:sz w:val="28"/>
        </w:rPr>
        <w:t xml:space="preserve">
                           Оқу процесiн мемлекеттiк </w:t>
      </w:r>
      <w:r>
        <w:br/>
      </w:r>
      <w:r>
        <w:rPr>
          <w:rFonts w:ascii="Times New Roman"/>
          <w:b w:val="false"/>
          <w:i w:val="false"/>
          <w:color w:val="000000"/>
          <w:sz w:val="28"/>
        </w:rPr>
        <w:t xml:space="preserve">
                           бiлiм беру стандартымен </w:t>
      </w:r>
      <w:r>
        <w:br/>
      </w:r>
      <w:r>
        <w:rPr>
          <w:rFonts w:ascii="Times New Roman"/>
          <w:b w:val="false"/>
          <w:i w:val="false"/>
          <w:color w:val="000000"/>
          <w:sz w:val="28"/>
        </w:rPr>
        <w:t xml:space="preserve">
                           сәйкес өткiзу; оқу, </w:t>
      </w:r>
      <w:r>
        <w:br/>
      </w:r>
      <w:r>
        <w:rPr>
          <w:rFonts w:ascii="Times New Roman"/>
          <w:b w:val="false"/>
          <w:i w:val="false"/>
          <w:color w:val="000000"/>
          <w:sz w:val="28"/>
        </w:rPr>
        <w:t xml:space="preserve">
                           әдiстемелiк, ғылыми, </w:t>
      </w:r>
      <w:r>
        <w:br/>
      </w:r>
      <w:r>
        <w:rPr>
          <w:rFonts w:ascii="Times New Roman"/>
          <w:b w:val="false"/>
          <w:i w:val="false"/>
          <w:color w:val="000000"/>
          <w:sz w:val="28"/>
        </w:rPr>
        <w:t xml:space="preserve">
                           мәдени-ағарту жұмыстары </w:t>
      </w:r>
      <w:r>
        <w:br/>
      </w:r>
      <w:r>
        <w:rPr>
          <w:rFonts w:ascii="Times New Roman"/>
          <w:b w:val="false"/>
          <w:i w:val="false"/>
          <w:color w:val="000000"/>
          <w:sz w:val="28"/>
        </w:rPr>
        <w:t xml:space="preserve">
                           енгiзiлген бiлiм беру </w:t>
      </w:r>
      <w:r>
        <w:br/>
      </w:r>
      <w:r>
        <w:rPr>
          <w:rFonts w:ascii="Times New Roman"/>
          <w:b w:val="false"/>
          <w:i w:val="false"/>
          <w:color w:val="000000"/>
          <w:sz w:val="28"/>
        </w:rPr>
        <w:t xml:space="preserve">
                           қызметiнiң iске асырылуы; </w:t>
      </w:r>
      <w:r>
        <w:br/>
      </w:r>
      <w:r>
        <w:rPr>
          <w:rFonts w:ascii="Times New Roman"/>
          <w:b w:val="false"/>
          <w:i w:val="false"/>
          <w:color w:val="000000"/>
          <w:sz w:val="28"/>
        </w:rPr>
        <w:t xml:space="preserve">
                           оқу процесiн ұйымдастыру </w:t>
      </w:r>
      <w:r>
        <w:br/>
      </w:r>
      <w:r>
        <w:rPr>
          <w:rFonts w:ascii="Times New Roman"/>
          <w:b w:val="false"/>
          <w:i w:val="false"/>
          <w:color w:val="000000"/>
          <w:sz w:val="28"/>
        </w:rPr>
        <w:t xml:space="preserve">
                           үшiн мүмкiндiк жасау; </w:t>
      </w:r>
      <w:r>
        <w:br/>
      </w:r>
      <w:r>
        <w:rPr>
          <w:rFonts w:ascii="Times New Roman"/>
          <w:b w:val="false"/>
          <w:i w:val="false"/>
          <w:color w:val="000000"/>
          <w:sz w:val="28"/>
        </w:rPr>
        <w:t xml:space="preserve">
                           жылдық орташа контингент </w:t>
      </w:r>
      <w:r>
        <w:br/>
      </w:r>
      <w:r>
        <w:rPr>
          <w:rFonts w:ascii="Times New Roman"/>
          <w:b w:val="false"/>
          <w:i w:val="false"/>
          <w:color w:val="000000"/>
          <w:sz w:val="28"/>
        </w:rPr>
        <w:t xml:space="preserve">
                           4906 студенттi оқыту.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жоғары кәсiби білім алу үшін мемлекеттік білім беру гранттарын ұсыну арқылы кәсiби бiлiм алудың мүмкiндiктерiнiң деңгейiн көтеру; қоғам дамуының интеллектуалдық, мәдени және адамгершiлiк деңгейiн көтеру. </w:t>
      </w:r>
    </w:p>
    <w:bookmarkStart w:name="z19" w:id="19"/>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17 қосымша         </w:t>
      </w:r>
    </w:p>
    <w:bookmarkEnd w:id="19"/>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051 "Шет елдегi жоғары оқу орындарында кадрлар даярлау"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397 499 мың теңге (үш жүз тоқсан жетi миллион төрт жүз тоқсан тоғыз мың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Заңының 46 бабы, "Бiлiм" мемлекеттiк бағдарламасы туралы" Қазақстан Республикасы Президентiнiң 2000 жылғы 30 қыркүйектегi N 448 Жарлығы, "Қазақстан Республикасы Президентiнiң халықаралық "Болашақ" стипендиясына үмiткерлердi iрiктеу мен тағайындау туралы ережесi және шетелде кадрларды даярлау туралы республикалық комиссияның ережелерiн бекiту туралы" Қазақстан Республикасы Президентiнiң 2000 жылғы 12 қазандағы N 470  </w:t>
      </w:r>
      <w:r>
        <w:rPr>
          <w:rFonts w:ascii="Times New Roman"/>
          <w:b w:val="false"/>
          <w:i w:val="false"/>
          <w:color w:val="000000"/>
          <w:sz w:val="28"/>
        </w:rPr>
        <w:t xml:space="preserve">Жарлығы </w:t>
      </w:r>
      <w:r>
        <w:rPr>
          <w:rFonts w:ascii="Times New Roman"/>
          <w:b w:val="false"/>
          <w:i w:val="false"/>
          <w:color w:val="000000"/>
          <w:sz w:val="28"/>
        </w:rPr>
        <w:t>, "2002 жылға арналған Республикалық бюджет туралы" Қазақстан Республикасы Заңының жүзеге асуы туралы" Қазақстан Республикасы Үкiметiнiң 2001 жылғы 27 желтоқсандағы N 1715 қаулысы, "Шетелде кадрларды даярлау үшiн Қазақстан Республикасы Президентінің халықаралық "Болашақ" стипендиясын тағайындау туралы" Қазақстан Республикасы Президентiнiң 1993 жылғы 5 қарашадағы N 1394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Президентiнiң "Болашақ" стипендиясын тағайындау туралы Қазақстан Республикасы Президентiнiң 1997 жылғы 3 наурызда бекiткен N 3375  </w:t>
      </w:r>
      <w:r>
        <w:rPr>
          <w:rFonts w:ascii="Times New Roman"/>
          <w:b w:val="false"/>
          <w:i w:val="false"/>
          <w:color w:val="000000"/>
          <w:sz w:val="28"/>
        </w:rPr>
        <w:t xml:space="preserve">Жарлығы </w:t>
      </w:r>
      <w:r>
        <w:rPr>
          <w:rFonts w:ascii="Times New Roman"/>
          <w:b w:val="false"/>
          <w:i w:val="false"/>
          <w:color w:val="000000"/>
          <w:sz w:val="28"/>
        </w:rPr>
        <w:t xml:space="preserve"> бойынша ережесi. </w:t>
      </w:r>
      <w:r>
        <w:br/>
      </w:r>
      <w:r>
        <w:rPr>
          <w:rFonts w:ascii="Times New Roman"/>
          <w:b w:val="false"/>
          <w:i w:val="false"/>
          <w:color w:val="000000"/>
          <w:sz w:val="28"/>
        </w:rPr>
        <w:t xml:space="preserve">
      3. Бюджеттік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рейтингке сәйкес өте жақсы көрсеткiштерге жеткен Қазақстанның дарынды жастарына шетел жоғары оқу орындарында магистр деңгейiнде жоғары бiлiм алуға көмек көрсету. </w:t>
      </w:r>
      <w:r>
        <w:br/>
      </w:r>
      <w:r>
        <w:rPr>
          <w:rFonts w:ascii="Times New Roman"/>
          <w:b w:val="false"/>
          <w:i w:val="false"/>
          <w:color w:val="000000"/>
          <w:sz w:val="28"/>
        </w:rPr>
        <w:t xml:space="preserve">
      5. Бюджеттiк бағдарламаның мiндеттерi: әлемдiк бiлiм деңгейiне сәйкес келетiн бiлiктi мамандар даярлау. </w:t>
      </w:r>
      <w:r>
        <w:br/>
      </w:r>
      <w:r>
        <w:rPr>
          <w:rFonts w:ascii="Times New Roman"/>
          <w:b w:val="false"/>
          <w:i w:val="false"/>
          <w:color w:val="000000"/>
          <w:sz w:val="28"/>
        </w:rPr>
        <w:t xml:space="preserve">
      6. Бюджеттiк бағдарламаны iске асыру жөнiндегi iс-шаралар: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051       Шет елдегi    Оқудың барлық            2002 жыл  Қазақстан </w:t>
      </w:r>
      <w:r>
        <w:br/>
      </w:r>
      <w:r>
        <w:rPr>
          <w:rFonts w:ascii="Times New Roman"/>
          <w:b w:val="false"/>
          <w:i w:val="false"/>
          <w:color w:val="000000"/>
          <w:sz w:val="28"/>
        </w:rPr>
        <w:t xml:space="preserve">
              жоғары оқу    шығындарын төлеу; бару     бойы    Республика. </w:t>
      </w:r>
      <w:r>
        <w:br/>
      </w:r>
      <w:r>
        <w:rPr>
          <w:rFonts w:ascii="Times New Roman"/>
          <w:b w:val="false"/>
          <w:i w:val="false"/>
          <w:color w:val="000000"/>
          <w:sz w:val="28"/>
        </w:rPr>
        <w:t xml:space="preserve">
              орындарында   және келу визаларын                сының Білім </w:t>
      </w:r>
      <w:r>
        <w:br/>
      </w:r>
      <w:r>
        <w:rPr>
          <w:rFonts w:ascii="Times New Roman"/>
          <w:b w:val="false"/>
          <w:i w:val="false"/>
          <w:color w:val="000000"/>
          <w:sz w:val="28"/>
        </w:rPr>
        <w:t xml:space="preserve">
              кадрлар       толтыру, шетел жоғары              және ғылым </w:t>
      </w:r>
      <w:r>
        <w:br/>
      </w:r>
      <w:r>
        <w:rPr>
          <w:rFonts w:ascii="Times New Roman"/>
          <w:b w:val="false"/>
          <w:i w:val="false"/>
          <w:color w:val="000000"/>
          <w:sz w:val="28"/>
        </w:rPr>
        <w:t xml:space="preserve">
              даярлау       оқу орындарының                    министрлігі </w:t>
      </w:r>
      <w:r>
        <w:br/>
      </w:r>
      <w:r>
        <w:rPr>
          <w:rFonts w:ascii="Times New Roman"/>
          <w:b w:val="false"/>
          <w:i w:val="false"/>
          <w:color w:val="000000"/>
          <w:sz w:val="28"/>
        </w:rPr>
        <w:t xml:space="preserve">
                            сауалнамалық түрлерiн </w:t>
      </w:r>
      <w:r>
        <w:br/>
      </w:r>
      <w:r>
        <w:rPr>
          <w:rFonts w:ascii="Times New Roman"/>
          <w:b w:val="false"/>
          <w:i w:val="false"/>
          <w:color w:val="000000"/>
          <w:sz w:val="28"/>
        </w:rPr>
        <w:t xml:space="preserve">
                            төлеу; қабылдаушы </w:t>
      </w:r>
      <w:r>
        <w:br/>
      </w:r>
      <w:r>
        <w:rPr>
          <w:rFonts w:ascii="Times New Roman"/>
          <w:b w:val="false"/>
          <w:i w:val="false"/>
          <w:color w:val="000000"/>
          <w:sz w:val="28"/>
        </w:rPr>
        <w:t xml:space="preserve">
                            елдердiң өкiлеттi </w:t>
      </w:r>
      <w:r>
        <w:br/>
      </w:r>
      <w:r>
        <w:rPr>
          <w:rFonts w:ascii="Times New Roman"/>
          <w:b w:val="false"/>
          <w:i w:val="false"/>
          <w:color w:val="000000"/>
          <w:sz w:val="28"/>
        </w:rPr>
        <w:t xml:space="preserve">
                            ұйымдарында стипендиат. </w:t>
      </w:r>
      <w:r>
        <w:br/>
      </w:r>
      <w:r>
        <w:rPr>
          <w:rFonts w:ascii="Times New Roman"/>
          <w:b w:val="false"/>
          <w:i w:val="false"/>
          <w:color w:val="000000"/>
          <w:sz w:val="28"/>
        </w:rPr>
        <w:t xml:space="preserve">
                            тарды тiркеу; шетел </w:t>
      </w:r>
      <w:r>
        <w:br/>
      </w:r>
      <w:r>
        <w:rPr>
          <w:rFonts w:ascii="Times New Roman"/>
          <w:b w:val="false"/>
          <w:i w:val="false"/>
          <w:color w:val="000000"/>
          <w:sz w:val="28"/>
        </w:rPr>
        <w:t xml:space="preserve">
                            жоғары оқу орындарында </w:t>
      </w:r>
      <w:r>
        <w:br/>
      </w:r>
      <w:r>
        <w:rPr>
          <w:rFonts w:ascii="Times New Roman"/>
          <w:b w:val="false"/>
          <w:i w:val="false"/>
          <w:color w:val="000000"/>
          <w:sz w:val="28"/>
        </w:rPr>
        <w:t xml:space="preserve">
                            стипендиаттардың </w:t>
      </w:r>
      <w:r>
        <w:br/>
      </w:r>
      <w:r>
        <w:rPr>
          <w:rFonts w:ascii="Times New Roman"/>
          <w:b w:val="false"/>
          <w:i w:val="false"/>
          <w:color w:val="000000"/>
          <w:sz w:val="28"/>
        </w:rPr>
        <w:t xml:space="preserve">
                            орналасу, телефон, </w:t>
      </w:r>
      <w:r>
        <w:br/>
      </w:r>
      <w:r>
        <w:rPr>
          <w:rFonts w:ascii="Times New Roman"/>
          <w:b w:val="false"/>
          <w:i w:val="false"/>
          <w:color w:val="000000"/>
          <w:sz w:val="28"/>
        </w:rPr>
        <w:t xml:space="preserve">
                            электронды байланыс, </w:t>
      </w:r>
      <w:r>
        <w:br/>
      </w:r>
      <w:r>
        <w:rPr>
          <w:rFonts w:ascii="Times New Roman"/>
          <w:b w:val="false"/>
          <w:i w:val="false"/>
          <w:color w:val="000000"/>
          <w:sz w:val="28"/>
        </w:rPr>
        <w:t xml:space="preserve">
                            почта байланысы </w:t>
      </w:r>
      <w:r>
        <w:br/>
      </w:r>
      <w:r>
        <w:rPr>
          <w:rFonts w:ascii="Times New Roman"/>
          <w:b w:val="false"/>
          <w:i w:val="false"/>
          <w:color w:val="000000"/>
          <w:sz w:val="28"/>
        </w:rPr>
        <w:t xml:space="preserve">
                            жөнiндегi шығындарын </w:t>
      </w:r>
      <w:r>
        <w:br/>
      </w:r>
      <w:r>
        <w:rPr>
          <w:rFonts w:ascii="Times New Roman"/>
          <w:b w:val="false"/>
          <w:i w:val="false"/>
          <w:color w:val="000000"/>
          <w:sz w:val="28"/>
        </w:rPr>
        <w:t xml:space="preserve">
                            төлеу; шетелдiк </w:t>
      </w:r>
      <w:r>
        <w:br/>
      </w:r>
      <w:r>
        <w:rPr>
          <w:rFonts w:ascii="Times New Roman"/>
          <w:b w:val="false"/>
          <w:i w:val="false"/>
          <w:color w:val="000000"/>
          <w:sz w:val="28"/>
        </w:rPr>
        <w:t xml:space="preserve">
                            делдалдық ұйымдардың </w:t>
      </w:r>
      <w:r>
        <w:br/>
      </w:r>
      <w:r>
        <w:rPr>
          <w:rFonts w:ascii="Times New Roman"/>
          <w:b w:val="false"/>
          <w:i w:val="false"/>
          <w:color w:val="000000"/>
          <w:sz w:val="28"/>
        </w:rPr>
        <w:t xml:space="preserve">
                            шығындарын төлеу; </w:t>
      </w:r>
      <w:r>
        <w:br/>
      </w:r>
      <w:r>
        <w:rPr>
          <w:rFonts w:ascii="Times New Roman"/>
          <w:b w:val="false"/>
          <w:i w:val="false"/>
          <w:color w:val="000000"/>
          <w:sz w:val="28"/>
        </w:rPr>
        <w:t xml:space="preserve">
                            Қазақстанда оқуға </w:t>
      </w:r>
      <w:r>
        <w:br/>
      </w:r>
      <w:r>
        <w:rPr>
          <w:rFonts w:ascii="Times New Roman"/>
          <w:b w:val="false"/>
          <w:i w:val="false"/>
          <w:color w:val="000000"/>
          <w:sz w:val="28"/>
        </w:rPr>
        <w:t xml:space="preserve">
                            түскенге дейiнгi </w:t>
      </w:r>
      <w:r>
        <w:br/>
      </w:r>
      <w:r>
        <w:rPr>
          <w:rFonts w:ascii="Times New Roman"/>
          <w:b w:val="false"/>
          <w:i w:val="false"/>
          <w:color w:val="000000"/>
          <w:sz w:val="28"/>
        </w:rPr>
        <w:t xml:space="preserve">
                            тұрған жерiнен бастап </w:t>
      </w:r>
      <w:r>
        <w:br/>
      </w:r>
      <w:r>
        <w:rPr>
          <w:rFonts w:ascii="Times New Roman"/>
          <w:b w:val="false"/>
          <w:i w:val="false"/>
          <w:color w:val="000000"/>
          <w:sz w:val="28"/>
        </w:rPr>
        <w:t xml:space="preserve">
                            және оқуға түскен </w:t>
      </w:r>
      <w:r>
        <w:br/>
      </w:r>
      <w:r>
        <w:rPr>
          <w:rFonts w:ascii="Times New Roman"/>
          <w:b w:val="false"/>
          <w:i w:val="false"/>
          <w:color w:val="000000"/>
          <w:sz w:val="28"/>
        </w:rPr>
        <w:t xml:space="preserve">
                            жерiне дейiнгi жол </w:t>
      </w:r>
      <w:r>
        <w:br/>
      </w:r>
      <w:r>
        <w:rPr>
          <w:rFonts w:ascii="Times New Roman"/>
          <w:b w:val="false"/>
          <w:i w:val="false"/>
          <w:color w:val="000000"/>
          <w:sz w:val="28"/>
        </w:rPr>
        <w:t xml:space="preserve">
                            шығыны, тұрған жерi, </w:t>
      </w:r>
      <w:r>
        <w:br/>
      </w:r>
      <w:r>
        <w:rPr>
          <w:rFonts w:ascii="Times New Roman"/>
          <w:b w:val="false"/>
          <w:i w:val="false"/>
          <w:color w:val="000000"/>
          <w:sz w:val="28"/>
        </w:rPr>
        <w:t xml:space="preserve">
                            тамағы, оқу әдебиетi, </w:t>
      </w:r>
      <w:r>
        <w:br/>
      </w:r>
      <w:r>
        <w:rPr>
          <w:rFonts w:ascii="Times New Roman"/>
          <w:b w:val="false"/>
          <w:i w:val="false"/>
          <w:color w:val="000000"/>
          <w:sz w:val="28"/>
        </w:rPr>
        <w:t xml:space="preserve">
                            медициналық сақтандыру, </w:t>
      </w:r>
      <w:r>
        <w:br/>
      </w:r>
      <w:r>
        <w:rPr>
          <w:rFonts w:ascii="Times New Roman"/>
          <w:b w:val="false"/>
          <w:i w:val="false"/>
          <w:color w:val="000000"/>
          <w:sz w:val="28"/>
        </w:rPr>
        <w:t xml:space="preserve">
                            сондай-ақ оқу </w:t>
      </w:r>
      <w:r>
        <w:br/>
      </w:r>
      <w:r>
        <w:rPr>
          <w:rFonts w:ascii="Times New Roman"/>
          <w:b w:val="false"/>
          <w:i w:val="false"/>
          <w:color w:val="000000"/>
          <w:sz w:val="28"/>
        </w:rPr>
        <w:t xml:space="preserve">
                            бiтiргеннен кейiнгi </w:t>
      </w:r>
      <w:r>
        <w:br/>
      </w:r>
      <w:r>
        <w:rPr>
          <w:rFonts w:ascii="Times New Roman"/>
          <w:b w:val="false"/>
          <w:i w:val="false"/>
          <w:color w:val="000000"/>
          <w:sz w:val="28"/>
        </w:rPr>
        <w:t xml:space="preserve">
                            барлық шығындарын төлеу; </w:t>
      </w:r>
      <w:r>
        <w:br/>
      </w:r>
      <w:r>
        <w:rPr>
          <w:rFonts w:ascii="Times New Roman"/>
          <w:b w:val="false"/>
          <w:i w:val="false"/>
          <w:color w:val="000000"/>
          <w:sz w:val="28"/>
        </w:rPr>
        <w:t xml:space="preserve">
                            алдыңғы қатарлы елдердiң </w:t>
      </w:r>
      <w:r>
        <w:br/>
      </w:r>
      <w:r>
        <w:rPr>
          <w:rFonts w:ascii="Times New Roman"/>
          <w:b w:val="false"/>
          <w:i w:val="false"/>
          <w:color w:val="000000"/>
          <w:sz w:val="28"/>
        </w:rPr>
        <w:t xml:space="preserve">
                            таңдаулы оқу орындарында </w:t>
      </w:r>
      <w:r>
        <w:br/>
      </w:r>
      <w:r>
        <w:rPr>
          <w:rFonts w:ascii="Times New Roman"/>
          <w:b w:val="false"/>
          <w:i w:val="false"/>
          <w:color w:val="000000"/>
          <w:sz w:val="28"/>
        </w:rPr>
        <w:t xml:space="preserve">
                            "магистр" бағдарламасы </w:t>
      </w:r>
      <w:r>
        <w:br/>
      </w:r>
      <w:r>
        <w:rPr>
          <w:rFonts w:ascii="Times New Roman"/>
          <w:b w:val="false"/>
          <w:i w:val="false"/>
          <w:color w:val="000000"/>
          <w:sz w:val="28"/>
        </w:rPr>
        <w:t xml:space="preserve">
                            бойынша 97 стипендиатты </w:t>
      </w:r>
      <w:r>
        <w:br/>
      </w:r>
      <w:r>
        <w:rPr>
          <w:rFonts w:ascii="Times New Roman"/>
          <w:b w:val="false"/>
          <w:i w:val="false"/>
          <w:color w:val="000000"/>
          <w:sz w:val="28"/>
        </w:rPr>
        <w:t xml:space="preserve">
                            оқыту.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Қазақстан Республикасының экономикалық және әлеуметтiк салаларын әлемдiк еңбек нарқына жауап бере алатын жоғары бiлiктi мамандармен қамтамасыз ету. </w:t>
      </w:r>
    </w:p>
    <w:bookmarkStart w:name="z20" w:id="20"/>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18 қосымша           </w:t>
      </w:r>
    </w:p>
    <w:bookmarkEnd w:id="20"/>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053 "Восход" Москва авиация институтының филиалында кадрлар даярлау"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12 036 мың теңге (он екi миллион отыз алты мың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w:t>
      </w:r>
      <w:r>
        <w:rPr>
          <w:rFonts w:ascii="Times New Roman"/>
          <w:b w:val="false"/>
          <w:i w:val="false"/>
          <w:color w:val="000000"/>
          <w:sz w:val="28"/>
        </w:rPr>
        <w:t xml:space="preserve">Заңының </w:t>
      </w:r>
      <w:r>
        <w:rPr>
          <w:rFonts w:ascii="Times New Roman"/>
          <w:b w:val="false"/>
          <w:i w:val="false"/>
          <w:color w:val="000000"/>
          <w:sz w:val="28"/>
        </w:rPr>
        <w:t xml:space="preserve"> 46 бабы, "Бiлiм" мемлекеттiк бағдарламасы туралы" Қазақстан Республикасы Президентiнiң 2000 жылғы 30 қыркүйектегi N 448  </w:t>
      </w:r>
      <w:r>
        <w:rPr>
          <w:rFonts w:ascii="Times New Roman"/>
          <w:b w:val="false"/>
          <w:i w:val="false"/>
          <w:color w:val="000000"/>
          <w:sz w:val="28"/>
        </w:rPr>
        <w:t xml:space="preserve">Жарлығы </w:t>
      </w:r>
      <w:r>
        <w:rPr>
          <w:rFonts w:ascii="Times New Roman"/>
          <w:b w:val="false"/>
          <w:i w:val="false"/>
          <w:color w:val="000000"/>
          <w:sz w:val="28"/>
        </w:rPr>
        <w:t xml:space="preserve">, "Байқоңыр" кешенi үшiн Қазақстан Республикасы азаматтарынан космостық техника саласы бойынша мамандар даярлау туралы Қазақстан Республикасы Бiлiм және ғылым министрлiгi мен Ресей федерациясының жоғары бiлiм бойынша мемлекеттiк комитетiнiң арасындағы Келiсiм, "Қазақстан Республикасының Бiлiм және ғылым министрлiгi мен Ресей Федерациясының жоғары бiлiм бойынша мемлекеттiк комитет арасындағы бiлiм саласында ынтымақтастық туралы" 1993 жылғы 23 сәуiрдегi Келiсiм.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космостық техника бойынша жоғары бiлiмдi бiлiктi мамандармен республика қажеттiлiгiн қанағаттандыру, республикалар арасында ғылым және бiлiм саласында өзара даму мен ынтымақтастық. </w:t>
      </w:r>
      <w:r>
        <w:br/>
      </w:r>
      <w:r>
        <w:rPr>
          <w:rFonts w:ascii="Times New Roman"/>
          <w:b w:val="false"/>
          <w:i w:val="false"/>
          <w:color w:val="000000"/>
          <w:sz w:val="28"/>
        </w:rPr>
        <w:t xml:space="preserve">
      5. Бюджеттiк бағдарламаның мiндеттерi: космостық техника бойынша мамандарды арнайы даярлау Қазақстан Республикасы азаматтарының арасынан "Байқоңыр" кешенiнiң инженерлiк-техникалық жұмысшыларының бiлiктiлiгiн арттыру. </w:t>
      </w:r>
      <w:r>
        <w:br/>
      </w:r>
      <w:r>
        <w:rPr>
          <w:rFonts w:ascii="Times New Roman"/>
          <w:b w:val="false"/>
          <w:i w:val="false"/>
          <w:color w:val="000000"/>
          <w:sz w:val="28"/>
        </w:rPr>
        <w:t xml:space="preserve">
      6. Бюджеттiк бағдарламаны iске асыру жөнiндегi iс-шаралар: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053       "Восход"      оқу әдiстемелiк, ғылыми, 2002 жыл  Қазақстан </w:t>
      </w:r>
      <w:r>
        <w:br/>
      </w:r>
      <w:r>
        <w:rPr>
          <w:rFonts w:ascii="Times New Roman"/>
          <w:b w:val="false"/>
          <w:i w:val="false"/>
          <w:color w:val="000000"/>
          <w:sz w:val="28"/>
        </w:rPr>
        <w:t xml:space="preserve">
              Москва        мәдени-ағарту жұмыстары    бойы    Республика. </w:t>
      </w:r>
      <w:r>
        <w:br/>
      </w:r>
      <w:r>
        <w:rPr>
          <w:rFonts w:ascii="Times New Roman"/>
          <w:b w:val="false"/>
          <w:i w:val="false"/>
          <w:color w:val="000000"/>
          <w:sz w:val="28"/>
        </w:rPr>
        <w:t xml:space="preserve">
              авиация       енгiзiлген оқу процесiн            сының Білім </w:t>
      </w:r>
      <w:r>
        <w:br/>
      </w:r>
      <w:r>
        <w:rPr>
          <w:rFonts w:ascii="Times New Roman"/>
          <w:b w:val="false"/>
          <w:i w:val="false"/>
          <w:color w:val="000000"/>
          <w:sz w:val="28"/>
        </w:rPr>
        <w:t xml:space="preserve">
              институтының  Ресей Федерациясының               және ғылым </w:t>
      </w:r>
      <w:r>
        <w:br/>
      </w:r>
      <w:r>
        <w:rPr>
          <w:rFonts w:ascii="Times New Roman"/>
          <w:b w:val="false"/>
          <w:i w:val="false"/>
          <w:color w:val="000000"/>
          <w:sz w:val="28"/>
        </w:rPr>
        <w:t xml:space="preserve">
              филиалында    мемлекеттiк бiлiм беру             министрлігі </w:t>
      </w:r>
      <w:r>
        <w:br/>
      </w:r>
      <w:r>
        <w:rPr>
          <w:rFonts w:ascii="Times New Roman"/>
          <w:b w:val="false"/>
          <w:i w:val="false"/>
          <w:color w:val="000000"/>
          <w:sz w:val="28"/>
        </w:rPr>
        <w:t xml:space="preserve">
              кадрлар       стандартымен сәйкес </w:t>
      </w:r>
      <w:r>
        <w:br/>
      </w:r>
      <w:r>
        <w:rPr>
          <w:rFonts w:ascii="Times New Roman"/>
          <w:b w:val="false"/>
          <w:i w:val="false"/>
          <w:color w:val="000000"/>
          <w:sz w:val="28"/>
        </w:rPr>
        <w:t xml:space="preserve">
              даярлау       өткiзу; </w:t>
      </w:r>
      <w:r>
        <w:br/>
      </w:r>
      <w:r>
        <w:rPr>
          <w:rFonts w:ascii="Times New Roman"/>
          <w:b w:val="false"/>
          <w:i w:val="false"/>
          <w:color w:val="000000"/>
          <w:sz w:val="28"/>
        </w:rPr>
        <w:t xml:space="preserve">
                            Жылдық орташа контингент </w:t>
      </w:r>
      <w:r>
        <w:br/>
      </w:r>
      <w:r>
        <w:rPr>
          <w:rFonts w:ascii="Times New Roman"/>
          <w:b w:val="false"/>
          <w:i w:val="false"/>
          <w:color w:val="000000"/>
          <w:sz w:val="28"/>
        </w:rPr>
        <w:t xml:space="preserve">
                            68 студенттi оқыту, 28 </w:t>
      </w:r>
      <w:r>
        <w:br/>
      </w:r>
      <w:r>
        <w:rPr>
          <w:rFonts w:ascii="Times New Roman"/>
          <w:b w:val="false"/>
          <w:i w:val="false"/>
          <w:color w:val="000000"/>
          <w:sz w:val="28"/>
        </w:rPr>
        <w:t xml:space="preserve">
                            космостық техника </w:t>
      </w:r>
      <w:r>
        <w:br/>
      </w:r>
      <w:r>
        <w:rPr>
          <w:rFonts w:ascii="Times New Roman"/>
          <w:b w:val="false"/>
          <w:i w:val="false"/>
          <w:color w:val="000000"/>
          <w:sz w:val="28"/>
        </w:rPr>
        <w:t xml:space="preserve">
                            мамандарын даярлау.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космостық техника саласын жоғары бiлiмдi бiлiктi мамандармен қамтамасыз ету. </w:t>
      </w:r>
    </w:p>
    <w:bookmarkStart w:name="z21" w:id="21"/>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19 қосымша           </w:t>
      </w:r>
    </w:p>
    <w:bookmarkEnd w:id="21"/>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054 "Жоғары оқу орындарында кадрларды даярлауды </w:t>
      </w:r>
      <w:r>
        <w:br/>
      </w:r>
      <w:r>
        <w:rPr>
          <w:rFonts w:ascii="Times New Roman"/>
          <w:b/>
          <w:i w:val="false"/>
          <w:color w:val="000000"/>
        </w:rPr>
        <w:t xml:space="preserve">
мемлекеттiк несиемен қамтамасыз ету"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14 855 мың теңге (он төрт миллион сегiз жүз елу бес мың теңге). </w:t>
      </w:r>
      <w:r>
        <w:br/>
      </w:r>
      <w:r>
        <w:rPr>
          <w:rFonts w:ascii="Times New Roman"/>
          <w:b w:val="false"/>
          <w:i w:val="false"/>
          <w:color w:val="000000"/>
          <w:sz w:val="28"/>
        </w:rPr>
        <w:t>
      2. Бюджеттiк бағдарламаның нормативтiк-құқықтық негiзi: "Бiлiм" мемлекеттiк бағдарламасы туралы" Қазақстан Республикасы Президентiнiң 2000 жылғы 30 қыркүйектегi N 448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жоғары оқу орындарында мамандарды даярлауға мемлекеттiк бiлiм беру несиесi туралы" Қазақстан Республикасы Yкiметiнiң 1999 жылғы 20 шiлдедегi N 1018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Бiлiм және Ғылым министрлiгiнiң "Қаржы орталығы" мемлекеттiк мекемесiн құру туралы" Қазақстан Республикасы Yкiметiнiң 2000 жылғы 12 қазандағы N 1523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мемлекеттiк бiлiм беру несиесiмен қамтамасыз ету процесi, республика бюджетiнен бөлiнген несиелердi тиiмдi пайдалану. </w:t>
      </w:r>
      <w:r>
        <w:br/>
      </w:r>
      <w:r>
        <w:rPr>
          <w:rFonts w:ascii="Times New Roman"/>
          <w:b w:val="false"/>
          <w:i w:val="false"/>
          <w:color w:val="000000"/>
          <w:sz w:val="28"/>
        </w:rPr>
        <w:t xml:space="preserve">
      5. Бюджеттiк бағдарламаның мiндеттерi: Қазақстан Республикасы жоғары оқу орындарында несие бойынша мамандар даярлаудағы банк операцияларын жүзеге асыру; алда несиенi өтеу үшін несие алатын банктер құру; несие қаражатының республикалық бюджетке қайтарылуын қадағалау, мемлекеттiк бiлiм беру және студенттiк несие қайтарылмаған жағдайда үстiнен қылмыстық iс қозғау. </w:t>
      </w:r>
      <w:r>
        <w:br/>
      </w:r>
      <w:r>
        <w:rPr>
          <w:rFonts w:ascii="Times New Roman"/>
          <w:b w:val="false"/>
          <w:i w:val="false"/>
          <w:color w:val="000000"/>
          <w:sz w:val="28"/>
        </w:rPr>
        <w:t xml:space="preserve">
      6. Бюджеттiк бағдарламаны iске асыру жөнiндегi iс-шаралар: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054       Жоғары оқу </w:t>
      </w:r>
      <w:r>
        <w:br/>
      </w:r>
      <w:r>
        <w:rPr>
          <w:rFonts w:ascii="Times New Roman"/>
          <w:b w:val="false"/>
          <w:i w:val="false"/>
          <w:color w:val="000000"/>
          <w:sz w:val="28"/>
        </w:rPr>
        <w:t xml:space="preserve">
              орындарында </w:t>
      </w:r>
      <w:r>
        <w:br/>
      </w:r>
      <w:r>
        <w:rPr>
          <w:rFonts w:ascii="Times New Roman"/>
          <w:b w:val="false"/>
          <w:i w:val="false"/>
          <w:color w:val="000000"/>
          <w:sz w:val="28"/>
        </w:rPr>
        <w:t xml:space="preserve">
              кадрларды </w:t>
      </w:r>
      <w:r>
        <w:br/>
      </w:r>
      <w:r>
        <w:rPr>
          <w:rFonts w:ascii="Times New Roman"/>
          <w:b w:val="false"/>
          <w:i w:val="false"/>
          <w:color w:val="000000"/>
          <w:sz w:val="28"/>
        </w:rPr>
        <w:t xml:space="preserve">
              даярлауды </w:t>
      </w:r>
      <w:r>
        <w:br/>
      </w:r>
      <w:r>
        <w:rPr>
          <w:rFonts w:ascii="Times New Roman"/>
          <w:b w:val="false"/>
          <w:i w:val="false"/>
          <w:color w:val="000000"/>
          <w:sz w:val="28"/>
        </w:rPr>
        <w:t xml:space="preserve">
              мемлекеттiк </w:t>
      </w:r>
      <w:r>
        <w:br/>
      </w:r>
      <w:r>
        <w:rPr>
          <w:rFonts w:ascii="Times New Roman"/>
          <w:b w:val="false"/>
          <w:i w:val="false"/>
          <w:color w:val="000000"/>
          <w:sz w:val="28"/>
        </w:rPr>
        <w:t xml:space="preserve">
              несиемен </w:t>
      </w:r>
      <w:r>
        <w:br/>
      </w: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1        030  Қаржы орталығы Мемлекеттiк бiлiм беру  2002 жыл  Қазақстан </w:t>
      </w:r>
      <w:r>
        <w:br/>
      </w:r>
      <w:r>
        <w:rPr>
          <w:rFonts w:ascii="Times New Roman"/>
          <w:b w:val="false"/>
          <w:i w:val="false"/>
          <w:color w:val="000000"/>
          <w:sz w:val="28"/>
        </w:rPr>
        <w:t xml:space="preserve">
                             және студенттiк несие     бойы    Республика. </w:t>
      </w:r>
      <w:r>
        <w:br/>
      </w:r>
      <w:r>
        <w:rPr>
          <w:rFonts w:ascii="Times New Roman"/>
          <w:b w:val="false"/>
          <w:i w:val="false"/>
          <w:color w:val="000000"/>
          <w:sz w:val="28"/>
        </w:rPr>
        <w:t xml:space="preserve">
                             бойынша құжаттар                  сының Білім </w:t>
      </w:r>
      <w:r>
        <w:br/>
      </w:r>
      <w:r>
        <w:rPr>
          <w:rFonts w:ascii="Times New Roman"/>
          <w:b w:val="false"/>
          <w:i w:val="false"/>
          <w:color w:val="000000"/>
          <w:sz w:val="28"/>
        </w:rPr>
        <w:t xml:space="preserve">
                             пакетiн рәсiмдей;                 және ғылым </w:t>
      </w:r>
      <w:r>
        <w:br/>
      </w:r>
      <w:r>
        <w:rPr>
          <w:rFonts w:ascii="Times New Roman"/>
          <w:b w:val="false"/>
          <w:i w:val="false"/>
          <w:color w:val="000000"/>
          <w:sz w:val="28"/>
        </w:rPr>
        <w:t xml:space="preserve">
                             Жоғары оқу орындары               министрлігі, </w:t>
      </w:r>
      <w:r>
        <w:br/>
      </w:r>
      <w:r>
        <w:rPr>
          <w:rFonts w:ascii="Times New Roman"/>
          <w:b w:val="false"/>
          <w:i w:val="false"/>
          <w:color w:val="000000"/>
          <w:sz w:val="28"/>
        </w:rPr>
        <w:t xml:space="preserve">
                             бойынша несие алушыларды          Қаржы </w:t>
      </w:r>
      <w:r>
        <w:br/>
      </w:r>
      <w:r>
        <w:rPr>
          <w:rFonts w:ascii="Times New Roman"/>
          <w:b w:val="false"/>
          <w:i w:val="false"/>
          <w:color w:val="000000"/>
          <w:sz w:val="28"/>
        </w:rPr>
        <w:t xml:space="preserve">
                             фамилиясымен тiркеу;              орталығы </w:t>
      </w:r>
      <w:r>
        <w:br/>
      </w:r>
      <w:r>
        <w:rPr>
          <w:rFonts w:ascii="Times New Roman"/>
          <w:b w:val="false"/>
          <w:i w:val="false"/>
          <w:color w:val="000000"/>
          <w:sz w:val="28"/>
        </w:rPr>
        <w:t xml:space="preserve">
                             Ай сайын мақсатты түрде </w:t>
      </w:r>
      <w:r>
        <w:br/>
      </w:r>
      <w:r>
        <w:rPr>
          <w:rFonts w:ascii="Times New Roman"/>
          <w:b w:val="false"/>
          <w:i w:val="false"/>
          <w:color w:val="000000"/>
          <w:sz w:val="28"/>
        </w:rPr>
        <w:t xml:space="preserve">
                             несие қаржысын жоғары </w:t>
      </w:r>
      <w:r>
        <w:br/>
      </w:r>
      <w:r>
        <w:rPr>
          <w:rFonts w:ascii="Times New Roman"/>
          <w:b w:val="false"/>
          <w:i w:val="false"/>
          <w:color w:val="000000"/>
          <w:sz w:val="28"/>
        </w:rPr>
        <w:t xml:space="preserve">
                             оқу орын есебiне аударып </w:t>
      </w:r>
      <w:r>
        <w:br/>
      </w:r>
      <w:r>
        <w:rPr>
          <w:rFonts w:ascii="Times New Roman"/>
          <w:b w:val="false"/>
          <w:i w:val="false"/>
          <w:color w:val="000000"/>
          <w:sz w:val="28"/>
        </w:rPr>
        <w:t xml:space="preserve">
                             отыру; әр студентке кейiн </w:t>
      </w:r>
      <w:r>
        <w:br/>
      </w:r>
      <w:r>
        <w:rPr>
          <w:rFonts w:ascii="Times New Roman"/>
          <w:b w:val="false"/>
          <w:i w:val="false"/>
          <w:color w:val="000000"/>
          <w:sz w:val="28"/>
        </w:rPr>
        <w:t xml:space="preserve">
                             ол несиенi өтеу үшiн </w:t>
      </w:r>
      <w:r>
        <w:br/>
      </w:r>
      <w:r>
        <w:rPr>
          <w:rFonts w:ascii="Times New Roman"/>
          <w:b w:val="false"/>
          <w:i w:val="false"/>
          <w:color w:val="000000"/>
          <w:sz w:val="28"/>
        </w:rPr>
        <w:t xml:space="preserve">
                             жеке-жеке жинақтау есебiн </w:t>
      </w:r>
      <w:r>
        <w:br/>
      </w:r>
      <w:r>
        <w:rPr>
          <w:rFonts w:ascii="Times New Roman"/>
          <w:b w:val="false"/>
          <w:i w:val="false"/>
          <w:color w:val="000000"/>
          <w:sz w:val="28"/>
        </w:rPr>
        <w:t xml:space="preserve">
                             жүргiзу; оқу бiтiргеннен </w:t>
      </w:r>
      <w:r>
        <w:br/>
      </w:r>
      <w:r>
        <w:rPr>
          <w:rFonts w:ascii="Times New Roman"/>
          <w:b w:val="false"/>
          <w:i w:val="false"/>
          <w:color w:val="000000"/>
          <w:sz w:val="28"/>
        </w:rPr>
        <w:t xml:space="preserve">
                             кейiн контингент </w:t>
      </w:r>
      <w:r>
        <w:br/>
      </w:r>
      <w:r>
        <w:rPr>
          <w:rFonts w:ascii="Times New Roman"/>
          <w:b w:val="false"/>
          <w:i w:val="false"/>
          <w:color w:val="000000"/>
          <w:sz w:val="28"/>
        </w:rPr>
        <w:t xml:space="preserve">
                             қозғалысын бақылау, </w:t>
      </w:r>
      <w:r>
        <w:br/>
      </w:r>
      <w:r>
        <w:rPr>
          <w:rFonts w:ascii="Times New Roman"/>
          <w:b w:val="false"/>
          <w:i w:val="false"/>
          <w:color w:val="000000"/>
          <w:sz w:val="28"/>
        </w:rPr>
        <w:t xml:space="preserve">
                             жоғарыда көрсетiлген </w:t>
      </w:r>
      <w:r>
        <w:br/>
      </w:r>
      <w:r>
        <w:rPr>
          <w:rFonts w:ascii="Times New Roman"/>
          <w:b w:val="false"/>
          <w:i w:val="false"/>
          <w:color w:val="000000"/>
          <w:sz w:val="28"/>
        </w:rPr>
        <w:t xml:space="preserve">
                             функцияларды атқару үшiн </w:t>
      </w:r>
      <w:r>
        <w:br/>
      </w:r>
      <w:r>
        <w:rPr>
          <w:rFonts w:ascii="Times New Roman"/>
          <w:b w:val="false"/>
          <w:i w:val="false"/>
          <w:color w:val="000000"/>
          <w:sz w:val="28"/>
        </w:rPr>
        <w:t xml:space="preserve">
                             штаттық кесте бойынша 36 </w:t>
      </w:r>
      <w:r>
        <w:br/>
      </w:r>
      <w:r>
        <w:rPr>
          <w:rFonts w:ascii="Times New Roman"/>
          <w:b w:val="false"/>
          <w:i w:val="false"/>
          <w:color w:val="000000"/>
          <w:sz w:val="28"/>
        </w:rPr>
        <w:t xml:space="preserve">
                             единица ұстау; Тоқсан </w:t>
      </w:r>
      <w:r>
        <w:br/>
      </w:r>
      <w:r>
        <w:rPr>
          <w:rFonts w:ascii="Times New Roman"/>
          <w:b w:val="false"/>
          <w:i w:val="false"/>
          <w:color w:val="000000"/>
          <w:sz w:val="28"/>
        </w:rPr>
        <w:t xml:space="preserve">
                             сайын өкiлеттi ұйымдарға </w:t>
      </w:r>
      <w:r>
        <w:br/>
      </w:r>
      <w:r>
        <w:rPr>
          <w:rFonts w:ascii="Times New Roman"/>
          <w:b w:val="false"/>
          <w:i w:val="false"/>
          <w:color w:val="000000"/>
          <w:sz w:val="28"/>
        </w:rPr>
        <w:t xml:space="preserve">
                             несие алушылар туралы </w:t>
      </w:r>
      <w:r>
        <w:br/>
      </w:r>
      <w:r>
        <w:rPr>
          <w:rFonts w:ascii="Times New Roman"/>
          <w:b w:val="false"/>
          <w:i w:val="false"/>
          <w:color w:val="000000"/>
          <w:sz w:val="28"/>
        </w:rPr>
        <w:t xml:space="preserve">
                             мәлiмет жiберу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Жоғары оқу орындарының есебiне несие қаржысының өз уақытында түсiрiп отыру; бекiтiлген ереже бойынша несиенi бюджетке қайтару. </w:t>
      </w:r>
    </w:p>
    <w:bookmarkStart w:name="z22" w:id="22"/>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20 қосымша             </w:t>
      </w:r>
    </w:p>
    <w:bookmarkEnd w:id="22"/>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055 "М.В.Ломоносов атындағы Москва мемлекеттiк университетiнiң </w:t>
      </w:r>
      <w:r>
        <w:br/>
      </w:r>
      <w:r>
        <w:rPr>
          <w:rFonts w:ascii="Times New Roman"/>
          <w:b/>
          <w:i w:val="false"/>
          <w:color w:val="000000"/>
        </w:rPr>
        <w:t xml:space="preserve">
Қазақстандағы филиалында кадрлар даярлау"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71 760 мың теңге (жетпiс бiр миллион жетi жүз алпыс мың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w:t>
      </w:r>
      <w:r>
        <w:rPr>
          <w:rFonts w:ascii="Times New Roman"/>
          <w:b w:val="false"/>
          <w:i w:val="false"/>
          <w:color w:val="000000"/>
          <w:sz w:val="28"/>
        </w:rPr>
        <w:t xml:space="preserve">Заңының </w:t>
      </w:r>
      <w:r>
        <w:rPr>
          <w:rFonts w:ascii="Times New Roman"/>
          <w:b w:val="false"/>
          <w:i w:val="false"/>
          <w:color w:val="000000"/>
          <w:sz w:val="28"/>
        </w:rPr>
        <w:t xml:space="preserve"> 46 бабы, "Бiлiм" мемлекеттiк бағдарламасы туралы" Қазақстан Республикасы Президентiнiң 2000 жылғы 30 қыркүйектегi N 448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Бiлiм және Ғылым министрi мен М.В.Ломоносов атындағы ММУ ректоры қол қойған Қазақстан Республикасында М.В.Ломоносов атындағы Москва мемлекеттiк университетiнiң филиалын ашу туралы Астана қаласында 2000 жылдың 9 қазанындағы Хаттама.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елiмiздiң экономика және әлеуметтiк салаларын жоғары бiлiмдi бiлiктi мамандармен қамтамасыз ету. </w:t>
      </w:r>
      <w:r>
        <w:br/>
      </w:r>
      <w:r>
        <w:rPr>
          <w:rFonts w:ascii="Times New Roman"/>
          <w:b w:val="false"/>
          <w:i w:val="false"/>
          <w:color w:val="000000"/>
          <w:sz w:val="28"/>
        </w:rPr>
        <w:t xml:space="preserve">
      5. Бюджеттiк бағдарламаның мiндеттерi: М.В.Ломоносов атындағы Москва мемлекеттiк университетiнiң бiлiм беру бағдарламасы бойынша барлық кәсiптiк бiлiм және бiлiктiлiк деңгейде мамандар даярлау. </w:t>
      </w:r>
      <w:r>
        <w:br/>
      </w:r>
      <w:r>
        <w:rPr>
          <w:rFonts w:ascii="Times New Roman"/>
          <w:b w:val="false"/>
          <w:i w:val="false"/>
          <w:color w:val="000000"/>
          <w:sz w:val="28"/>
        </w:rPr>
        <w:t xml:space="preserve">
      6. Бюджеттiк бағдарламаны iске асыру жөнiндегi iс-шаралар: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055      М.В.Ломоносов  Жылдық орташа          2002 жыл  Қазақстан </w:t>
      </w:r>
      <w:r>
        <w:br/>
      </w:r>
      <w:r>
        <w:rPr>
          <w:rFonts w:ascii="Times New Roman"/>
          <w:b w:val="false"/>
          <w:i w:val="false"/>
          <w:color w:val="000000"/>
          <w:sz w:val="28"/>
        </w:rPr>
        <w:t xml:space="preserve">
              атындағы       контингент 133 студентке бойы    Республика. </w:t>
      </w:r>
      <w:r>
        <w:br/>
      </w:r>
      <w:r>
        <w:rPr>
          <w:rFonts w:ascii="Times New Roman"/>
          <w:b w:val="false"/>
          <w:i w:val="false"/>
          <w:color w:val="000000"/>
          <w:sz w:val="28"/>
        </w:rPr>
        <w:t xml:space="preserve">
              Москва         арналған оқу процесiн            сының Білім </w:t>
      </w:r>
      <w:r>
        <w:br/>
      </w:r>
      <w:r>
        <w:rPr>
          <w:rFonts w:ascii="Times New Roman"/>
          <w:b w:val="false"/>
          <w:i w:val="false"/>
          <w:color w:val="000000"/>
          <w:sz w:val="28"/>
        </w:rPr>
        <w:t xml:space="preserve">
              мемлекеттiк    жоғары кәсiптiк                  және ғылым </w:t>
      </w:r>
      <w:r>
        <w:br/>
      </w:r>
      <w:r>
        <w:rPr>
          <w:rFonts w:ascii="Times New Roman"/>
          <w:b w:val="false"/>
          <w:i w:val="false"/>
          <w:color w:val="000000"/>
          <w:sz w:val="28"/>
        </w:rPr>
        <w:t xml:space="preserve">
              университет.   бiлiмнiң барлық                  министрлігі </w:t>
      </w:r>
      <w:r>
        <w:br/>
      </w:r>
      <w:r>
        <w:rPr>
          <w:rFonts w:ascii="Times New Roman"/>
          <w:b w:val="false"/>
          <w:i w:val="false"/>
          <w:color w:val="000000"/>
          <w:sz w:val="28"/>
        </w:rPr>
        <w:t xml:space="preserve">
              iнiң Қазақстан сатысы бойынша жүргiзу; </w:t>
      </w:r>
      <w:r>
        <w:br/>
      </w:r>
      <w:r>
        <w:rPr>
          <w:rFonts w:ascii="Times New Roman"/>
          <w:b w:val="false"/>
          <w:i w:val="false"/>
          <w:color w:val="000000"/>
          <w:sz w:val="28"/>
        </w:rPr>
        <w:t xml:space="preserve">
              филиалында     оқу, әдiстемелiк, </w:t>
      </w:r>
      <w:r>
        <w:br/>
      </w:r>
      <w:r>
        <w:rPr>
          <w:rFonts w:ascii="Times New Roman"/>
          <w:b w:val="false"/>
          <w:i w:val="false"/>
          <w:color w:val="000000"/>
          <w:sz w:val="28"/>
        </w:rPr>
        <w:t xml:space="preserve">
              кадрлар        ғылыми, мәдени-ағарту </w:t>
      </w:r>
      <w:r>
        <w:br/>
      </w:r>
      <w:r>
        <w:rPr>
          <w:rFonts w:ascii="Times New Roman"/>
          <w:b w:val="false"/>
          <w:i w:val="false"/>
          <w:color w:val="000000"/>
          <w:sz w:val="28"/>
        </w:rPr>
        <w:t xml:space="preserve">
              даярлау        және тәрбие жұмысына </w:t>
      </w:r>
      <w:r>
        <w:br/>
      </w:r>
      <w:r>
        <w:rPr>
          <w:rFonts w:ascii="Times New Roman"/>
          <w:b w:val="false"/>
          <w:i w:val="false"/>
          <w:color w:val="000000"/>
          <w:sz w:val="28"/>
        </w:rPr>
        <w:t xml:space="preserve">
                             негiзделген білiм </w:t>
      </w:r>
      <w:r>
        <w:br/>
      </w:r>
      <w:r>
        <w:rPr>
          <w:rFonts w:ascii="Times New Roman"/>
          <w:b w:val="false"/>
          <w:i w:val="false"/>
          <w:color w:val="000000"/>
          <w:sz w:val="28"/>
        </w:rPr>
        <w:t xml:space="preserve">
                             берудi жүзеге асыру; </w:t>
      </w:r>
      <w:r>
        <w:br/>
      </w:r>
      <w:r>
        <w:rPr>
          <w:rFonts w:ascii="Times New Roman"/>
          <w:b w:val="false"/>
          <w:i w:val="false"/>
          <w:color w:val="000000"/>
          <w:sz w:val="28"/>
        </w:rPr>
        <w:t xml:space="preserve">
                             Мамандық бойынша </w:t>
      </w:r>
      <w:r>
        <w:br/>
      </w:r>
      <w:r>
        <w:rPr>
          <w:rFonts w:ascii="Times New Roman"/>
          <w:b w:val="false"/>
          <w:i w:val="false"/>
          <w:color w:val="000000"/>
          <w:sz w:val="28"/>
        </w:rPr>
        <w:t xml:space="preserve">
                             пәндердi оқу және </w:t>
      </w:r>
      <w:r>
        <w:br/>
      </w:r>
      <w:r>
        <w:rPr>
          <w:rFonts w:ascii="Times New Roman"/>
          <w:b w:val="false"/>
          <w:i w:val="false"/>
          <w:color w:val="000000"/>
          <w:sz w:val="28"/>
        </w:rPr>
        <w:t xml:space="preserve">
                             диплом жұмыстарын </w:t>
      </w:r>
      <w:r>
        <w:br/>
      </w:r>
      <w:r>
        <w:rPr>
          <w:rFonts w:ascii="Times New Roman"/>
          <w:b w:val="false"/>
          <w:i w:val="false"/>
          <w:color w:val="000000"/>
          <w:sz w:val="28"/>
        </w:rPr>
        <w:t xml:space="preserve">
                             Москвада дайындау.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қоғам дамуының интеллектуалдық және мәдени деңгейiн көтеру. </w:t>
      </w:r>
    </w:p>
    <w:bookmarkStart w:name="z23" w:id="23"/>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21 қосымша           </w:t>
      </w:r>
    </w:p>
    <w:bookmarkEnd w:id="23"/>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067 "Ғылыми және ғылыми-педагогикалық кадрларды стипендиямен қамтамасыз </w:t>
      </w:r>
      <w:r>
        <w:br/>
      </w:r>
      <w:r>
        <w:rPr>
          <w:rFonts w:ascii="Times New Roman"/>
          <w:b/>
          <w:i w:val="false"/>
          <w:color w:val="000000"/>
        </w:rPr>
        <w:t xml:space="preserve">
ету"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140 940 мың теңге (жүз қырық миллион тоғыз жүз қырық мың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Заңының 36 бабы, "Бiлiм" мемлекеттiк бағдарламасы туралы" Қазақстан Республикасы Президентiнiң 2000 жылғы 30 қыркүйектегi N 448 Жарлығы, "2002 жылға арналған Республикалық бюджет туралы" Қазақстан Республикасының 2001 жылғы 15 желтоқсандағы N 273-II Заңы, "2002 жылға арналған республикалық бюджет туралы" Қазақстан Республикасының Заңын жүзеге асыру туралы" Қазақстан Республикасы Yкiметiнiң 2001 жылғы 27 желтоқсандағы N 1715 қаулысы, "Мемлекеттiк бiлiм беру ұйымдарында оқып жатқандардың белгiлi бiр категорияларына мемлекеттiк стипендия тағайындау және төлеу тәртiбi жөнiндегi нұсқауды бекiту туралы" Қазақстан Республикасы Yкiметiнiң 1999 жылғы 10 желтоқсандағы N 1903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ғылыми және ғылыми-педагогикалық кадрларды кандидаттық диссертациясын дайындау ғылыми зерттеу жүргiзу кезiнде әлеуметтiк тұрғыдан қолдау. </w:t>
      </w:r>
      <w:r>
        <w:br/>
      </w:r>
      <w:r>
        <w:rPr>
          <w:rFonts w:ascii="Times New Roman"/>
          <w:b w:val="false"/>
          <w:i w:val="false"/>
          <w:color w:val="000000"/>
          <w:sz w:val="28"/>
        </w:rPr>
        <w:t xml:space="preserve">
      5. Бюджеттiк бағдарламаның мiндеттерi: аспиранттар мен докторанттардың тамаққа, тұратын жерге және оқу-әдiстемелiк еңбектер алуына кететiн шығындарын төлеу. </w:t>
      </w:r>
      <w:r>
        <w:br/>
      </w:r>
      <w:r>
        <w:rPr>
          <w:rFonts w:ascii="Times New Roman"/>
          <w:b w:val="false"/>
          <w:i w:val="false"/>
          <w:color w:val="000000"/>
          <w:sz w:val="28"/>
        </w:rPr>
        <w:t xml:space="preserve">
      6. Бюджеттiк бағдарламаны iске асыру жөнiндегi iс-шаралар: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067       Ғылыми және   Оқып жатқандардың       2002 жыл  Қазақстан </w:t>
      </w:r>
      <w:r>
        <w:br/>
      </w:r>
      <w:r>
        <w:rPr>
          <w:rFonts w:ascii="Times New Roman"/>
          <w:b w:val="false"/>
          <w:i w:val="false"/>
          <w:color w:val="000000"/>
          <w:sz w:val="28"/>
        </w:rPr>
        <w:t xml:space="preserve">
              ғылыми-       белгiлi бiр               бойы    Республика. </w:t>
      </w:r>
      <w:r>
        <w:br/>
      </w:r>
      <w:r>
        <w:rPr>
          <w:rFonts w:ascii="Times New Roman"/>
          <w:b w:val="false"/>
          <w:i w:val="false"/>
          <w:color w:val="000000"/>
          <w:sz w:val="28"/>
        </w:rPr>
        <w:t xml:space="preserve">
              педагогикалық категорияларына                   сының Білім </w:t>
      </w:r>
      <w:r>
        <w:br/>
      </w:r>
      <w:r>
        <w:rPr>
          <w:rFonts w:ascii="Times New Roman"/>
          <w:b w:val="false"/>
          <w:i w:val="false"/>
          <w:color w:val="000000"/>
          <w:sz w:val="28"/>
        </w:rPr>
        <w:t xml:space="preserve">
              кадрларды     стипендия тағайындау              және ғылым </w:t>
      </w:r>
      <w:r>
        <w:br/>
      </w:r>
      <w:r>
        <w:rPr>
          <w:rFonts w:ascii="Times New Roman"/>
          <w:b w:val="false"/>
          <w:i w:val="false"/>
          <w:color w:val="000000"/>
          <w:sz w:val="28"/>
        </w:rPr>
        <w:t xml:space="preserve">
              стипендиямен  және төлеу тәртiбi                министрлігі </w:t>
      </w:r>
      <w:r>
        <w:br/>
      </w:r>
      <w:r>
        <w:rPr>
          <w:rFonts w:ascii="Times New Roman"/>
          <w:b w:val="false"/>
          <w:i w:val="false"/>
          <w:color w:val="000000"/>
          <w:sz w:val="28"/>
        </w:rPr>
        <w:t xml:space="preserve">
              қамтамасыз    туралы нұсқауға сәйкес </w:t>
      </w:r>
      <w:r>
        <w:br/>
      </w:r>
      <w:r>
        <w:rPr>
          <w:rFonts w:ascii="Times New Roman"/>
          <w:b w:val="false"/>
          <w:i w:val="false"/>
          <w:color w:val="000000"/>
          <w:sz w:val="28"/>
        </w:rPr>
        <w:t xml:space="preserve">
              ету           аспирантурада және </w:t>
      </w:r>
      <w:r>
        <w:br/>
      </w:r>
      <w:r>
        <w:rPr>
          <w:rFonts w:ascii="Times New Roman"/>
          <w:b w:val="false"/>
          <w:i w:val="false"/>
          <w:color w:val="000000"/>
          <w:sz w:val="28"/>
        </w:rPr>
        <w:t xml:space="preserve">
                            докторантурада оқып </w:t>
      </w:r>
      <w:r>
        <w:br/>
      </w:r>
      <w:r>
        <w:rPr>
          <w:rFonts w:ascii="Times New Roman"/>
          <w:b w:val="false"/>
          <w:i w:val="false"/>
          <w:color w:val="000000"/>
          <w:sz w:val="28"/>
        </w:rPr>
        <w:t xml:space="preserve">
                            жатқан 1182 адамға </w:t>
      </w:r>
      <w:r>
        <w:br/>
      </w:r>
      <w:r>
        <w:rPr>
          <w:rFonts w:ascii="Times New Roman"/>
          <w:b w:val="false"/>
          <w:i w:val="false"/>
          <w:color w:val="000000"/>
          <w:sz w:val="28"/>
        </w:rPr>
        <w:t xml:space="preserve">
                            мемлекеттiк стипендия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ғылым кандидаттары мен докторларын ғылыми зерттеу және диссертация дайындау кезiнде стипендиямен қамтамасыз ету. </w:t>
      </w:r>
    </w:p>
    <w:bookmarkStart w:name="z24" w:id="24"/>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22 қосымша           </w:t>
      </w:r>
    </w:p>
    <w:bookmarkEnd w:id="24"/>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068 "Ғылыми және ғылыми-педагогикалық кадрларды даярлау"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69 804 мың теңге (алпыс тоғыз миллион сегiз жүз төрт мың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Заңының 26 бабы, "Бiлiм" мемлекеттiк бағдарламасы туралы" Қазақстан Республикасы Президентiнiң 2000 жылғы 30 қыркүйектегi N 448 Жарлығы, "Мемлекеттiк бiлiм беру гранты туралы" Қазақстан Республикасы Yкiметiнiң 1999 жылғы 25 қарашадағы N 1781  </w:t>
      </w:r>
      <w:r>
        <w:rPr>
          <w:rFonts w:ascii="Times New Roman"/>
          <w:b w:val="false"/>
          <w:i w:val="false"/>
          <w:color w:val="000000"/>
          <w:sz w:val="28"/>
        </w:rPr>
        <w:t xml:space="preserve">қаулысы </w:t>
      </w:r>
      <w:r>
        <w:rPr>
          <w:rFonts w:ascii="Times New Roman"/>
          <w:b w:val="false"/>
          <w:i w:val="false"/>
          <w:color w:val="000000"/>
          <w:sz w:val="28"/>
        </w:rPr>
        <w:t>, "2001/2002 оқу жылында мемлекет iшiнде жоғары бiлiктi және екiншi жоғары бiлiмдi кәсiби бiлiм беру мамандарын даярлауға мемлекеттiк бiлiм беру тапсырысын бекiту туралы" Қазақстан Республикасы Yкiметiнiң 2001 жылғы 30 мамырдағы N 738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жоғары бiлiм және ғылым салаларының жоғары бiлiктi мамандарға деген қажеттiлiгiн қанағаттандыру. </w:t>
      </w:r>
      <w:r>
        <w:br/>
      </w:r>
      <w:r>
        <w:rPr>
          <w:rFonts w:ascii="Times New Roman"/>
          <w:b w:val="false"/>
          <w:i w:val="false"/>
          <w:color w:val="000000"/>
          <w:sz w:val="28"/>
        </w:rPr>
        <w:t xml:space="preserve">
      5. Бюджеттiк бағдарламаның мiндеттерi: жоғары бiлiктi ғылыми және ғылыми-педагогикалық кадрларды даярлау, жоғары бiлiктi кадрларға деген қазiргi талаптарды ескере отырып теориялық және арнайы дайындықты тереңдету. </w:t>
      </w:r>
      <w:r>
        <w:br/>
      </w:r>
      <w:r>
        <w:rPr>
          <w:rFonts w:ascii="Times New Roman"/>
          <w:b w:val="false"/>
          <w:i w:val="false"/>
          <w:color w:val="000000"/>
          <w:sz w:val="28"/>
        </w:rPr>
        <w:t xml:space="preserve">
      6. Бюджеттiк бағдарламаны iске асыру жөнiндегi iс-шаралар: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068       Ғылыми және   Жоғары бiлiктi ғылыми   2002 жыл  Қазақстан </w:t>
      </w:r>
      <w:r>
        <w:br/>
      </w:r>
      <w:r>
        <w:rPr>
          <w:rFonts w:ascii="Times New Roman"/>
          <w:b w:val="false"/>
          <w:i w:val="false"/>
          <w:color w:val="000000"/>
          <w:sz w:val="28"/>
        </w:rPr>
        <w:t xml:space="preserve">
              ғылыми-       және ғылыми-педагогика.   бойы    Республика. </w:t>
      </w:r>
      <w:r>
        <w:br/>
      </w:r>
      <w:r>
        <w:rPr>
          <w:rFonts w:ascii="Times New Roman"/>
          <w:b w:val="false"/>
          <w:i w:val="false"/>
          <w:color w:val="000000"/>
          <w:sz w:val="28"/>
        </w:rPr>
        <w:t xml:space="preserve">
              педагогикалық лық кадрларды даярлау,            сының Білім </w:t>
      </w:r>
      <w:r>
        <w:br/>
      </w:r>
      <w:r>
        <w:rPr>
          <w:rFonts w:ascii="Times New Roman"/>
          <w:b w:val="false"/>
          <w:i w:val="false"/>
          <w:color w:val="000000"/>
          <w:sz w:val="28"/>
        </w:rPr>
        <w:t xml:space="preserve">
              кадрларды     жоғары бiлiктi кадрларға          және ғылым </w:t>
      </w:r>
      <w:r>
        <w:br/>
      </w:r>
      <w:r>
        <w:rPr>
          <w:rFonts w:ascii="Times New Roman"/>
          <w:b w:val="false"/>
          <w:i w:val="false"/>
          <w:color w:val="000000"/>
          <w:sz w:val="28"/>
        </w:rPr>
        <w:t xml:space="preserve">
              даярлау       деген қазiргi талаптарды          министрлігі </w:t>
      </w:r>
      <w:r>
        <w:br/>
      </w:r>
      <w:r>
        <w:rPr>
          <w:rFonts w:ascii="Times New Roman"/>
          <w:b w:val="false"/>
          <w:i w:val="false"/>
          <w:color w:val="000000"/>
          <w:sz w:val="28"/>
        </w:rPr>
        <w:t xml:space="preserve">
                            ескере отырып теориялық </w:t>
      </w:r>
      <w:r>
        <w:br/>
      </w:r>
      <w:r>
        <w:rPr>
          <w:rFonts w:ascii="Times New Roman"/>
          <w:b w:val="false"/>
          <w:i w:val="false"/>
          <w:color w:val="000000"/>
          <w:sz w:val="28"/>
        </w:rPr>
        <w:t xml:space="preserve">
                            және арнайы дайындықты </w:t>
      </w:r>
      <w:r>
        <w:br/>
      </w:r>
      <w:r>
        <w:rPr>
          <w:rFonts w:ascii="Times New Roman"/>
          <w:b w:val="false"/>
          <w:i w:val="false"/>
          <w:color w:val="000000"/>
          <w:sz w:val="28"/>
        </w:rPr>
        <w:t xml:space="preserve">
                            тереңдету.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қоғамның мәдени және ғылыми байлықтарын көбейту және жинақтау. </w:t>
      </w:r>
    </w:p>
    <w:bookmarkStart w:name="z25" w:id="25"/>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23 қосымша            </w:t>
      </w:r>
    </w:p>
    <w:bookmarkEnd w:id="25"/>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091 "Елiмiздiң жоғары оқу орындарында кадрларды даярлауды </w:t>
      </w:r>
      <w:r>
        <w:br/>
      </w:r>
      <w:r>
        <w:rPr>
          <w:rFonts w:ascii="Times New Roman"/>
          <w:b/>
          <w:i w:val="false"/>
          <w:color w:val="000000"/>
        </w:rPr>
        <w:t xml:space="preserve">
мемлекеттiк бiлiм беру несиесiмен жабдықтау"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2 760 282 мың теңге (екi миллиард жетi жүз алпыс миллион екi жүз сексен екi мың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w:t>
      </w:r>
      <w:r>
        <w:rPr>
          <w:rFonts w:ascii="Times New Roman"/>
          <w:b w:val="false"/>
          <w:i w:val="false"/>
          <w:color w:val="000000"/>
          <w:sz w:val="28"/>
        </w:rPr>
        <w:t xml:space="preserve">Заңының </w:t>
      </w:r>
      <w:r>
        <w:rPr>
          <w:rFonts w:ascii="Times New Roman"/>
          <w:b w:val="false"/>
          <w:i w:val="false"/>
          <w:color w:val="000000"/>
          <w:sz w:val="28"/>
        </w:rPr>
        <w:t xml:space="preserve"> 4, 13, 40 баптары, "Бiлiм" мемлекеттiк бағдарламасы туралы" Қазақстан Республикасы Президентiнiң 2000 жылғы 30 қыркүйектегi N 448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жоғары оқу орындарында мамандарды даярлауға мемлекеттiк бiлiм беру несиесi туралы" Қазақстан Республикасы Yкiметiнiң 1999 жылғы 20 шiлдедегi N 1018  </w:t>
      </w:r>
      <w:r>
        <w:rPr>
          <w:rFonts w:ascii="Times New Roman"/>
          <w:b w:val="false"/>
          <w:i w:val="false"/>
          <w:color w:val="000000"/>
          <w:sz w:val="28"/>
        </w:rPr>
        <w:t xml:space="preserve">қаулысы </w:t>
      </w:r>
      <w:r>
        <w:rPr>
          <w:rFonts w:ascii="Times New Roman"/>
          <w:b w:val="false"/>
          <w:i w:val="false"/>
          <w:color w:val="000000"/>
          <w:sz w:val="28"/>
        </w:rPr>
        <w:t>, "2001/2002 оқу жылында мемлекет iшiнде жоғары бiлiктi және екiншi жоғары бiлiмдi кәсiби бiлiм беру мамандарын даярлауға мемлекеттiк бiлiм беру тапсырысын бекiту туралы" Қазақстан Республикасы Yкiметiнiң 2001 жылғы 30 мамырдағы N 738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мемлекеттiң экономика және әлеуметтiк салаларын жоғары бiлiмдi бiлiктi мамандармен қамтамасыз ету. </w:t>
      </w:r>
      <w:r>
        <w:br/>
      </w:r>
      <w:r>
        <w:rPr>
          <w:rFonts w:ascii="Times New Roman"/>
          <w:b w:val="false"/>
          <w:i w:val="false"/>
          <w:color w:val="000000"/>
          <w:sz w:val="28"/>
        </w:rPr>
        <w:t xml:space="preserve">
      5. Бюджеттiк бағдарламаның мiндеттерi: қайтарылатын мемлекеттiк несие негiзiнде оқып жатқан жоғары кәсiби бiлiмдi мамандарды сапалы даярлау; оқудың жаңа информациялық технологияларын енгiзу; мемлекеттiк бiлiм беру несиелерiн ұсынудың механизмiн меңгеру стипендия алмайтын Қазақстан Республикасы азаматтарына оқу кезiнде тамаққа және оқу-әдiстемелiк әдебиет алуға жұмсаған шығындарының бөлшегiн өтеу үшiн процентсiз несие ұсыну. </w:t>
      </w:r>
      <w:r>
        <w:br/>
      </w:r>
      <w:r>
        <w:rPr>
          <w:rFonts w:ascii="Times New Roman"/>
          <w:b w:val="false"/>
          <w:i w:val="false"/>
          <w:color w:val="000000"/>
          <w:sz w:val="28"/>
        </w:rPr>
        <w:t xml:space="preserve">
      6. Бюджеттiк бағдарламаны iске асыру жөнiндегi iс-шаралар: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091       Елiмiздiң </w:t>
      </w:r>
      <w:r>
        <w:br/>
      </w:r>
      <w:r>
        <w:rPr>
          <w:rFonts w:ascii="Times New Roman"/>
          <w:b w:val="false"/>
          <w:i w:val="false"/>
          <w:color w:val="000000"/>
          <w:sz w:val="28"/>
        </w:rPr>
        <w:t xml:space="preserve">
              жоғары оқу </w:t>
      </w:r>
      <w:r>
        <w:br/>
      </w:r>
      <w:r>
        <w:rPr>
          <w:rFonts w:ascii="Times New Roman"/>
          <w:b w:val="false"/>
          <w:i w:val="false"/>
          <w:color w:val="000000"/>
          <w:sz w:val="28"/>
        </w:rPr>
        <w:t xml:space="preserve">
              орындарында </w:t>
      </w:r>
      <w:r>
        <w:br/>
      </w:r>
      <w:r>
        <w:rPr>
          <w:rFonts w:ascii="Times New Roman"/>
          <w:b w:val="false"/>
          <w:i w:val="false"/>
          <w:color w:val="000000"/>
          <w:sz w:val="28"/>
        </w:rPr>
        <w:t xml:space="preserve">
              кадрларды </w:t>
      </w:r>
      <w:r>
        <w:br/>
      </w:r>
      <w:r>
        <w:rPr>
          <w:rFonts w:ascii="Times New Roman"/>
          <w:b w:val="false"/>
          <w:i w:val="false"/>
          <w:color w:val="000000"/>
          <w:sz w:val="28"/>
        </w:rPr>
        <w:t xml:space="preserve">
              даярлауды </w:t>
      </w:r>
      <w:r>
        <w:br/>
      </w:r>
      <w:r>
        <w:rPr>
          <w:rFonts w:ascii="Times New Roman"/>
          <w:b w:val="false"/>
          <w:i w:val="false"/>
          <w:color w:val="000000"/>
          <w:sz w:val="28"/>
        </w:rPr>
        <w:t xml:space="preserve">
              Мемлекеттiк </w:t>
      </w:r>
      <w:r>
        <w:br/>
      </w:r>
      <w:r>
        <w:rPr>
          <w:rFonts w:ascii="Times New Roman"/>
          <w:b w:val="false"/>
          <w:i w:val="false"/>
          <w:color w:val="000000"/>
          <w:sz w:val="28"/>
        </w:rPr>
        <w:t xml:space="preserve">
              бiлiм беру </w:t>
      </w:r>
      <w:r>
        <w:br/>
      </w:r>
      <w:r>
        <w:rPr>
          <w:rFonts w:ascii="Times New Roman"/>
          <w:b w:val="false"/>
          <w:i w:val="false"/>
          <w:color w:val="000000"/>
          <w:sz w:val="28"/>
        </w:rPr>
        <w:t xml:space="preserve">
              несиесiмен </w:t>
      </w:r>
      <w:r>
        <w:br/>
      </w:r>
      <w:r>
        <w:rPr>
          <w:rFonts w:ascii="Times New Roman"/>
          <w:b w:val="false"/>
          <w:i w:val="false"/>
          <w:color w:val="000000"/>
          <w:sz w:val="28"/>
        </w:rPr>
        <w:t xml:space="preserve">
              жабдықтау      </w:t>
      </w:r>
    </w:p>
    <w:p>
      <w:pPr>
        <w:spacing w:after="0"/>
        <w:ind w:left="0"/>
        <w:jc w:val="both"/>
      </w:pPr>
      <w:r>
        <w:rPr>
          <w:rFonts w:ascii="Times New Roman"/>
          <w:b w:val="false"/>
          <w:i w:val="false"/>
          <w:color w:val="000000"/>
          <w:sz w:val="28"/>
        </w:rPr>
        <w:t xml:space="preserve">1        090  Мемлекеттiк  Оқу процесiн мемлекеттiк  2002 жыл  Қазақстан </w:t>
      </w:r>
      <w:r>
        <w:br/>
      </w:r>
      <w:r>
        <w:rPr>
          <w:rFonts w:ascii="Times New Roman"/>
          <w:b w:val="false"/>
          <w:i w:val="false"/>
          <w:color w:val="000000"/>
          <w:sz w:val="28"/>
        </w:rPr>
        <w:t xml:space="preserve">
              бiлiм беру   бiлiм беру стандартымен     бойы    Республика. </w:t>
      </w:r>
      <w:r>
        <w:br/>
      </w:r>
      <w:r>
        <w:rPr>
          <w:rFonts w:ascii="Times New Roman"/>
          <w:b w:val="false"/>
          <w:i w:val="false"/>
          <w:color w:val="000000"/>
          <w:sz w:val="28"/>
        </w:rPr>
        <w:t xml:space="preserve">
              несиесi      сәйкес өткiзу; оқу,                 сының Білім </w:t>
      </w:r>
      <w:r>
        <w:br/>
      </w:r>
      <w:r>
        <w:rPr>
          <w:rFonts w:ascii="Times New Roman"/>
          <w:b w:val="false"/>
          <w:i w:val="false"/>
          <w:color w:val="000000"/>
          <w:sz w:val="28"/>
        </w:rPr>
        <w:t xml:space="preserve">
              бойынша      әдістемелік, ғылыми,                және ғылым </w:t>
      </w:r>
      <w:r>
        <w:br/>
      </w:r>
      <w:r>
        <w:rPr>
          <w:rFonts w:ascii="Times New Roman"/>
          <w:b w:val="false"/>
          <w:i w:val="false"/>
          <w:color w:val="000000"/>
          <w:sz w:val="28"/>
        </w:rPr>
        <w:t xml:space="preserve">
              кадрлар      мәдени-ағарту жұмыстары             министрлігі </w:t>
      </w:r>
      <w:r>
        <w:br/>
      </w:r>
      <w:r>
        <w:rPr>
          <w:rFonts w:ascii="Times New Roman"/>
          <w:b w:val="false"/>
          <w:i w:val="false"/>
          <w:color w:val="000000"/>
          <w:sz w:val="28"/>
        </w:rPr>
        <w:t xml:space="preserve">
              даярлау      енгiзiлген бiлiм беру </w:t>
      </w:r>
      <w:r>
        <w:br/>
      </w:r>
      <w:r>
        <w:rPr>
          <w:rFonts w:ascii="Times New Roman"/>
          <w:b w:val="false"/>
          <w:i w:val="false"/>
          <w:color w:val="000000"/>
          <w:sz w:val="28"/>
        </w:rPr>
        <w:t xml:space="preserve">
                           қызметiнiң iске асырылуы; </w:t>
      </w:r>
      <w:r>
        <w:br/>
      </w:r>
      <w:r>
        <w:rPr>
          <w:rFonts w:ascii="Times New Roman"/>
          <w:b w:val="false"/>
          <w:i w:val="false"/>
          <w:color w:val="000000"/>
          <w:sz w:val="28"/>
        </w:rPr>
        <w:t xml:space="preserve">
                           оқу процесiн ұйымдастыру </w:t>
      </w:r>
      <w:r>
        <w:br/>
      </w:r>
      <w:r>
        <w:rPr>
          <w:rFonts w:ascii="Times New Roman"/>
          <w:b w:val="false"/>
          <w:i w:val="false"/>
          <w:color w:val="000000"/>
          <w:sz w:val="28"/>
        </w:rPr>
        <w:t xml:space="preserve">
                           үшiн мүмкiндiк жасау; </w:t>
      </w:r>
      <w:r>
        <w:br/>
      </w:r>
      <w:r>
        <w:rPr>
          <w:rFonts w:ascii="Times New Roman"/>
          <w:b w:val="false"/>
          <w:i w:val="false"/>
          <w:color w:val="000000"/>
          <w:sz w:val="28"/>
        </w:rPr>
        <w:t xml:space="preserve">
                           жылдық орташа контингент </w:t>
      </w:r>
      <w:r>
        <w:br/>
      </w:r>
      <w:r>
        <w:rPr>
          <w:rFonts w:ascii="Times New Roman"/>
          <w:b w:val="false"/>
          <w:i w:val="false"/>
          <w:color w:val="000000"/>
          <w:sz w:val="28"/>
        </w:rPr>
        <w:t xml:space="preserve">
                           жоғары базалық және </w:t>
      </w:r>
      <w:r>
        <w:br/>
      </w:r>
      <w:r>
        <w:rPr>
          <w:rFonts w:ascii="Times New Roman"/>
          <w:b w:val="false"/>
          <w:i w:val="false"/>
          <w:color w:val="000000"/>
          <w:sz w:val="28"/>
        </w:rPr>
        <w:t xml:space="preserve">
                           жоғары арнайы бiлiм беру </w:t>
      </w:r>
      <w:r>
        <w:br/>
      </w:r>
      <w:r>
        <w:rPr>
          <w:rFonts w:ascii="Times New Roman"/>
          <w:b w:val="false"/>
          <w:i w:val="false"/>
          <w:color w:val="000000"/>
          <w:sz w:val="28"/>
        </w:rPr>
        <w:t xml:space="preserve">
                           бағдарламасы бойынша 26343 </w:t>
      </w:r>
      <w:r>
        <w:br/>
      </w:r>
      <w:r>
        <w:rPr>
          <w:rFonts w:ascii="Times New Roman"/>
          <w:b w:val="false"/>
          <w:i w:val="false"/>
          <w:color w:val="000000"/>
          <w:sz w:val="28"/>
        </w:rPr>
        <w:t xml:space="preserve">
                           студентке бiлiм беру.      </w:t>
      </w:r>
    </w:p>
    <w:p>
      <w:pPr>
        <w:spacing w:after="0"/>
        <w:ind w:left="0"/>
        <w:jc w:val="both"/>
      </w:pPr>
      <w:r>
        <w:rPr>
          <w:rFonts w:ascii="Times New Roman"/>
          <w:b w:val="false"/>
          <w:i w:val="false"/>
          <w:color w:val="000000"/>
          <w:sz w:val="28"/>
        </w:rPr>
        <w:t xml:space="preserve">2        034  Мемлекеттiң  Қазақстан Республикасы    Қыркүйек   Қазақстан </w:t>
      </w:r>
      <w:r>
        <w:br/>
      </w:r>
      <w:r>
        <w:rPr>
          <w:rFonts w:ascii="Times New Roman"/>
          <w:b w:val="false"/>
          <w:i w:val="false"/>
          <w:color w:val="000000"/>
          <w:sz w:val="28"/>
        </w:rPr>
        <w:t xml:space="preserve">
              жоғары оқу   Yкiметiнiң қаулысымен жыл -желтоқсан Республика. </w:t>
      </w:r>
      <w:r>
        <w:br/>
      </w:r>
      <w:r>
        <w:rPr>
          <w:rFonts w:ascii="Times New Roman"/>
          <w:b w:val="false"/>
          <w:i w:val="false"/>
          <w:color w:val="000000"/>
          <w:sz w:val="28"/>
        </w:rPr>
        <w:t xml:space="preserve">
              орындарында  сайын бекiтiлетiн жоғары   2002 жыл  сының Білім </w:t>
      </w:r>
      <w:r>
        <w:br/>
      </w:r>
      <w:r>
        <w:rPr>
          <w:rFonts w:ascii="Times New Roman"/>
          <w:b w:val="false"/>
          <w:i w:val="false"/>
          <w:color w:val="000000"/>
          <w:sz w:val="28"/>
        </w:rPr>
        <w:t xml:space="preserve">
              кадрларды    кәсiби және жоғары оқу               және ғылым </w:t>
      </w:r>
      <w:r>
        <w:br/>
      </w:r>
      <w:r>
        <w:rPr>
          <w:rFonts w:ascii="Times New Roman"/>
          <w:b w:val="false"/>
          <w:i w:val="false"/>
          <w:color w:val="000000"/>
          <w:sz w:val="28"/>
        </w:rPr>
        <w:t xml:space="preserve">
              жаңа         орнын бiтiргеннен кейiнгi            министрлігі </w:t>
      </w:r>
      <w:r>
        <w:br/>
      </w:r>
      <w:r>
        <w:rPr>
          <w:rFonts w:ascii="Times New Roman"/>
          <w:b w:val="false"/>
          <w:i w:val="false"/>
          <w:color w:val="000000"/>
          <w:sz w:val="28"/>
        </w:rPr>
        <w:t xml:space="preserve">
              қабылдау     кәсiби бiлiмдi мамандарды </w:t>
      </w:r>
      <w:r>
        <w:br/>
      </w:r>
      <w:r>
        <w:rPr>
          <w:rFonts w:ascii="Times New Roman"/>
          <w:b w:val="false"/>
          <w:i w:val="false"/>
          <w:color w:val="000000"/>
          <w:sz w:val="28"/>
        </w:rPr>
        <w:t xml:space="preserve">
              үлгiсiмен    даярлау жөнiндегi </w:t>
      </w:r>
      <w:r>
        <w:br/>
      </w:r>
      <w:r>
        <w:rPr>
          <w:rFonts w:ascii="Times New Roman"/>
          <w:b w:val="false"/>
          <w:i w:val="false"/>
          <w:color w:val="000000"/>
          <w:sz w:val="28"/>
        </w:rPr>
        <w:t xml:space="preserve">
              даярлау      мемлекеттiк бiлiм беру </w:t>
      </w:r>
      <w:r>
        <w:br/>
      </w:r>
      <w:r>
        <w:rPr>
          <w:rFonts w:ascii="Times New Roman"/>
          <w:b w:val="false"/>
          <w:i w:val="false"/>
          <w:color w:val="000000"/>
          <w:sz w:val="28"/>
        </w:rPr>
        <w:t xml:space="preserve">
                           тапсырысына сәйкес </w:t>
      </w:r>
      <w:r>
        <w:br/>
      </w:r>
      <w:r>
        <w:rPr>
          <w:rFonts w:ascii="Times New Roman"/>
          <w:b w:val="false"/>
          <w:i w:val="false"/>
          <w:color w:val="000000"/>
          <w:sz w:val="28"/>
        </w:rPr>
        <w:t xml:space="preserve">
                           студенттердi қабылдау. </w:t>
      </w:r>
      <w:r>
        <w:br/>
      </w:r>
      <w:r>
        <w:rPr>
          <w:rFonts w:ascii="Times New Roman"/>
          <w:b w:val="false"/>
          <w:i w:val="false"/>
          <w:color w:val="000000"/>
          <w:sz w:val="28"/>
        </w:rPr>
        <w:t xml:space="preserve">
                           Оқу процесiн мемлекеттiк </w:t>
      </w:r>
      <w:r>
        <w:br/>
      </w:r>
      <w:r>
        <w:rPr>
          <w:rFonts w:ascii="Times New Roman"/>
          <w:b w:val="false"/>
          <w:i w:val="false"/>
          <w:color w:val="000000"/>
          <w:sz w:val="28"/>
        </w:rPr>
        <w:t xml:space="preserve">
                           бiлiм беру стандартымен </w:t>
      </w:r>
      <w:r>
        <w:br/>
      </w:r>
      <w:r>
        <w:rPr>
          <w:rFonts w:ascii="Times New Roman"/>
          <w:b w:val="false"/>
          <w:i w:val="false"/>
          <w:color w:val="000000"/>
          <w:sz w:val="28"/>
        </w:rPr>
        <w:t xml:space="preserve">
                           сәйкес өткiзу; оқу </w:t>
      </w:r>
      <w:r>
        <w:br/>
      </w:r>
      <w:r>
        <w:rPr>
          <w:rFonts w:ascii="Times New Roman"/>
          <w:b w:val="false"/>
          <w:i w:val="false"/>
          <w:color w:val="000000"/>
          <w:sz w:val="28"/>
        </w:rPr>
        <w:t xml:space="preserve">
                           әдiстемелiк, ғылыми, </w:t>
      </w:r>
      <w:r>
        <w:br/>
      </w:r>
      <w:r>
        <w:rPr>
          <w:rFonts w:ascii="Times New Roman"/>
          <w:b w:val="false"/>
          <w:i w:val="false"/>
          <w:color w:val="000000"/>
          <w:sz w:val="28"/>
        </w:rPr>
        <w:t xml:space="preserve">
                           мәдени-ағарту жұмыстары </w:t>
      </w:r>
      <w:r>
        <w:br/>
      </w:r>
      <w:r>
        <w:rPr>
          <w:rFonts w:ascii="Times New Roman"/>
          <w:b w:val="false"/>
          <w:i w:val="false"/>
          <w:color w:val="000000"/>
          <w:sz w:val="28"/>
        </w:rPr>
        <w:t xml:space="preserve">
                           енгiзiлген бiлiм беру </w:t>
      </w:r>
      <w:r>
        <w:br/>
      </w:r>
      <w:r>
        <w:rPr>
          <w:rFonts w:ascii="Times New Roman"/>
          <w:b w:val="false"/>
          <w:i w:val="false"/>
          <w:color w:val="000000"/>
          <w:sz w:val="28"/>
        </w:rPr>
        <w:t xml:space="preserve">
                           қызметiнiң iске асырылуы; </w:t>
      </w:r>
      <w:r>
        <w:br/>
      </w:r>
      <w:r>
        <w:rPr>
          <w:rFonts w:ascii="Times New Roman"/>
          <w:b w:val="false"/>
          <w:i w:val="false"/>
          <w:color w:val="000000"/>
          <w:sz w:val="28"/>
        </w:rPr>
        <w:t xml:space="preserve">
                           оқу процесiн ұйымдастыру </w:t>
      </w:r>
      <w:r>
        <w:br/>
      </w:r>
      <w:r>
        <w:rPr>
          <w:rFonts w:ascii="Times New Roman"/>
          <w:b w:val="false"/>
          <w:i w:val="false"/>
          <w:color w:val="000000"/>
          <w:sz w:val="28"/>
        </w:rPr>
        <w:t xml:space="preserve">
                           үшiн мүмкiндiк жасау; </w:t>
      </w:r>
      <w:r>
        <w:br/>
      </w:r>
      <w:r>
        <w:rPr>
          <w:rFonts w:ascii="Times New Roman"/>
          <w:b w:val="false"/>
          <w:i w:val="false"/>
          <w:color w:val="000000"/>
          <w:sz w:val="28"/>
        </w:rPr>
        <w:t xml:space="preserve">
                           жылдық орташа контингент </w:t>
      </w:r>
      <w:r>
        <w:br/>
      </w:r>
      <w:r>
        <w:rPr>
          <w:rFonts w:ascii="Times New Roman"/>
          <w:b w:val="false"/>
          <w:i w:val="false"/>
          <w:color w:val="000000"/>
          <w:sz w:val="28"/>
        </w:rPr>
        <w:t xml:space="preserve">
                           жоғары базалық және жоғары </w:t>
      </w:r>
      <w:r>
        <w:br/>
      </w:r>
      <w:r>
        <w:rPr>
          <w:rFonts w:ascii="Times New Roman"/>
          <w:b w:val="false"/>
          <w:i w:val="false"/>
          <w:color w:val="000000"/>
          <w:sz w:val="28"/>
        </w:rPr>
        <w:t xml:space="preserve">
                           арнайы бiлiм беру </w:t>
      </w:r>
      <w:r>
        <w:br/>
      </w:r>
      <w:r>
        <w:rPr>
          <w:rFonts w:ascii="Times New Roman"/>
          <w:b w:val="false"/>
          <w:i w:val="false"/>
          <w:color w:val="000000"/>
          <w:sz w:val="28"/>
        </w:rPr>
        <w:t xml:space="preserve">
                           бағдарламасы бойынша 3303 </w:t>
      </w:r>
      <w:r>
        <w:br/>
      </w:r>
      <w:r>
        <w:rPr>
          <w:rFonts w:ascii="Times New Roman"/>
          <w:b w:val="false"/>
          <w:i w:val="false"/>
          <w:color w:val="000000"/>
          <w:sz w:val="28"/>
        </w:rPr>
        <w:t xml:space="preserve">
                           студентке бiлiм беру.      </w:t>
      </w:r>
    </w:p>
    <w:p>
      <w:pPr>
        <w:spacing w:after="0"/>
        <w:ind w:left="0"/>
        <w:jc w:val="both"/>
      </w:pPr>
      <w:r>
        <w:rPr>
          <w:rFonts w:ascii="Times New Roman"/>
          <w:b w:val="false"/>
          <w:i w:val="false"/>
          <w:color w:val="000000"/>
          <w:sz w:val="28"/>
        </w:rPr>
        <w:t xml:space="preserve">3      098    Мемлекеттiк  Мемлекеттiк студенттiк      2002 жыл Қазақстан </w:t>
      </w:r>
      <w:r>
        <w:br/>
      </w:r>
      <w:r>
        <w:rPr>
          <w:rFonts w:ascii="Times New Roman"/>
          <w:b w:val="false"/>
          <w:i w:val="false"/>
          <w:color w:val="000000"/>
          <w:sz w:val="28"/>
        </w:rPr>
        <w:t xml:space="preserve">
              студенттік   несие тағайындау және төлеу   бойы   Республика. </w:t>
      </w:r>
      <w:r>
        <w:br/>
      </w:r>
      <w:r>
        <w:rPr>
          <w:rFonts w:ascii="Times New Roman"/>
          <w:b w:val="false"/>
          <w:i w:val="false"/>
          <w:color w:val="000000"/>
          <w:sz w:val="28"/>
        </w:rPr>
        <w:t xml:space="preserve">
              несие        тәртiбiмен сәйкес қайтару            сының Білім </w:t>
      </w:r>
      <w:r>
        <w:br/>
      </w:r>
      <w:r>
        <w:rPr>
          <w:rFonts w:ascii="Times New Roman"/>
          <w:b w:val="false"/>
          <w:i w:val="false"/>
          <w:color w:val="000000"/>
          <w:sz w:val="28"/>
        </w:rPr>
        <w:t xml:space="preserve">
              тағайындау   негiзiнде несие қаражатын            және ғылым </w:t>
      </w:r>
      <w:r>
        <w:br/>
      </w:r>
      <w:r>
        <w:rPr>
          <w:rFonts w:ascii="Times New Roman"/>
          <w:b w:val="false"/>
          <w:i w:val="false"/>
          <w:color w:val="000000"/>
          <w:sz w:val="28"/>
        </w:rPr>
        <w:t xml:space="preserve">
                           бөлу.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қоғам дамуының интеллектуалдық және мәдени деңгейiн көтеру; кәсiби бiлiм алуға қол жеткiзу деңгейiн көтеру. </w:t>
      </w:r>
    </w:p>
    <w:bookmarkStart w:name="z26" w:id="26"/>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24 қосымша            </w:t>
      </w:r>
    </w:p>
    <w:bookmarkEnd w:id="26"/>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102 "Жоғары оқу орындары студенттерiн стипендиямен қамтамасыз ету"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547 085 мың теңге (бес жүз қырық жетi миллион сексен бес мың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w:t>
      </w:r>
      <w:r>
        <w:rPr>
          <w:rFonts w:ascii="Times New Roman"/>
          <w:b w:val="false"/>
          <w:i w:val="false"/>
          <w:color w:val="000000"/>
          <w:sz w:val="28"/>
        </w:rPr>
        <w:t xml:space="preserve">Заңының </w:t>
      </w:r>
      <w:r>
        <w:rPr>
          <w:rFonts w:ascii="Times New Roman"/>
          <w:b w:val="false"/>
          <w:i w:val="false"/>
          <w:color w:val="000000"/>
          <w:sz w:val="28"/>
        </w:rPr>
        <w:t xml:space="preserve"> 36 бабы, "Бiлiм" мемлекеттiк бағдарламасы туралы" Қазақстан Республикасы Президентiнiң 2000 жылғы 30 қыркүйектегi N 448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1999 жылға дейiн мемлекеттiк оқу орындарына түскен студенттердi әлеуметтiк тұрғыдан қолдау. </w:t>
      </w:r>
      <w:r>
        <w:br/>
      </w:r>
      <w:r>
        <w:rPr>
          <w:rFonts w:ascii="Times New Roman"/>
          <w:b w:val="false"/>
          <w:i w:val="false"/>
          <w:color w:val="000000"/>
          <w:sz w:val="28"/>
        </w:rPr>
        <w:t xml:space="preserve">
      5. Бюджеттiк бағдарламаның мiндеттерi: студенттердiң тамағына, тұратын жерiне және оқу процесiн қамтамасыз ету үшiн оқу-әдiстемелiк еңбектер алуына жұмсалатын шығындарының бөлiгiн төлеу. </w:t>
      </w:r>
      <w:r>
        <w:br/>
      </w:r>
      <w:r>
        <w:rPr>
          <w:rFonts w:ascii="Times New Roman"/>
          <w:b w:val="false"/>
          <w:i w:val="false"/>
          <w:color w:val="000000"/>
          <w:sz w:val="28"/>
        </w:rPr>
        <w:t xml:space="preserve">
      6. Бюджеттiк бағдарламаны iске асыру жөнiндегi iс-шаралар: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102       Жоғары оқу    Оқып жатқандардың </w:t>
      </w:r>
      <w:r>
        <w:br/>
      </w:r>
      <w:r>
        <w:rPr>
          <w:rFonts w:ascii="Times New Roman"/>
          <w:b w:val="false"/>
          <w:i w:val="false"/>
          <w:color w:val="000000"/>
          <w:sz w:val="28"/>
        </w:rPr>
        <w:t xml:space="preserve">
              орындары      белгiлi бiр </w:t>
      </w:r>
      <w:r>
        <w:br/>
      </w:r>
      <w:r>
        <w:rPr>
          <w:rFonts w:ascii="Times New Roman"/>
          <w:b w:val="false"/>
          <w:i w:val="false"/>
          <w:color w:val="000000"/>
          <w:sz w:val="28"/>
        </w:rPr>
        <w:t xml:space="preserve">
              студенттерiн  категорияларына </w:t>
      </w:r>
      <w:r>
        <w:br/>
      </w:r>
      <w:r>
        <w:rPr>
          <w:rFonts w:ascii="Times New Roman"/>
          <w:b w:val="false"/>
          <w:i w:val="false"/>
          <w:color w:val="000000"/>
          <w:sz w:val="28"/>
        </w:rPr>
        <w:t xml:space="preserve">
              стипендиямен  стипендия тағайындау </w:t>
      </w:r>
      <w:r>
        <w:br/>
      </w:r>
      <w:r>
        <w:rPr>
          <w:rFonts w:ascii="Times New Roman"/>
          <w:b w:val="false"/>
          <w:i w:val="false"/>
          <w:color w:val="000000"/>
          <w:sz w:val="28"/>
        </w:rPr>
        <w:t xml:space="preserve">
              қамтамасыз    және төлеу тәртiбi </w:t>
      </w:r>
      <w:r>
        <w:br/>
      </w:r>
      <w:r>
        <w:rPr>
          <w:rFonts w:ascii="Times New Roman"/>
          <w:b w:val="false"/>
          <w:i w:val="false"/>
          <w:color w:val="000000"/>
          <w:sz w:val="28"/>
        </w:rPr>
        <w:t xml:space="preserve">
                            туралы нұсқауға сәйкес </w:t>
      </w:r>
      <w:r>
        <w:br/>
      </w:r>
      <w:r>
        <w:rPr>
          <w:rFonts w:ascii="Times New Roman"/>
          <w:b w:val="false"/>
          <w:i w:val="false"/>
          <w:color w:val="000000"/>
          <w:sz w:val="28"/>
        </w:rPr>
        <w:t xml:space="preserve">
                            1182 студентке </w:t>
      </w:r>
      <w:r>
        <w:br/>
      </w:r>
      <w:r>
        <w:rPr>
          <w:rFonts w:ascii="Times New Roman"/>
          <w:b w:val="false"/>
          <w:i w:val="false"/>
          <w:color w:val="000000"/>
          <w:sz w:val="28"/>
        </w:rPr>
        <w:t xml:space="preserve">
                            стипендия төлеу      </w:t>
      </w:r>
    </w:p>
    <w:p>
      <w:pPr>
        <w:spacing w:after="0"/>
        <w:ind w:left="0"/>
        <w:jc w:val="both"/>
      </w:pPr>
      <w:r>
        <w:rPr>
          <w:rFonts w:ascii="Times New Roman"/>
          <w:b w:val="false"/>
          <w:i w:val="false"/>
          <w:color w:val="000000"/>
          <w:sz w:val="28"/>
        </w:rPr>
        <w:t xml:space="preserve">1        035  Әл-Фараби     Мемлекеттiк бiлiм беру   2002 жыл  Қазақстан </w:t>
      </w:r>
      <w:r>
        <w:br/>
      </w:r>
      <w:r>
        <w:rPr>
          <w:rFonts w:ascii="Times New Roman"/>
          <w:b w:val="false"/>
          <w:i w:val="false"/>
          <w:color w:val="000000"/>
          <w:sz w:val="28"/>
        </w:rPr>
        <w:t xml:space="preserve">
              атындағы      ұйымдарында оқып           бойы    Республика. </w:t>
      </w:r>
      <w:r>
        <w:br/>
      </w:r>
      <w:r>
        <w:rPr>
          <w:rFonts w:ascii="Times New Roman"/>
          <w:b w:val="false"/>
          <w:i w:val="false"/>
          <w:color w:val="000000"/>
          <w:sz w:val="28"/>
        </w:rPr>
        <w:t xml:space="preserve">
              Қазақ ұлттық  жатқандардың белгiлi               сының Бiлiм </w:t>
      </w:r>
      <w:r>
        <w:br/>
      </w:r>
      <w:r>
        <w:rPr>
          <w:rFonts w:ascii="Times New Roman"/>
          <w:b w:val="false"/>
          <w:i w:val="false"/>
          <w:color w:val="000000"/>
          <w:sz w:val="28"/>
        </w:rPr>
        <w:t xml:space="preserve">
              университет.  бiр категорияларына                және ғылым </w:t>
      </w:r>
      <w:r>
        <w:br/>
      </w:r>
      <w:r>
        <w:rPr>
          <w:rFonts w:ascii="Times New Roman"/>
          <w:b w:val="false"/>
          <w:i w:val="false"/>
          <w:color w:val="000000"/>
          <w:sz w:val="28"/>
        </w:rPr>
        <w:t xml:space="preserve">
              iнде оқитын   мемлекеттiк стипендияны            министрлiгi </w:t>
      </w:r>
      <w:r>
        <w:br/>
      </w:r>
      <w:r>
        <w:rPr>
          <w:rFonts w:ascii="Times New Roman"/>
          <w:b w:val="false"/>
          <w:i w:val="false"/>
          <w:color w:val="000000"/>
          <w:sz w:val="28"/>
        </w:rPr>
        <w:t xml:space="preserve">
              студенттердi  тағайындау және төлеу </w:t>
      </w:r>
      <w:r>
        <w:br/>
      </w:r>
      <w:r>
        <w:rPr>
          <w:rFonts w:ascii="Times New Roman"/>
          <w:b w:val="false"/>
          <w:i w:val="false"/>
          <w:color w:val="000000"/>
          <w:sz w:val="28"/>
        </w:rPr>
        <w:t xml:space="preserve">
              стипендиямен  тәртiбi жөнiндегi </w:t>
      </w:r>
      <w:r>
        <w:br/>
      </w:r>
      <w:r>
        <w:rPr>
          <w:rFonts w:ascii="Times New Roman"/>
          <w:b w:val="false"/>
          <w:i w:val="false"/>
          <w:color w:val="000000"/>
          <w:sz w:val="28"/>
        </w:rPr>
        <w:t xml:space="preserve">
              қамтамасыз    нұсқауға сәйкес </w:t>
      </w:r>
      <w:r>
        <w:br/>
      </w:r>
      <w:r>
        <w:rPr>
          <w:rFonts w:ascii="Times New Roman"/>
          <w:b w:val="false"/>
          <w:i w:val="false"/>
          <w:color w:val="000000"/>
          <w:sz w:val="28"/>
        </w:rPr>
        <w:t xml:space="preserve">
              ету           стипендияларды төлеу. </w:t>
      </w:r>
      <w:r>
        <w:br/>
      </w:r>
      <w:r>
        <w:rPr>
          <w:rFonts w:ascii="Times New Roman"/>
          <w:b w:val="false"/>
          <w:i w:val="false"/>
          <w:color w:val="000000"/>
          <w:sz w:val="28"/>
        </w:rPr>
        <w:t xml:space="preserve">
                            Жылдық орташа контингент </w:t>
      </w:r>
      <w:r>
        <w:br/>
      </w:r>
      <w:r>
        <w:rPr>
          <w:rFonts w:ascii="Times New Roman"/>
          <w:b w:val="false"/>
          <w:i w:val="false"/>
          <w:color w:val="000000"/>
          <w:sz w:val="28"/>
        </w:rPr>
        <w:t xml:space="preserve">
                            657 студентке стипендия </w:t>
      </w:r>
      <w:r>
        <w:br/>
      </w:r>
      <w:r>
        <w:rPr>
          <w:rFonts w:ascii="Times New Roman"/>
          <w:b w:val="false"/>
          <w:i w:val="false"/>
          <w:color w:val="000000"/>
          <w:sz w:val="28"/>
        </w:rPr>
        <w:t xml:space="preserve">
                            төлеу.  </w:t>
      </w:r>
    </w:p>
    <w:p>
      <w:pPr>
        <w:spacing w:after="0"/>
        <w:ind w:left="0"/>
        <w:jc w:val="both"/>
      </w:pPr>
      <w:r>
        <w:rPr>
          <w:rFonts w:ascii="Times New Roman"/>
          <w:b w:val="false"/>
          <w:i w:val="false"/>
          <w:color w:val="000000"/>
          <w:sz w:val="28"/>
        </w:rPr>
        <w:t xml:space="preserve">2        036  Қ.А.Яссауи    Мемлекеттiк бiлiм беру    2002 жыл  Қазақстан </w:t>
      </w:r>
      <w:r>
        <w:br/>
      </w:r>
      <w:r>
        <w:rPr>
          <w:rFonts w:ascii="Times New Roman"/>
          <w:b w:val="false"/>
          <w:i w:val="false"/>
          <w:color w:val="000000"/>
          <w:sz w:val="28"/>
        </w:rPr>
        <w:t xml:space="preserve">
              атындағы      ұйымдарында оқып            бойы    Республика. </w:t>
      </w:r>
      <w:r>
        <w:br/>
      </w:r>
      <w:r>
        <w:rPr>
          <w:rFonts w:ascii="Times New Roman"/>
          <w:b w:val="false"/>
          <w:i w:val="false"/>
          <w:color w:val="000000"/>
          <w:sz w:val="28"/>
        </w:rPr>
        <w:t xml:space="preserve">
              халықаралық   жатқандардың белгiлi бiр            сының Білім </w:t>
      </w:r>
      <w:r>
        <w:br/>
      </w:r>
      <w:r>
        <w:rPr>
          <w:rFonts w:ascii="Times New Roman"/>
          <w:b w:val="false"/>
          <w:i w:val="false"/>
          <w:color w:val="000000"/>
          <w:sz w:val="28"/>
        </w:rPr>
        <w:t xml:space="preserve">
              Қазақ-Түрік   категорияларына                     және ғылым </w:t>
      </w:r>
      <w:r>
        <w:br/>
      </w:r>
      <w:r>
        <w:rPr>
          <w:rFonts w:ascii="Times New Roman"/>
          <w:b w:val="false"/>
          <w:i w:val="false"/>
          <w:color w:val="000000"/>
          <w:sz w:val="28"/>
        </w:rPr>
        <w:t xml:space="preserve">
              университет.  мемлекеттiк стипендияны             министрлігі </w:t>
      </w:r>
      <w:r>
        <w:br/>
      </w:r>
      <w:r>
        <w:rPr>
          <w:rFonts w:ascii="Times New Roman"/>
          <w:b w:val="false"/>
          <w:i w:val="false"/>
          <w:color w:val="000000"/>
          <w:sz w:val="28"/>
        </w:rPr>
        <w:t xml:space="preserve">
              iнде оқитын   тағайындау және төлеу </w:t>
      </w:r>
      <w:r>
        <w:br/>
      </w:r>
      <w:r>
        <w:rPr>
          <w:rFonts w:ascii="Times New Roman"/>
          <w:b w:val="false"/>
          <w:i w:val="false"/>
          <w:color w:val="000000"/>
          <w:sz w:val="28"/>
        </w:rPr>
        <w:t xml:space="preserve">
              студенттердi  тәртiбi жөнiндегi нұсқауға </w:t>
      </w:r>
      <w:r>
        <w:br/>
      </w:r>
      <w:r>
        <w:rPr>
          <w:rFonts w:ascii="Times New Roman"/>
          <w:b w:val="false"/>
          <w:i w:val="false"/>
          <w:color w:val="000000"/>
          <w:sz w:val="28"/>
        </w:rPr>
        <w:t xml:space="preserve">
              стипендиямен  сәйкес стипендияларды </w:t>
      </w:r>
      <w:r>
        <w:br/>
      </w:r>
      <w:r>
        <w:rPr>
          <w:rFonts w:ascii="Times New Roman"/>
          <w:b w:val="false"/>
          <w:i w:val="false"/>
          <w:color w:val="000000"/>
          <w:sz w:val="28"/>
        </w:rPr>
        <w:t xml:space="preserve">
              қамтамасыз    төлеу. Жылдық орташа </w:t>
      </w:r>
      <w:r>
        <w:br/>
      </w:r>
      <w:r>
        <w:rPr>
          <w:rFonts w:ascii="Times New Roman"/>
          <w:b w:val="false"/>
          <w:i w:val="false"/>
          <w:color w:val="000000"/>
          <w:sz w:val="28"/>
        </w:rPr>
        <w:t xml:space="preserve">
              ету.          контингент 529 студентке </w:t>
      </w:r>
      <w:r>
        <w:br/>
      </w:r>
      <w:r>
        <w:rPr>
          <w:rFonts w:ascii="Times New Roman"/>
          <w:b w:val="false"/>
          <w:i w:val="false"/>
          <w:color w:val="000000"/>
          <w:sz w:val="28"/>
        </w:rPr>
        <w:t xml:space="preserve">
                            стипендия төлеу.  </w:t>
      </w:r>
    </w:p>
    <w:p>
      <w:pPr>
        <w:spacing w:after="0"/>
        <w:ind w:left="0"/>
        <w:jc w:val="both"/>
      </w:pPr>
      <w:r>
        <w:rPr>
          <w:rFonts w:ascii="Times New Roman"/>
          <w:b w:val="false"/>
          <w:i w:val="false"/>
          <w:color w:val="000000"/>
          <w:sz w:val="28"/>
        </w:rPr>
        <w:t xml:space="preserve">3        092  Мемлекет      Мемлекеттiк білім беру     2002 жыл Қазақстан </w:t>
      </w:r>
      <w:r>
        <w:br/>
      </w:r>
      <w:r>
        <w:rPr>
          <w:rFonts w:ascii="Times New Roman"/>
          <w:b w:val="false"/>
          <w:i w:val="false"/>
          <w:color w:val="000000"/>
          <w:sz w:val="28"/>
        </w:rPr>
        <w:t xml:space="preserve">
              iшiндегi      ұйымдарында оқып             бойы   Республика. </w:t>
      </w:r>
      <w:r>
        <w:br/>
      </w:r>
      <w:r>
        <w:rPr>
          <w:rFonts w:ascii="Times New Roman"/>
          <w:b w:val="false"/>
          <w:i w:val="false"/>
          <w:color w:val="000000"/>
          <w:sz w:val="28"/>
        </w:rPr>
        <w:t xml:space="preserve">
              жоғары оқу    жатқандардың белгiлi бiр            сының Білім </w:t>
      </w:r>
      <w:r>
        <w:br/>
      </w:r>
      <w:r>
        <w:rPr>
          <w:rFonts w:ascii="Times New Roman"/>
          <w:b w:val="false"/>
          <w:i w:val="false"/>
          <w:color w:val="000000"/>
          <w:sz w:val="28"/>
        </w:rPr>
        <w:t xml:space="preserve">
              орындарында   категорияларына мемлекеттiк         және ғылым </w:t>
      </w:r>
      <w:r>
        <w:br/>
      </w:r>
      <w:r>
        <w:rPr>
          <w:rFonts w:ascii="Times New Roman"/>
          <w:b w:val="false"/>
          <w:i w:val="false"/>
          <w:color w:val="000000"/>
          <w:sz w:val="28"/>
        </w:rPr>
        <w:t xml:space="preserve">
              оқитын        стипендияны тағайындау және         министрлігі </w:t>
      </w:r>
      <w:r>
        <w:br/>
      </w:r>
      <w:r>
        <w:rPr>
          <w:rFonts w:ascii="Times New Roman"/>
          <w:b w:val="false"/>
          <w:i w:val="false"/>
          <w:color w:val="000000"/>
          <w:sz w:val="28"/>
        </w:rPr>
        <w:t xml:space="preserve">
              студенттердi  төлеу тәртiбi жөнiндегi </w:t>
      </w:r>
      <w:r>
        <w:br/>
      </w:r>
      <w:r>
        <w:rPr>
          <w:rFonts w:ascii="Times New Roman"/>
          <w:b w:val="false"/>
          <w:i w:val="false"/>
          <w:color w:val="000000"/>
          <w:sz w:val="28"/>
        </w:rPr>
        <w:t xml:space="preserve">
              стипендиямен  нұсқауға сәйкес стипендия. </w:t>
      </w:r>
      <w:r>
        <w:br/>
      </w:r>
      <w:r>
        <w:rPr>
          <w:rFonts w:ascii="Times New Roman"/>
          <w:b w:val="false"/>
          <w:i w:val="false"/>
          <w:color w:val="000000"/>
          <w:sz w:val="28"/>
        </w:rPr>
        <w:t xml:space="preserve">
              қамтамасыз    ларды төлеу. Жылдық орташа </w:t>
      </w:r>
      <w:r>
        <w:br/>
      </w:r>
      <w:r>
        <w:rPr>
          <w:rFonts w:ascii="Times New Roman"/>
          <w:b w:val="false"/>
          <w:i w:val="false"/>
          <w:color w:val="000000"/>
          <w:sz w:val="28"/>
        </w:rPr>
        <w:t xml:space="preserve">
              ету.          контингент 15630 студентке </w:t>
      </w:r>
      <w:r>
        <w:br/>
      </w:r>
      <w:r>
        <w:rPr>
          <w:rFonts w:ascii="Times New Roman"/>
          <w:b w:val="false"/>
          <w:i w:val="false"/>
          <w:color w:val="000000"/>
          <w:sz w:val="28"/>
        </w:rPr>
        <w:t xml:space="preserve">
                            стипендия төлеу.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студенттердi жоғары кәсiби бiлiм алу кезiнде әлеуметтiк тұрғыдан қолдау. </w:t>
      </w:r>
    </w:p>
    <w:bookmarkStart w:name="z27" w:id="27"/>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25 қосымша            </w:t>
      </w:r>
    </w:p>
    <w:bookmarkEnd w:id="27"/>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103 "Мемлекеттiк бiлiм беру гранты бойынша оқитын студенттердi </w:t>
      </w:r>
      <w:r>
        <w:br/>
      </w:r>
      <w:r>
        <w:rPr>
          <w:rFonts w:ascii="Times New Roman"/>
          <w:b/>
          <w:i w:val="false"/>
          <w:color w:val="000000"/>
        </w:rPr>
        <w:t xml:space="preserve">
стипендиямен қамтамасыз ету"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865 107 мың теңге (сегiз жүз алпыс бес миллион жүз жетi мың теңге). </w:t>
      </w:r>
      <w:r>
        <w:br/>
      </w:r>
      <w:r>
        <w:rPr>
          <w:rFonts w:ascii="Times New Roman"/>
          <w:b w:val="false"/>
          <w:i w:val="false"/>
          <w:color w:val="000000"/>
          <w:sz w:val="28"/>
        </w:rPr>
        <w:t xml:space="preserve">
      2. Бюджеттiк бағдарламаның нормативтiк-құқықтық негiзi: "Бiлiм туралы" Қазақстан Республикасының 1999 жылғы 7 маусымдағы Заңының 36 бабы, "Бiлiм" мемлекеттiк бағдарламасы туралы" Қазақстан Республикасы Президентiнiң 2000 жылғы 30 қыркүйектегi N 448 Жарлығы.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мемлекеттiк тапсырыс шеңберiндегi жоғары оқу орындарында оқып жатқан студенттердi әлеуметтiк тұрғыдан қолдау. </w:t>
      </w:r>
      <w:r>
        <w:br/>
      </w:r>
      <w:r>
        <w:rPr>
          <w:rFonts w:ascii="Times New Roman"/>
          <w:b w:val="false"/>
          <w:i w:val="false"/>
          <w:color w:val="000000"/>
          <w:sz w:val="28"/>
        </w:rPr>
        <w:t xml:space="preserve">
      5. Бюджеттiк бағдарламаның мiндеттерi: студенттердiң тамағына, тұратын жерiне және оқу процесiн қамтамасыз ету үшiн оқу-әдiстемелiк еңбектер алуына кететiн шығындарының бөлiгiн төлеу. </w:t>
      </w:r>
      <w:r>
        <w:br/>
      </w:r>
      <w:r>
        <w:rPr>
          <w:rFonts w:ascii="Times New Roman"/>
          <w:b w:val="false"/>
          <w:i w:val="false"/>
          <w:color w:val="000000"/>
          <w:sz w:val="28"/>
        </w:rPr>
        <w:t xml:space="preserve">
      6. Бюджеттiк бағдарламаны iске асыру жөнiндегi iс-шаралар: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103       Мемлекеттiк </w:t>
      </w:r>
      <w:r>
        <w:br/>
      </w:r>
      <w:r>
        <w:rPr>
          <w:rFonts w:ascii="Times New Roman"/>
          <w:b w:val="false"/>
          <w:i w:val="false"/>
          <w:color w:val="000000"/>
          <w:sz w:val="28"/>
        </w:rPr>
        <w:t xml:space="preserve">
              бiлiм беру </w:t>
      </w:r>
      <w:r>
        <w:br/>
      </w:r>
      <w:r>
        <w:rPr>
          <w:rFonts w:ascii="Times New Roman"/>
          <w:b w:val="false"/>
          <w:i w:val="false"/>
          <w:color w:val="000000"/>
          <w:sz w:val="28"/>
        </w:rPr>
        <w:t xml:space="preserve">
              гранты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оқитын </w:t>
      </w:r>
      <w:r>
        <w:br/>
      </w:r>
      <w:r>
        <w:rPr>
          <w:rFonts w:ascii="Times New Roman"/>
          <w:b w:val="false"/>
          <w:i w:val="false"/>
          <w:color w:val="000000"/>
          <w:sz w:val="28"/>
        </w:rPr>
        <w:t xml:space="preserve">
              студенттердi </w:t>
      </w:r>
      <w:r>
        <w:br/>
      </w:r>
      <w:r>
        <w:rPr>
          <w:rFonts w:ascii="Times New Roman"/>
          <w:b w:val="false"/>
          <w:i w:val="false"/>
          <w:color w:val="000000"/>
          <w:sz w:val="28"/>
        </w:rPr>
        <w:t xml:space="preserve">
              стипендиямен </w:t>
      </w:r>
      <w:r>
        <w:br/>
      </w: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1        035  мемлекеттiк    Мемлекеттiк бiлiм беру 2002 жылдың Қазақстан </w:t>
      </w:r>
      <w:r>
        <w:br/>
      </w:r>
      <w:r>
        <w:rPr>
          <w:rFonts w:ascii="Times New Roman"/>
          <w:b w:val="false"/>
          <w:i w:val="false"/>
          <w:color w:val="000000"/>
          <w:sz w:val="28"/>
        </w:rPr>
        <w:t xml:space="preserve">
              тапсырыс       ұйымдарында оқып        қыркүйек-  Республика. </w:t>
      </w:r>
      <w:r>
        <w:br/>
      </w:r>
      <w:r>
        <w:rPr>
          <w:rFonts w:ascii="Times New Roman"/>
          <w:b w:val="false"/>
          <w:i w:val="false"/>
          <w:color w:val="000000"/>
          <w:sz w:val="28"/>
        </w:rPr>
        <w:t xml:space="preserve">
              рамкасындағы   жатқандардың белгiлi    желтоқсан  сының Білім </w:t>
      </w:r>
      <w:r>
        <w:br/>
      </w:r>
      <w:r>
        <w:rPr>
          <w:rFonts w:ascii="Times New Roman"/>
          <w:b w:val="false"/>
          <w:i w:val="false"/>
          <w:color w:val="000000"/>
          <w:sz w:val="28"/>
        </w:rPr>
        <w:t xml:space="preserve">
              жоғары оқу     бiр категорияларына      айлары    және ғылым </w:t>
      </w:r>
      <w:r>
        <w:br/>
      </w:r>
      <w:r>
        <w:rPr>
          <w:rFonts w:ascii="Times New Roman"/>
          <w:b w:val="false"/>
          <w:i w:val="false"/>
          <w:color w:val="000000"/>
          <w:sz w:val="28"/>
        </w:rPr>
        <w:t xml:space="preserve">
              орындарында    мемлекеттiк стипендияны            министрлігі </w:t>
      </w:r>
      <w:r>
        <w:br/>
      </w:r>
      <w:r>
        <w:rPr>
          <w:rFonts w:ascii="Times New Roman"/>
          <w:b w:val="false"/>
          <w:i w:val="false"/>
          <w:color w:val="000000"/>
          <w:sz w:val="28"/>
        </w:rPr>
        <w:t xml:space="preserve">
              оқып жатқан    тағайындау және төлеу </w:t>
      </w:r>
      <w:r>
        <w:br/>
      </w:r>
      <w:r>
        <w:rPr>
          <w:rFonts w:ascii="Times New Roman"/>
          <w:b w:val="false"/>
          <w:i w:val="false"/>
          <w:color w:val="000000"/>
          <w:sz w:val="28"/>
        </w:rPr>
        <w:t xml:space="preserve">
              студенттердi   тәртібі жөніндегі </w:t>
      </w:r>
      <w:r>
        <w:br/>
      </w:r>
      <w:r>
        <w:rPr>
          <w:rFonts w:ascii="Times New Roman"/>
          <w:b w:val="false"/>
          <w:i w:val="false"/>
          <w:color w:val="000000"/>
          <w:sz w:val="28"/>
        </w:rPr>
        <w:t xml:space="preserve">
              стипендиямен   нұсқауға сәйкес </w:t>
      </w:r>
      <w:r>
        <w:br/>
      </w:r>
      <w:r>
        <w:rPr>
          <w:rFonts w:ascii="Times New Roman"/>
          <w:b w:val="false"/>
          <w:i w:val="false"/>
          <w:color w:val="000000"/>
          <w:sz w:val="28"/>
        </w:rPr>
        <w:t xml:space="preserve">
              қамтамасыз ету студенттерге мемлекеттiк </w:t>
      </w:r>
      <w:r>
        <w:br/>
      </w:r>
      <w:r>
        <w:rPr>
          <w:rFonts w:ascii="Times New Roman"/>
          <w:b w:val="false"/>
          <w:i w:val="false"/>
          <w:color w:val="000000"/>
          <w:sz w:val="28"/>
        </w:rPr>
        <w:t xml:space="preserve">
                             стипендияларды төлеу. </w:t>
      </w:r>
      <w:r>
        <w:br/>
      </w:r>
      <w:r>
        <w:rPr>
          <w:rFonts w:ascii="Times New Roman"/>
          <w:b w:val="false"/>
          <w:i w:val="false"/>
          <w:color w:val="000000"/>
          <w:sz w:val="28"/>
        </w:rPr>
        <w:t xml:space="preserve">
                             Жылдық орташа контингент </w:t>
      </w:r>
      <w:r>
        <w:br/>
      </w:r>
      <w:r>
        <w:rPr>
          <w:rFonts w:ascii="Times New Roman"/>
          <w:b w:val="false"/>
          <w:i w:val="false"/>
          <w:color w:val="000000"/>
          <w:sz w:val="28"/>
        </w:rPr>
        <w:t xml:space="preserve">
                             4754 студентке стипендия </w:t>
      </w:r>
      <w:r>
        <w:br/>
      </w:r>
      <w:r>
        <w:rPr>
          <w:rFonts w:ascii="Times New Roman"/>
          <w:b w:val="false"/>
          <w:i w:val="false"/>
          <w:color w:val="000000"/>
          <w:sz w:val="28"/>
        </w:rPr>
        <w:t xml:space="preserve">
                             төлеу.      </w:t>
      </w:r>
    </w:p>
    <w:p>
      <w:pPr>
        <w:spacing w:after="0"/>
        <w:ind w:left="0"/>
        <w:jc w:val="both"/>
      </w:pPr>
      <w:r>
        <w:rPr>
          <w:rFonts w:ascii="Times New Roman"/>
          <w:b w:val="false"/>
          <w:i w:val="false"/>
          <w:color w:val="000000"/>
          <w:sz w:val="28"/>
        </w:rPr>
        <w:t xml:space="preserve">2        092  Мемлекет       Мемлекеттiк бiлiм беру  2002 жыл   Қазақстан </w:t>
      </w:r>
      <w:r>
        <w:br/>
      </w:r>
      <w:r>
        <w:rPr>
          <w:rFonts w:ascii="Times New Roman"/>
          <w:b w:val="false"/>
          <w:i w:val="false"/>
          <w:color w:val="000000"/>
          <w:sz w:val="28"/>
        </w:rPr>
        <w:t xml:space="preserve">
              ішіндегі       ұйымдарында оқып          бойы     Республика. </w:t>
      </w:r>
      <w:r>
        <w:br/>
      </w:r>
      <w:r>
        <w:rPr>
          <w:rFonts w:ascii="Times New Roman"/>
          <w:b w:val="false"/>
          <w:i w:val="false"/>
          <w:color w:val="000000"/>
          <w:sz w:val="28"/>
        </w:rPr>
        <w:t xml:space="preserve">
              жоғары оқу     жатқандардың белгiлi               сының Білім </w:t>
      </w:r>
      <w:r>
        <w:br/>
      </w:r>
      <w:r>
        <w:rPr>
          <w:rFonts w:ascii="Times New Roman"/>
          <w:b w:val="false"/>
          <w:i w:val="false"/>
          <w:color w:val="000000"/>
          <w:sz w:val="28"/>
        </w:rPr>
        <w:t xml:space="preserve">
              орындарында    бiр категорияларына                және ғылым </w:t>
      </w:r>
      <w:r>
        <w:br/>
      </w:r>
      <w:r>
        <w:rPr>
          <w:rFonts w:ascii="Times New Roman"/>
          <w:b w:val="false"/>
          <w:i w:val="false"/>
          <w:color w:val="000000"/>
          <w:sz w:val="28"/>
        </w:rPr>
        <w:t xml:space="preserve">
              оқитын         мемлекеттiк стипендияны            министрлігі </w:t>
      </w:r>
      <w:r>
        <w:br/>
      </w:r>
      <w:r>
        <w:rPr>
          <w:rFonts w:ascii="Times New Roman"/>
          <w:b w:val="false"/>
          <w:i w:val="false"/>
          <w:color w:val="000000"/>
          <w:sz w:val="28"/>
        </w:rPr>
        <w:t xml:space="preserve">
              студенттерді   тағайындау және төлеу </w:t>
      </w:r>
      <w:r>
        <w:br/>
      </w:r>
      <w:r>
        <w:rPr>
          <w:rFonts w:ascii="Times New Roman"/>
          <w:b w:val="false"/>
          <w:i w:val="false"/>
          <w:color w:val="000000"/>
          <w:sz w:val="28"/>
        </w:rPr>
        <w:t xml:space="preserve">
              стипендиямен   тәртібі жөніндегі </w:t>
      </w:r>
      <w:r>
        <w:br/>
      </w:r>
      <w:r>
        <w:rPr>
          <w:rFonts w:ascii="Times New Roman"/>
          <w:b w:val="false"/>
          <w:i w:val="false"/>
          <w:color w:val="000000"/>
          <w:sz w:val="28"/>
        </w:rPr>
        <w:t xml:space="preserve">
              қамтамасыз     нұсқауға сәйкес </w:t>
      </w:r>
      <w:r>
        <w:br/>
      </w:r>
      <w:r>
        <w:rPr>
          <w:rFonts w:ascii="Times New Roman"/>
          <w:b w:val="false"/>
          <w:i w:val="false"/>
          <w:color w:val="000000"/>
          <w:sz w:val="28"/>
        </w:rPr>
        <w:t xml:space="preserve">
              ету.           студенттерге мемлекеттiк </w:t>
      </w:r>
      <w:r>
        <w:br/>
      </w:r>
      <w:r>
        <w:rPr>
          <w:rFonts w:ascii="Times New Roman"/>
          <w:b w:val="false"/>
          <w:i w:val="false"/>
          <w:color w:val="000000"/>
          <w:sz w:val="28"/>
        </w:rPr>
        <w:t xml:space="preserve">
                             стипендияларды төлеу. </w:t>
      </w:r>
      <w:r>
        <w:br/>
      </w:r>
      <w:r>
        <w:rPr>
          <w:rFonts w:ascii="Times New Roman"/>
          <w:b w:val="false"/>
          <w:i w:val="false"/>
          <w:color w:val="000000"/>
          <w:sz w:val="28"/>
        </w:rPr>
        <w:t xml:space="preserve">
                             Жылдық орташа контингент </w:t>
      </w:r>
      <w:r>
        <w:br/>
      </w:r>
      <w:r>
        <w:rPr>
          <w:rFonts w:ascii="Times New Roman"/>
          <w:b w:val="false"/>
          <w:i w:val="false"/>
          <w:color w:val="000000"/>
          <w:sz w:val="28"/>
        </w:rPr>
        <w:t xml:space="preserve">
                             21336 студентке бар </w:t>
      </w:r>
      <w:r>
        <w:br/>
      </w:r>
      <w:r>
        <w:rPr>
          <w:rFonts w:ascii="Times New Roman"/>
          <w:b w:val="false"/>
          <w:i w:val="false"/>
          <w:color w:val="000000"/>
          <w:sz w:val="28"/>
        </w:rPr>
        <w:t xml:space="preserve">
                             маман даярлау.                              </w:t>
      </w:r>
    </w:p>
    <w:p>
      <w:pPr>
        <w:spacing w:after="0"/>
        <w:ind w:left="0"/>
        <w:jc w:val="both"/>
      </w:pPr>
      <w:r>
        <w:rPr>
          <w:rFonts w:ascii="Times New Roman"/>
          <w:b w:val="false"/>
          <w:i w:val="false"/>
          <w:color w:val="000000"/>
          <w:sz w:val="28"/>
        </w:rPr>
        <w:t xml:space="preserve">3        032  Т.К.Жүргенов   Бiлiм беру процесiн      2002 жыл Қазақстан </w:t>
      </w:r>
      <w:r>
        <w:br/>
      </w:r>
      <w:r>
        <w:rPr>
          <w:rFonts w:ascii="Times New Roman"/>
          <w:b w:val="false"/>
          <w:i w:val="false"/>
          <w:color w:val="000000"/>
          <w:sz w:val="28"/>
        </w:rPr>
        <w:t xml:space="preserve">
              атындағы       қамтамасыз ететін          бойы   Республика. </w:t>
      </w:r>
      <w:r>
        <w:br/>
      </w:r>
      <w:r>
        <w:rPr>
          <w:rFonts w:ascii="Times New Roman"/>
          <w:b w:val="false"/>
          <w:i w:val="false"/>
          <w:color w:val="000000"/>
          <w:sz w:val="28"/>
        </w:rPr>
        <w:t xml:space="preserve">
              Қазақ Ұлттық   академия қызметкерлерiн           сының Білім </w:t>
      </w:r>
      <w:r>
        <w:br/>
      </w:r>
      <w:r>
        <w:rPr>
          <w:rFonts w:ascii="Times New Roman"/>
          <w:b w:val="false"/>
          <w:i w:val="false"/>
          <w:color w:val="000000"/>
          <w:sz w:val="28"/>
        </w:rPr>
        <w:t xml:space="preserve">
              өнер           оқу-тәрбие, мәдени-ағарту,        және ғылым </w:t>
      </w:r>
      <w:r>
        <w:br/>
      </w:r>
      <w:r>
        <w:rPr>
          <w:rFonts w:ascii="Times New Roman"/>
          <w:b w:val="false"/>
          <w:i w:val="false"/>
          <w:color w:val="000000"/>
          <w:sz w:val="28"/>
        </w:rPr>
        <w:t xml:space="preserve">
              академиясы     әдiстемелiк жұмыстарды            министрлігі, </w:t>
      </w:r>
      <w:r>
        <w:br/>
      </w:r>
      <w:r>
        <w:rPr>
          <w:rFonts w:ascii="Times New Roman"/>
          <w:b w:val="false"/>
          <w:i w:val="false"/>
          <w:color w:val="000000"/>
          <w:sz w:val="28"/>
        </w:rPr>
        <w:t xml:space="preserve">
                             ұйымдастыру үшін жағдайын         Т.К. Жүрге. </w:t>
      </w:r>
      <w:r>
        <w:br/>
      </w:r>
      <w:r>
        <w:rPr>
          <w:rFonts w:ascii="Times New Roman"/>
          <w:b w:val="false"/>
          <w:i w:val="false"/>
          <w:color w:val="000000"/>
          <w:sz w:val="28"/>
        </w:rPr>
        <w:t xml:space="preserve">
                             жасау; бiлiм беру                 нов атындағы </w:t>
      </w:r>
      <w:r>
        <w:br/>
      </w:r>
      <w:r>
        <w:rPr>
          <w:rFonts w:ascii="Times New Roman"/>
          <w:b w:val="false"/>
          <w:i w:val="false"/>
          <w:color w:val="000000"/>
          <w:sz w:val="28"/>
        </w:rPr>
        <w:t xml:space="preserve">
                             бағдарламасы саласында            Қазақ ұлттық </w:t>
      </w:r>
      <w:r>
        <w:br/>
      </w:r>
      <w:r>
        <w:rPr>
          <w:rFonts w:ascii="Times New Roman"/>
          <w:b w:val="false"/>
          <w:i w:val="false"/>
          <w:color w:val="000000"/>
          <w:sz w:val="28"/>
        </w:rPr>
        <w:t xml:space="preserve">
                             ынтымақтасу. Жылдық орташа        өнер </w:t>
      </w:r>
      <w:r>
        <w:br/>
      </w:r>
      <w:r>
        <w:rPr>
          <w:rFonts w:ascii="Times New Roman"/>
          <w:b w:val="false"/>
          <w:i w:val="false"/>
          <w:color w:val="000000"/>
          <w:sz w:val="28"/>
        </w:rPr>
        <w:t xml:space="preserve">
                             контингент 1034 студент           академиясы. </w:t>
      </w:r>
      <w:r>
        <w:br/>
      </w:r>
      <w:r>
        <w:rPr>
          <w:rFonts w:ascii="Times New Roman"/>
          <w:b w:val="false"/>
          <w:i w:val="false"/>
          <w:color w:val="000000"/>
          <w:sz w:val="28"/>
        </w:rPr>
        <w:t xml:space="preserve">
                             оқыту, 269 өнер мамандарын </w:t>
      </w:r>
      <w:r>
        <w:br/>
      </w:r>
      <w:r>
        <w:rPr>
          <w:rFonts w:ascii="Times New Roman"/>
          <w:b w:val="false"/>
          <w:i w:val="false"/>
          <w:color w:val="000000"/>
          <w:sz w:val="28"/>
        </w:rPr>
        <w:t xml:space="preserve">
                             даярлау.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қоғам дамуының интеллектуалдық және мәдени деңгейiн көтеру. </w:t>
      </w:r>
    </w:p>
    <w:bookmarkStart w:name="z28" w:id="28"/>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26 қосымша           </w:t>
      </w:r>
    </w:p>
    <w:bookmarkEnd w:id="28"/>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215 "Қазақ ұлттық музыка академиясына негiзгi </w:t>
      </w:r>
      <w:r>
        <w:br/>
      </w:r>
      <w:r>
        <w:rPr>
          <w:rFonts w:ascii="Times New Roman"/>
          <w:b/>
          <w:i w:val="false"/>
          <w:color w:val="000000"/>
        </w:rPr>
        <w:t xml:space="preserve">
құрал-жабдықтар сатып алу"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5 000 мың теңге (бес миллион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w:t>
      </w:r>
      <w:r>
        <w:rPr>
          <w:rFonts w:ascii="Times New Roman"/>
          <w:b w:val="false"/>
          <w:i w:val="false"/>
          <w:color w:val="000000"/>
          <w:sz w:val="28"/>
        </w:rPr>
        <w:t xml:space="preserve">Заңының </w:t>
      </w:r>
      <w:r>
        <w:rPr>
          <w:rFonts w:ascii="Times New Roman"/>
          <w:b w:val="false"/>
          <w:i w:val="false"/>
          <w:color w:val="000000"/>
          <w:sz w:val="28"/>
        </w:rPr>
        <w:t xml:space="preserve"> 44 бабы, "Бiлiм" мемлекеттiк бағдарламасы туралы" Қазақстан Республикасы Президентiнiң 2000 жылғы 30 қыркүйектегi N 448 Жарлығы, "Мемлекеттiк сатып алу туралы" Қазақстан Республикасының 1997 жылғы 16 шiлдедегi N 163-I Заңының 8 бабы, "Қазақ ұлттық музыка академиясын ашу туралы" Қазақстан Республикасы Yкiметiнiң 1998 жылғы 31 наурыздағы N 269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Оқу процесiн жүргiзу үшiн Қазақ ұлттық музыка академиясын негiзгi құрал-жабдықтармен қамтамасыз ету. </w:t>
      </w:r>
      <w:r>
        <w:br/>
      </w:r>
      <w:r>
        <w:rPr>
          <w:rFonts w:ascii="Times New Roman"/>
          <w:b w:val="false"/>
          <w:i w:val="false"/>
          <w:color w:val="000000"/>
          <w:sz w:val="28"/>
        </w:rPr>
        <w:t xml:space="preserve">
      5. Бюджеттiк бағдарламаның мiндеттерi: оқу процесiн ұйымдастыруды жақсарту үшiн негiзгi құрал-жабдықтар сатып алу. </w:t>
      </w:r>
      <w:r>
        <w:br/>
      </w:r>
      <w:r>
        <w:rPr>
          <w:rFonts w:ascii="Times New Roman"/>
          <w:b w:val="false"/>
          <w:i w:val="false"/>
          <w:color w:val="000000"/>
          <w:sz w:val="28"/>
        </w:rPr>
        <w:t xml:space="preserve">
      6. Бюджеттiк бағдарламаны iске асыру жөнiндегi iс-шаралар: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215       Қазақ ұлттық  Видеопроектор сатып     2002 жыл  Қазақстан </w:t>
      </w:r>
      <w:r>
        <w:br/>
      </w:r>
      <w:r>
        <w:rPr>
          <w:rFonts w:ascii="Times New Roman"/>
          <w:b w:val="false"/>
          <w:i w:val="false"/>
          <w:color w:val="000000"/>
          <w:sz w:val="28"/>
        </w:rPr>
        <w:t xml:space="preserve">
              музыка        алу - 1 дана              бойы    Республика. </w:t>
      </w:r>
      <w:r>
        <w:br/>
      </w:r>
      <w:r>
        <w:rPr>
          <w:rFonts w:ascii="Times New Roman"/>
          <w:b w:val="false"/>
          <w:i w:val="false"/>
          <w:color w:val="000000"/>
          <w:sz w:val="28"/>
        </w:rPr>
        <w:t xml:space="preserve">
              академиясына  Көбейту құралы - 1 дана           сының Бiлiм </w:t>
      </w:r>
      <w:r>
        <w:br/>
      </w:r>
      <w:r>
        <w:rPr>
          <w:rFonts w:ascii="Times New Roman"/>
          <w:b w:val="false"/>
          <w:i w:val="false"/>
          <w:color w:val="000000"/>
          <w:sz w:val="28"/>
        </w:rPr>
        <w:t xml:space="preserve">
              негiзгi       Пианино - 5 дана                  және ғылым </w:t>
      </w:r>
      <w:r>
        <w:br/>
      </w:r>
      <w:r>
        <w:rPr>
          <w:rFonts w:ascii="Times New Roman"/>
          <w:b w:val="false"/>
          <w:i w:val="false"/>
          <w:color w:val="000000"/>
          <w:sz w:val="28"/>
        </w:rPr>
        <w:t xml:space="preserve">
              құрал-                                          министрлiгi </w:t>
      </w:r>
      <w:r>
        <w:br/>
      </w:r>
      <w:r>
        <w:rPr>
          <w:rFonts w:ascii="Times New Roman"/>
          <w:b w:val="false"/>
          <w:i w:val="false"/>
          <w:color w:val="000000"/>
          <w:sz w:val="28"/>
        </w:rPr>
        <w:t xml:space="preserve">
              жабдықтар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Қазақ ұлттық музыка академиясының материалды-техникалық базасын нығайту. </w:t>
      </w:r>
    </w:p>
    <w:bookmarkStart w:name="z29" w:id="29"/>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27 қосымша          </w:t>
      </w:r>
    </w:p>
    <w:bookmarkEnd w:id="29"/>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216 "Т.К.Жүргенов атындағы Қазақ ұлттық өнер академиясына негiзгi </w:t>
      </w:r>
      <w:r>
        <w:br/>
      </w:r>
      <w:r>
        <w:rPr>
          <w:rFonts w:ascii="Times New Roman"/>
          <w:b/>
          <w:i w:val="false"/>
          <w:color w:val="000000"/>
        </w:rPr>
        <w:t xml:space="preserve">
құрал-жабдықтар сатып алу"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2 328 мың теңге (екi миллион үш жүз жиырма сегiз мың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w:t>
      </w:r>
      <w:r>
        <w:rPr>
          <w:rFonts w:ascii="Times New Roman"/>
          <w:b w:val="false"/>
          <w:i w:val="false"/>
          <w:color w:val="000000"/>
          <w:sz w:val="28"/>
        </w:rPr>
        <w:t xml:space="preserve">Заңының </w:t>
      </w:r>
      <w:r>
        <w:rPr>
          <w:rFonts w:ascii="Times New Roman"/>
          <w:b w:val="false"/>
          <w:i w:val="false"/>
          <w:color w:val="000000"/>
          <w:sz w:val="28"/>
        </w:rPr>
        <w:t xml:space="preserve"> 44 бабы, "Бiлiм" мемлекеттiк бағдарламасы туралы" Қазақстан Республикасы Президентiнiң 2000 жылғы 30 қыркүйектегi N 448 Жарлығы, "Мемлекеттiк сатып алу туралы" Қазақстан Республикасының 1997 жылғы 16 шiлдедегi N 163-I  </w:t>
      </w:r>
      <w:r>
        <w:rPr>
          <w:rFonts w:ascii="Times New Roman"/>
          <w:b w:val="false"/>
          <w:i w:val="false"/>
          <w:color w:val="000000"/>
          <w:sz w:val="28"/>
        </w:rPr>
        <w:t xml:space="preserve">Заңының </w:t>
      </w:r>
      <w:r>
        <w:rPr>
          <w:rFonts w:ascii="Times New Roman"/>
          <w:b w:val="false"/>
          <w:i w:val="false"/>
          <w:color w:val="000000"/>
          <w:sz w:val="28"/>
        </w:rPr>
        <w:t xml:space="preserve"> 8 бабы, "Қазақстан Республикасының Бiлiм және ғылым министрлiгiнiң жекелеген бiлiм беру ұйымдарын қайта ұйымдастыру туралы" Қазақстан Республикасы Yкiметiнiң 2001 жылғы 11 желтоқсандағы N 1619  </w:t>
      </w:r>
      <w:r>
        <w:rPr>
          <w:rFonts w:ascii="Times New Roman"/>
          <w:b w:val="false"/>
          <w:i w:val="false"/>
          <w:color w:val="000000"/>
          <w:sz w:val="28"/>
        </w:rPr>
        <w:t xml:space="preserve">қаулысы </w:t>
      </w:r>
      <w:r>
        <w:rPr>
          <w:rFonts w:ascii="Times New Roman"/>
          <w:b w:val="false"/>
          <w:i w:val="false"/>
          <w:color w:val="000000"/>
          <w:sz w:val="28"/>
        </w:rPr>
        <w:t>, "Жекелеген жоғары оқу орындарының атауларын ауыстыру туралы" Қазақстан Республикасы Yкiметiнiң 2001 жылғы 29 маусымдағы N 892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оқу процесiн жүргiзу үшiн Т.К.Жүргенов атындағы Қазақ ұлттық өнер академиясын негiзгi құрал-жабдықтармен қамтамасыз ету. </w:t>
      </w:r>
      <w:r>
        <w:br/>
      </w:r>
      <w:r>
        <w:rPr>
          <w:rFonts w:ascii="Times New Roman"/>
          <w:b w:val="false"/>
          <w:i w:val="false"/>
          <w:color w:val="000000"/>
          <w:sz w:val="28"/>
        </w:rPr>
        <w:t xml:space="preserve">
      5. Бюджеттiк бағдарламаның мiндеттерi: оқу процесiн ұйымдастыруды жақсарту үшiн негiзгi құрал-жабдықтар сатып алу. </w:t>
      </w:r>
      <w:r>
        <w:br/>
      </w:r>
      <w:r>
        <w:rPr>
          <w:rFonts w:ascii="Times New Roman"/>
          <w:b w:val="false"/>
          <w:i w:val="false"/>
          <w:color w:val="000000"/>
          <w:sz w:val="28"/>
        </w:rPr>
        <w:t xml:space="preserve">
      6. Бюджеттiк бағдарламаны iске асыру жөнiндегi iс-шаралар: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216       Т.К.Жүргенов   Кеңселiк комплект      2002 жыл  Қазақстан </w:t>
      </w:r>
      <w:r>
        <w:br/>
      </w:r>
      <w:r>
        <w:rPr>
          <w:rFonts w:ascii="Times New Roman"/>
          <w:b w:val="false"/>
          <w:i w:val="false"/>
          <w:color w:val="000000"/>
          <w:sz w:val="28"/>
        </w:rPr>
        <w:t xml:space="preserve">
              атындағы Қазақ сатып алу - 10 дана;     бойы    Республика. </w:t>
      </w:r>
      <w:r>
        <w:br/>
      </w:r>
      <w:r>
        <w:rPr>
          <w:rFonts w:ascii="Times New Roman"/>
          <w:b w:val="false"/>
          <w:i w:val="false"/>
          <w:color w:val="000000"/>
          <w:sz w:val="28"/>
        </w:rPr>
        <w:t xml:space="preserve">
              ұлттық өнер    бейнекамера - 5 дана;            сының Білім </w:t>
      </w:r>
      <w:r>
        <w:br/>
      </w:r>
      <w:r>
        <w:rPr>
          <w:rFonts w:ascii="Times New Roman"/>
          <w:b w:val="false"/>
          <w:i w:val="false"/>
          <w:color w:val="000000"/>
          <w:sz w:val="28"/>
        </w:rPr>
        <w:t xml:space="preserve">
              академиясына   фрезер станогi - 1               және ғылым </w:t>
      </w:r>
      <w:r>
        <w:br/>
      </w:r>
      <w:r>
        <w:rPr>
          <w:rFonts w:ascii="Times New Roman"/>
          <w:b w:val="false"/>
          <w:i w:val="false"/>
          <w:color w:val="000000"/>
          <w:sz w:val="28"/>
        </w:rPr>
        <w:t xml:space="preserve">
              негiзгi құрал- дана; жарық беру                 министрлігі </w:t>
      </w:r>
      <w:r>
        <w:br/>
      </w:r>
      <w:r>
        <w:rPr>
          <w:rFonts w:ascii="Times New Roman"/>
          <w:b w:val="false"/>
          <w:i w:val="false"/>
          <w:color w:val="000000"/>
          <w:sz w:val="28"/>
        </w:rPr>
        <w:t xml:space="preserve">
              жабдықтар      аппараты - 1 дана; </w:t>
      </w:r>
      <w:r>
        <w:br/>
      </w:r>
      <w:r>
        <w:rPr>
          <w:rFonts w:ascii="Times New Roman"/>
          <w:b w:val="false"/>
          <w:i w:val="false"/>
          <w:color w:val="000000"/>
          <w:sz w:val="28"/>
        </w:rPr>
        <w:t xml:space="preserve">
              сатып алу      микшар пультi - 1 дана; </w:t>
      </w:r>
      <w:r>
        <w:br/>
      </w:r>
      <w:r>
        <w:rPr>
          <w:rFonts w:ascii="Times New Roman"/>
          <w:b w:val="false"/>
          <w:i w:val="false"/>
          <w:color w:val="000000"/>
          <w:sz w:val="28"/>
        </w:rPr>
        <w:t xml:space="preserve">
                             компьютер - 5 дана.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Т.К.Жүргенов атындағы Қазақ ұлттық өнер академиясының материалды-техникалық базасын нығайту. </w:t>
      </w:r>
    </w:p>
    <w:bookmarkStart w:name="z30" w:id="30"/>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28 қосымша           </w:t>
      </w:r>
    </w:p>
    <w:bookmarkEnd w:id="30"/>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218 "Қаржы орталығының материалдық базасын дамыту"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2 500 мың теңге (екi миллион бес жүз мың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w:t>
      </w:r>
      <w:r>
        <w:rPr>
          <w:rFonts w:ascii="Times New Roman"/>
          <w:b w:val="false"/>
          <w:i w:val="false"/>
          <w:color w:val="000000"/>
          <w:sz w:val="28"/>
        </w:rPr>
        <w:t xml:space="preserve">Заңының </w:t>
      </w:r>
      <w:r>
        <w:rPr>
          <w:rFonts w:ascii="Times New Roman"/>
          <w:b w:val="false"/>
          <w:i w:val="false"/>
          <w:color w:val="000000"/>
          <w:sz w:val="28"/>
        </w:rPr>
        <w:t xml:space="preserve"> 44 бабы, "Бiлiм" мемлекеттiк бағдарламасы туралы" Қазақстан Республикасы Президентiнiң 2000 жылғы 30 қыркүйектегi N 448 Жарлығы, "Мемлекеттiк сатып алу туралы" Қазақстан Республикасының 1997 жылғы 16 шiлдедегi N 163-I  </w:t>
      </w:r>
      <w:r>
        <w:rPr>
          <w:rFonts w:ascii="Times New Roman"/>
          <w:b w:val="false"/>
          <w:i w:val="false"/>
          <w:color w:val="000000"/>
          <w:sz w:val="28"/>
        </w:rPr>
        <w:t xml:space="preserve">Заңының </w:t>
      </w:r>
      <w:r>
        <w:rPr>
          <w:rFonts w:ascii="Times New Roman"/>
          <w:b w:val="false"/>
          <w:i w:val="false"/>
          <w:color w:val="000000"/>
          <w:sz w:val="28"/>
        </w:rPr>
        <w:t xml:space="preserve"> 8 бабы, "Қазақстан Республикасы Бiлiм және Ғылым министрлiгiнiң "Қаржы орталығы" мемлекеттiк мекемесiн құру туралы" Қазақстан Республикасы Yкiметiнiң 2000 жылғы 12 қазандағы N 1523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кадрларды даярлауды несиелеу процесi қызметтерiнiң функцияларын атқарып отырған мемлекеттiк мекемелердi негiзгi құрал-жабдықтармен қамтамасыз ету. </w:t>
      </w:r>
      <w:r>
        <w:br/>
      </w:r>
      <w:r>
        <w:rPr>
          <w:rFonts w:ascii="Times New Roman"/>
          <w:b w:val="false"/>
          <w:i w:val="false"/>
          <w:color w:val="000000"/>
          <w:sz w:val="28"/>
        </w:rPr>
        <w:t xml:space="preserve">
      5. Бюджеттiк бағдарламаның мiндеттерi: кадрларды даярлауды несиелеу процесiн сапалы қамтамасыз ету үшiн негiзгi құрал-жабдықтар сатып алу. </w:t>
      </w:r>
      <w:r>
        <w:br/>
      </w:r>
      <w:r>
        <w:rPr>
          <w:rFonts w:ascii="Times New Roman"/>
          <w:b w:val="false"/>
          <w:i w:val="false"/>
          <w:color w:val="000000"/>
          <w:sz w:val="28"/>
        </w:rPr>
        <w:t xml:space="preserve">
      6. Бюджеттiк бағдарламаны iске асыру жөнiндегi iс-шаралар: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218       Қаржы         Компьютерлер сатып алу  2002 жыл   Қазақстан </w:t>
      </w:r>
      <w:r>
        <w:br/>
      </w:r>
      <w:r>
        <w:rPr>
          <w:rFonts w:ascii="Times New Roman"/>
          <w:b w:val="false"/>
          <w:i w:val="false"/>
          <w:color w:val="000000"/>
          <w:sz w:val="28"/>
        </w:rPr>
        <w:t xml:space="preserve">
              орталығының   - 14 дана;                бойы     Республика. </w:t>
      </w:r>
      <w:r>
        <w:br/>
      </w:r>
      <w:r>
        <w:rPr>
          <w:rFonts w:ascii="Times New Roman"/>
          <w:b w:val="false"/>
          <w:i w:val="false"/>
          <w:color w:val="000000"/>
          <w:sz w:val="28"/>
        </w:rPr>
        <w:t xml:space="preserve">
              материалдық   ксерокс аппараттары -              сының Білім </w:t>
      </w:r>
      <w:r>
        <w:br/>
      </w:r>
      <w:r>
        <w:rPr>
          <w:rFonts w:ascii="Times New Roman"/>
          <w:b w:val="false"/>
          <w:i w:val="false"/>
          <w:color w:val="000000"/>
          <w:sz w:val="28"/>
        </w:rPr>
        <w:t xml:space="preserve">
              базасын       10 дана;                           және ғылым </w:t>
      </w:r>
      <w:r>
        <w:br/>
      </w:r>
      <w:r>
        <w:rPr>
          <w:rFonts w:ascii="Times New Roman"/>
          <w:b w:val="false"/>
          <w:i w:val="false"/>
          <w:color w:val="000000"/>
          <w:sz w:val="28"/>
        </w:rPr>
        <w:t xml:space="preserve">
              дамыту        сейф - 1 дана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Қаржы орталығының материалды-техникалық базасын нығайту. </w:t>
      </w:r>
    </w:p>
    <w:bookmarkStart w:name="z31" w:id="31"/>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29 қосымша          </w:t>
      </w:r>
    </w:p>
    <w:bookmarkEnd w:id="31"/>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220 "М.В.Ломоносов атындағы ММУ-дың Қазақстандағы филиалының </w:t>
      </w:r>
      <w:r>
        <w:br/>
      </w:r>
      <w:r>
        <w:rPr>
          <w:rFonts w:ascii="Times New Roman"/>
          <w:b/>
          <w:i w:val="false"/>
          <w:color w:val="000000"/>
        </w:rPr>
        <w:t xml:space="preserve">
қолдануына беру үшiн Л.Н.Гумилев атындағы Еуразия ұлттық </w:t>
      </w:r>
      <w:r>
        <w:br/>
      </w:r>
      <w:r>
        <w:rPr>
          <w:rFonts w:ascii="Times New Roman"/>
          <w:b/>
          <w:i w:val="false"/>
          <w:color w:val="000000"/>
        </w:rPr>
        <w:t xml:space="preserve">
университетiне активтер сатып алу"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44 510 мың теңге (қырық төрт миллион бес жүз он мың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w:t>
      </w:r>
      <w:r>
        <w:rPr>
          <w:rFonts w:ascii="Times New Roman"/>
          <w:b w:val="false"/>
          <w:i w:val="false"/>
          <w:color w:val="000000"/>
          <w:sz w:val="28"/>
        </w:rPr>
        <w:t xml:space="preserve">Заңының </w:t>
      </w:r>
      <w:r>
        <w:rPr>
          <w:rFonts w:ascii="Times New Roman"/>
          <w:b w:val="false"/>
          <w:i w:val="false"/>
          <w:color w:val="000000"/>
          <w:sz w:val="28"/>
        </w:rPr>
        <w:t xml:space="preserve"> 46 бабы, "Бiлiм" мемлекеттiк бағдарламасы туралы" Қазақстан Республикасы Президентiнiң 2000 жылғы 30 қыркүйектегi N 448 Жарлығы, Қазақстан Республикасы Бiлiм және ғылым министрi мен М.В.Ломоносов атындағы ММУ ректоры қол қойған Қазақстан Республикасында М.В.Ломоносов атындағы Москва мемлекеттiк университетiнiң филиалын ашу туралы Астана қаласында 2000 жылдың 9 қазанындағы хаттама.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оқу процесiн ұйымдастыру үшiн М.В.Ломоносов атындағы Москва мемлекеттiк университетiнiң Қазақстандағы филиалын негiзгi құрал-жабдықтармен қамтамасыз ету. </w:t>
      </w:r>
      <w:r>
        <w:br/>
      </w:r>
      <w:r>
        <w:rPr>
          <w:rFonts w:ascii="Times New Roman"/>
          <w:b w:val="false"/>
          <w:i w:val="false"/>
          <w:color w:val="000000"/>
          <w:sz w:val="28"/>
        </w:rPr>
        <w:t xml:space="preserve">
      5. Бюджеттiк бағдарламаның мiндеттерi: талапқа сай материалдық базаны қалыптастыру мақсатында оқу-әдiстемелiк әдебиет пен негiзгi құрал-жабдықтар сатып алу. </w:t>
      </w:r>
      <w:r>
        <w:br/>
      </w:r>
      <w:r>
        <w:rPr>
          <w:rFonts w:ascii="Times New Roman"/>
          <w:b w:val="false"/>
          <w:i w:val="false"/>
          <w:color w:val="000000"/>
          <w:sz w:val="28"/>
        </w:rPr>
        <w:t xml:space="preserve">
      6. Бюджеттiк бағдарламаны iске асыру жөнiндегi iс-шаралар: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220      М.В.Ломоносов   2 компьютер класын,     2002 жыл  Қазақстан </w:t>
      </w:r>
      <w:r>
        <w:br/>
      </w:r>
      <w:r>
        <w:rPr>
          <w:rFonts w:ascii="Times New Roman"/>
          <w:b w:val="false"/>
          <w:i w:val="false"/>
          <w:color w:val="000000"/>
          <w:sz w:val="28"/>
        </w:rPr>
        <w:t xml:space="preserve">
             атындағы ММУ-   дистанциялық бiлiм        бойы    Республика. </w:t>
      </w:r>
      <w:r>
        <w:br/>
      </w:r>
      <w:r>
        <w:rPr>
          <w:rFonts w:ascii="Times New Roman"/>
          <w:b w:val="false"/>
          <w:i w:val="false"/>
          <w:color w:val="000000"/>
          <w:sz w:val="28"/>
        </w:rPr>
        <w:t xml:space="preserve">
             дың Қазақстан.  беру үшiн 2 комплект              сының Білім </w:t>
      </w:r>
      <w:r>
        <w:br/>
      </w:r>
      <w:r>
        <w:rPr>
          <w:rFonts w:ascii="Times New Roman"/>
          <w:b w:val="false"/>
          <w:i w:val="false"/>
          <w:color w:val="000000"/>
          <w:sz w:val="28"/>
        </w:rPr>
        <w:t xml:space="preserve">
             дағы филиалына  жабдық, 5 зертхана                және ғылым </w:t>
      </w:r>
      <w:r>
        <w:br/>
      </w:r>
      <w:r>
        <w:rPr>
          <w:rFonts w:ascii="Times New Roman"/>
          <w:b w:val="false"/>
          <w:i w:val="false"/>
          <w:color w:val="000000"/>
          <w:sz w:val="28"/>
        </w:rPr>
        <w:t xml:space="preserve">
             қолдануға беру  жабдықтарын, 1 комплект           министрлігі </w:t>
      </w:r>
      <w:r>
        <w:br/>
      </w:r>
      <w:r>
        <w:rPr>
          <w:rFonts w:ascii="Times New Roman"/>
          <w:b w:val="false"/>
          <w:i w:val="false"/>
          <w:color w:val="000000"/>
          <w:sz w:val="28"/>
        </w:rPr>
        <w:t xml:space="preserve">
             үшiн Л.Н.       конференц жабдықтарын, </w:t>
      </w:r>
      <w:r>
        <w:br/>
      </w:r>
      <w:r>
        <w:rPr>
          <w:rFonts w:ascii="Times New Roman"/>
          <w:b w:val="false"/>
          <w:i w:val="false"/>
          <w:color w:val="000000"/>
          <w:sz w:val="28"/>
        </w:rPr>
        <w:t xml:space="preserve">
             Гумилев         50 комплект оқу </w:t>
      </w:r>
      <w:r>
        <w:br/>
      </w:r>
      <w:r>
        <w:rPr>
          <w:rFonts w:ascii="Times New Roman"/>
          <w:b w:val="false"/>
          <w:i w:val="false"/>
          <w:color w:val="000000"/>
          <w:sz w:val="28"/>
        </w:rPr>
        <w:t xml:space="preserve">
             атындағы        жиhаздарын, 4 компьютер, </w:t>
      </w:r>
      <w:r>
        <w:br/>
      </w:r>
      <w:r>
        <w:rPr>
          <w:rFonts w:ascii="Times New Roman"/>
          <w:b w:val="false"/>
          <w:i w:val="false"/>
          <w:color w:val="000000"/>
          <w:sz w:val="28"/>
        </w:rPr>
        <w:t xml:space="preserve">
             Еуразия ұлттық  4 монитор, 4 принтер, </w:t>
      </w:r>
      <w:r>
        <w:br/>
      </w:r>
      <w:r>
        <w:rPr>
          <w:rFonts w:ascii="Times New Roman"/>
          <w:b w:val="false"/>
          <w:i w:val="false"/>
          <w:color w:val="000000"/>
          <w:sz w:val="28"/>
        </w:rPr>
        <w:t xml:space="preserve">
             университетiне  1 сканер, 1 ксерокс, 1 </w:t>
      </w:r>
      <w:r>
        <w:br/>
      </w:r>
      <w:r>
        <w:rPr>
          <w:rFonts w:ascii="Times New Roman"/>
          <w:b w:val="false"/>
          <w:i w:val="false"/>
          <w:color w:val="000000"/>
          <w:sz w:val="28"/>
        </w:rPr>
        <w:t xml:space="preserve">
             активтер сатып  тоңазытқыш, 2 факс, </w:t>
      </w:r>
      <w:r>
        <w:br/>
      </w:r>
      <w:r>
        <w:rPr>
          <w:rFonts w:ascii="Times New Roman"/>
          <w:b w:val="false"/>
          <w:i w:val="false"/>
          <w:color w:val="000000"/>
          <w:sz w:val="28"/>
        </w:rPr>
        <w:t xml:space="preserve">
             алу             5 телефон аппаратын, 2 </w:t>
      </w:r>
      <w:r>
        <w:br/>
      </w:r>
      <w:r>
        <w:rPr>
          <w:rFonts w:ascii="Times New Roman"/>
          <w:b w:val="false"/>
          <w:i w:val="false"/>
          <w:color w:val="000000"/>
          <w:sz w:val="28"/>
        </w:rPr>
        <w:t xml:space="preserve">
                             сейф және оқу </w:t>
      </w:r>
      <w:r>
        <w:br/>
      </w:r>
      <w:r>
        <w:rPr>
          <w:rFonts w:ascii="Times New Roman"/>
          <w:b w:val="false"/>
          <w:i w:val="false"/>
          <w:color w:val="000000"/>
          <w:sz w:val="28"/>
        </w:rPr>
        <w:t xml:space="preserve">
                             әдебиеттерiн сатып алу.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оқу процесiн жүргiзу үшiн М.В.Ломоносов атындағы Москва мемлекеттiк университетi Қазақстандағы филиалының материалдық-техникалық базасын құру. </w:t>
      </w:r>
    </w:p>
    <w:bookmarkStart w:name="z32" w:id="32"/>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30 қосымша           </w:t>
      </w:r>
    </w:p>
    <w:bookmarkEnd w:id="32"/>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312 "Қазақ ұлттық музыка академиясының ғимараттарын күрделi </w:t>
      </w:r>
      <w:r>
        <w:br/>
      </w:r>
      <w:r>
        <w:rPr>
          <w:rFonts w:ascii="Times New Roman"/>
          <w:b/>
          <w:i w:val="false"/>
          <w:color w:val="000000"/>
        </w:rPr>
        <w:t xml:space="preserve">
жөндеуден өткiзу"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10 000 мың теңге (он миллион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Заңының 33, 37, 44 баптары, "Мемлекеттiк сатып алу туралы" Қазақстан Республикасының 1997 жылғы 16 шiлдедегi N 163-I Заңының 8 бабы, "Қазақ ұлттық музыка академиясын ашу туралы" Қазақстан Республикасы Yкiметiнiң 1998 жылғы 31 наурыздағы N 269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Қазақ ұлттық музыка академиясы ғимаратының техникалық жағдайын жақсарту. </w:t>
      </w:r>
      <w:r>
        <w:br/>
      </w:r>
      <w:r>
        <w:rPr>
          <w:rFonts w:ascii="Times New Roman"/>
          <w:b w:val="false"/>
          <w:i w:val="false"/>
          <w:color w:val="000000"/>
          <w:sz w:val="28"/>
        </w:rPr>
        <w:t xml:space="preserve">
      5. Бюджеттiк бағдарламаның мiндеттерi: Қазақ ұлттық музыка академиясының оқу ғимараттары мен жатақханаларын күрделi жөндеуден өткiзу. </w:t>
      </w:r>
      <w:r>
        <w:br/>
      </w:r>
      <w:r>
        <w:rPr>
          <w:rFonts w:ascii="Times New Roman"/>
          <w:b w:val="false"/>
          <w:i w:val="false"/>
          <w:color w:val="000000"/>
          <w:sz w:val="28"/>
        </w:rPr>
        <w:t xml:space="preserve">
      6. Бюджеттiк бағдарламаны iске асыру жөнiндегi iс-шаралар: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312       Қазақ ұлттық  Бас оқу ғимаратының     2002 жыл  Қазақстан </w:t>
      </w:r>
      <w:r>
        <w:br/>
      </w:r>
      <w:r>
        <w:rPr>
          <w:rFonts w:ascii="Times New Roman"/>
          <w:b w:val="false"/>
          <w:i w:val="false"/>
          <w:color w:val="000000"/>
          <w:sz w:val="28"/>
        </w:rPr>
        <w:t xml:space="preserve">
              музыка        алдыңғы көрiнiсi мен      бойы    Республика. </w:t>
      </w:r>
      <w:r>
        <w:br/>
      </w:r>
      <w:r>
        <w:rPr>
          <w:rFonts w:ascii="Times New Roman"/>
          <w:b w:val="false"/>
          <w:i w:val="false"/>
          <w:color w:val="000000"/>
          <w:sz w:val="28"/>
        </w:rPr>
        <w:t xml:space="preserve">
              академиясының жатақханаларына жөндеу            сының Білім </w:t>
      </w:r>
      <w:r>
        <w:br/>
      </w:r>
      <w:r>
        <w:rPr>
          <w:rFonts w:ascii="Times New Roman"/>
          <w:b w:val="false"/>
          <w:i w:val="false"/>
          <w:color w:val="000000"/>
          <w:sz w:val="28"/>
        </w:rPr>
        <w:t xml:space="preserve">
              ғимараттарын  жұмыстарын жүргізу                және ғылым </w:t>
      </w:r>
      <w:r>
        <w:br/>
      </w:r>
      <w:r>
        <w:rPr>
          <w:rFonts w:ascii="Times New Roman"/>
          <w:b w:val="false"/>
          <w:i w:val="false"/>
          <w:color w:val="000000"/>
          <w:sz w:val="28"/>
        </w:rPr>
        <w:t xml:space="preserve">
              күрделі                                         министрлігі </w:t>
      </w:r>
      <w:r>
        <w:br/>
      </w:r>
      <w:r>
        <w:rPr>
          <w:rFonts w:ascii="Times New Roman"/>
          <w:b w:val="false"/>
          <w:i w:val="false"/>
          <w:color w:val="000000"/>
          <w:sz w:val="28"/>
        </w:rPr>
        <w:t xml:space="preserve">
              жөндеуден </w:t>
      </w:r>
      <w:r>
        <w:br/>
      </w:r>
      <w:r>
        <w:rPr>
          <w:rFonts w:ascii="Times New Roman"/>
          <w:b w:val="false"/>
          <w:i w:val="false"/>
          <w:color w:val="000000"/>
          <w:sz w:val="28"/>
        </w:rPr>
        <w:t xml:space="preserve">
              өткiзу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Қазақ ұлттық музыка академиясы ғимараттарының жөндеу жұмыстарын уақытылы және сапалы жүргiзу. </w:t>
      </w:r>
    </w:p>
    <w:bookmarkStart w:name="z33" w:id="33"/>
    <w:p>
      <w:pPr>
        <w:spacing w:after="0"/>
        <w:ind w:left="0"/>
        <w:jc w:val="both"/>
      </w:pPr>
      <w:r>
        <w:rPr>
          <w:rFonts w:ascii="Times New Roman"/>
          <w:b w:val="false"/>
          <w:i w:val="false"/>
          <w:color w:val="000000"/>
          <w:sz w:val="28"/>
        </w:rPr>
        <w:t xml:space="preserve">
Қазақста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31 қосымша          </w:t>
      </w:r>
    </w:p>
    <w:bookmarkEnd w:id="33"/>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313 "Т.К. Жүргенов атындағы Қазақ ұлттық өнер академиясының </w:t>
      </w:r>
      <w:r>
        <w:br/>
      </w:r>
      <w:r>
        <w:rPr>
          <w:rFonts w:ascii="Times New Roman"/>
          <w:b/>
          <w:i w:val="false"/>
          <w:color w:val="000000"/>
        </w:rPr>
        <w:t xml:space="preserve">
ғимараттарын күрделi жөндеуден өткiзу"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15 000 мың теңге (он бес миллион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Заңының 33, 37, 44 баптары, "Мемлекеттiк сатып алу туралы" Қазақстан Республикасының 1997 жылғы 16 шiлдедегi N 163-I Заңының 8 бабы, "Қазақстан Республикасының Бiлiм және Ғылым министрлiгiнiң жекелеген бiлiм беру ұйымдарын қайта ұйымдастыру туралы" Қазақстан Республикасы Yкiметiнiң 2001 жылғы 11 желтоқсандағы N 1619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Т.К.Жүргенов атындағы Қазақ ұлттық өнер академиясы ғимараттарының техникалық жағдайын жақсарту. </w:t>
      </w:r>
      <w:r>
        <w:br/>
      </w:r>
      <w:r>
        <w:rPr>
          <w:rFonts w:ascii="Times New Roman"/>
          <w:b w:val="false"/>
          <w:i w:val="false"/>
          <w:color w:val="000000"/>
          <w:sz w:val="28"/>
        </w:rPr>
        <w:t xml:space="preserve">
      5. Бюджеттiк бағдарламаның мiндеттерi: Т.К.Жүргенов атындағы Қазақ ұлттық өнер академиясының оқу ғимараттары мен жатақханаларын күрделi жөндеуден өткiзу. </w:t>
      </w:r>
      <w:r>
        <w:br/>
      </w:r>
      <w:r>
        <w:rPr>
          <w:rFonts w:ascii="Times New Roman"/>
          <w:b w:val="false"/>
          <w:i w:val="false"/>
          <w:color w:val="000000"/>
          <w:sz w:val="28"/>
        </w:rPr>
        <w:t xml:space="preserve">
      6. Бюджеттiк бағдарламаны iске асыру жөнiндегi iс-шаралар: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313      Т.К.Жүргенов    Оқу ғимаратының        2002 жыл  Қазақстан </w:t>
      </w:r>
      <w:r>
        <w:br/>
      </w:r>
      <w:r>
        <w:rPr>
          <w:rFonts w:ascii="Times New Roman"/>
          <w:b w:val="false"/>
          <w:i w:val="false"/>
          <w:color w:val="000000"/>
          <w:sz w:val="28"/>
        </w:rPr>
        <w:t xml:space="preserve">
             атындағы Қазақ  терезелерi мен           бойы    Республика. </w:t>
      </w:r>
      <w:r>
        <w:br/>
      </w:r>
      <w:r>
        <w:rPr>
          <w:rFonts w:ascii="Times New Roman"/>
          <w:b w:val="false"/>
          <w:i w:val="false"/>
          <w:color w:val="000000"/>
          <w:sz w:val="28"/>
        </w:rPr>
        <w:t xml:space="preserve">
             ұлттық өнер     есiктерiн, еденнiң               сының Білім </w:t>
      </w:r>
      <w:r>
        <w:br/>
      </w:r>
      <w:r>
        <w:rPr>
          <w:rFonts w:ascii="Times New Roman"/>
          <w:b w:val="false"/>
          <w:i w:val="false"/>
          <w:color w:val="000000"/>
          <w:sz w:val="28"/>
        </w:rPr>
        <w:t xml:space="preserve">
             академиясының   жабуларын ауыстыру,              және ғылым </w:t>
      </w:r>
      <w:r>
        <w:br/>
      </w:r>
      <w:r>
        <w:rPr>
          <w:rFonts w:ascii="Times New Roman"/>
          <w:b w:val="false"/>
          <w:i w:val="false"/>
          <w:color w:val="000000"/>
          <w:sz w:val="28"/>
        </w:rPr>
        <w:t xml:space="preserve">
             ғимараттарын    оқу ғимараты                     министрлігі </w:t>
      </w:r>
      <w:r>
        <w:br/>
      </w:r>
      <w:r>
        <w:rPr>
          <w:rFonts w:ascii="Times New Roman"/>
          <w:b w:val="false"/>
          <w:i w:val="false"/>
          <w:color w:val="000000"/>
          <w:sz w:val="28"/>
        </w:rPr>
        <w:t xml:space="preserve">
             күрделі         қабырғаларының </w:t>
      </w:r>
      <w:r>
        <w:br/>
      </w:r>
      <w:r>
        <w:rPr>
          <w:rFonts w:ascii="Times New Roman"/>
          <w:b w:val="false"/>
          <w:i w:val="false"/>
          <w:color w:val="000000"/>
          <w:sz w:val="28"/>
        </w:rPr>
        <w:t xml:space="preserve">
             жөндеуден       сылағын жаңарту. </w:t>
      </w:r>
      <w:r>
        <w:br/>
      </w:r>
      <w:r>
        <w:rPr>
          <w:rFonts w:ascii="Times New Roman"/>
          <w:b w:val="false"/>
          <w:i w:val="false"/>
          <w:color w:val="000000"/>
          <w:sz w:val="28"/>
        </w:rPr>
        <w:t xml:space="preserve">
             өткiзу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Т.К. Жүргенов атындағы Қазақ ұлттық өнер академиясы ғимараттарының жөндеу жұмыстарын уақытылы және сапалы жүргiзу. </w:t>
      </w:r>
    </w:p>
    <w:bookmarkStart w:name="z34" w:id="34"/>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32 қосымша             </w:t>
      </w:r>
    </w:p>
    <w:bookmarkEnd w:id="34"/>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314 "Құрманғазы атындағы Қазақ ұлттық консерваториясы ғимараттарын </w:t>
      </w:r>
      <w:r>
        <w:br/>
      </w:r>
      <w:r>
        <w:rPr>
          <w:rFonts w:ascii="Times New Roman"/>
          <w:b/>
          <w:i w:val="false"/>
          <w:color w:val="000000"/>
        </w:rPr>
        <w:t xml:space="preserve">
күрделi жөндеуден өткiзу"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66 117 мың теңге (алпыс алты миллион жүз он жетi мың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Заңының 33, 37, 44 баптары, "Мемлекеттiк сатып алу туралы" Қазақстан Республикасының 1997 жылғы 16 шiлдедегi N 163-I Заңының 8 бабы, "Қазақстан Республикасы Бiлiм және ғылым министрлiгiнiң жекелеген бiлім беру ұйымдарын қайта ұйымдастыру туралы" Қазақстан Республикасы Yкiметiнiң 2001 жылғы 11 желтоқсандағы N 1619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Құрманғазы атындағы Қазақ ұлттық консерваториясы ғимараттарының техникалық жағдайын жақсарту. </w:t>
      </w:r>
      <w:r>
        <w:br/>
      </w:r>
      <w:r>
        <w:rPr>
          <w:rFonts w:ascii="Times New Roman"/>
          <w:b w:val="false"/>
          <w:i w:val="false"/>
          <w:color w:val="000000"/>
          <w:sz w:val="28"/>
        </w:rPr>
        <w:t xml:space="preserve">
      5. Бюджеттiк бағдарламаның мiндеттерi: оқу ғимараттары мен жатақханаларды күрделi жөндеуден өткiзу. </w:t>
      </w:r>
      <w:r>
        <w:br/>
      </w:r>
      <w:r>
        <w:rPr>
          <w:rFonts w:ascii="Times New Roman"/>
          <w:b w:val="false"/>
          <w:i w:val="false"/>
          <w:color w:val="000000"/>
          <w:sz w:val="28"/>
        </w:rPr>
        <w:t xml:space="preserve">
      6. Бюджеттiк бағдарламаны iске асыру жөнiндегi iс-шаралар: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314       Құрманғазы     Оқу ғимаратының төбе   2002 жыл  Қазақстан </w:t>
      </w:r>
      <w:r>
        <w:br/>
      </w:r>
      <w:r>
        <w:rPr>
          <w:rFonts w:ascii="Times New Roman"/>
          <w:b w:val="false"/>
          <w:i w:val="false"/>
          <w:color w:val="000000"/>
          <w:sz w:val="28"/>
        </w:rPr>
        <w:t xml:space="preserve">
              атындағы       жабындыларын, алдыңғы    бойы    Республика. </w:t>
      </w:r>
      <w:r>
        <w:br/>
      </w:r>
      <w:r>
        <w:rPr>
          <w:rFonts w:ascii="Times New Roman"/>
          <w:b w:val="false"/>
          <w:i w:val="false"/>
          <w:color w:val="000000"/>
          <w:sz w:val="28"/>
        </w:rPr>
        <w:t xml:space="preserve">
              Қазақ консер.  көрiнiсi мен сыртқы              сының Білім </w:t>
      </w:r>
      <w:r>
        <w:br/>
      </w:r>
      <w:r>
        <w:rPr>
          <w:rFonts w:ascii="Times New Roman"/>
          <w:b w:val="false"/>
          <w:i w:val="false"/>
          <w:color w:val="000000"/>
          <w:sz w:val="28"/>
        </w:rPr>
        <w:t xml:space="preserve">
              ваториясы      қабырғаларын жөндеу,             және ғылым </w:t>
      </w:r>
      <w:r>
        <w:br/>
      </w:r>
      <w:r>
        <w:rPr>
          <w:rFonts w:ascii="Times New Roman"/>
          <w:b w:val="false"/>
          <w:i w:val="false"/>
          <w:color w:val="000000"/>
          <w:sz w:val="28"/>
        </w:rPr>
        <w:t xml:space="preserve">
              ғимараттарын   сылақты жаңарту.                 министрлігі </w:t>
      </w:r>
      <w:r>
        <w:br/>
      </w:r>
      <w:r>
        <w:rPr>
          <w:rFonts w:ascii="Times New Roman"/>
          <w:b w:val="false"/>
          <w:i w:val="false"/>
          <w:color w:val="000000"/>
          <w:sz w:val="28"/>
        </w:rPr>
        <w:t xml:space="preserve">
              күрделi </w:t>
      </w:r>
      <w:r>
        <w:br/>
      </w:r>
      <w:r>
        <w:rPr>
          <w:rFonts w:ascii="Times New Roman"/>
          <w:b w:val="false"/>
          <w:i w:val="false"/>
          <w:color w:val="000000"/>
          <w:sz w:val="28"/>
        </w:rPr>
        <w:t xml:space="preserve">
              жөндеуден </w:t>
      </w:r>
      <w:r>
        <w:br/>
      </w:r>
      <w:r>
        <w:rPr>
          <w:rFonts w:ascii="Times New Roman"/>
          <w:b w:val="false"/>
          <w:i w:val="false"/>
          <w:color w:val="000000"/>
          <w:sz w:val="28"/>
        </w:rPr>
        <w:t xml:space="preserve">
              өткiзу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Құрманғазы атындағы Қазақ ұлттық консерваториясы ғимараттарының жөндеу жұмыстарын уақтылы және сапалы жүргiзу. </w:t>
      </w:r>
    </w:p>
    <w:bookmarkStart w:name="z35" w:id="35"/>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33-қосымша            </w:t>
      </w:r>
    </w:p>
    <w:bookmarkEnd w:id="35"/>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316 "Құрманғазы атындағы Қазақ Ұлттық консерваториясының </w:t>
      </w:r>
      <w:r>
        <w:br/>
      </w:r>
      <w:r>
        <w:rPr>
          <w:rFonts w:ascii="Times New Roman"/>
          <w:b/>
          <w:i w:val="false"/>
          <w:color w:val="000000"/>
        </w:rPr>
        <w:t xml:space="preserve">
Yлкен музыкалық аспаптар залын қайта жаңғырту"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50 000 мың теңге (елу миллион теңге). </w:t>
      </w:r>
      <w:r>
        <w:br/>
      </w:r>
      <w:r>
        <w:rPr>
          <w:rFonts w:ascii="Times New Roman"/>
          <w:b w:val="false"/>
          <w:i w:val="false"/>
          <w:color w:val="000000"/>
          <w:sz w:val="28"/>
        </w:rPr>
        <w:t xml:space="preserve">
      2. Бюджеттiк бағдарламаның нормативтiк-құқықтық негiзi: "Бiлiм туралы" Қазақстан Республикасы 1999 жылғы 7 маусымдағы Заңының 33, 37, 44 баптары. &lt;*&gt; </w:t>
      </w:r>
      <w:r>
        <w:br/>
      </w:r>
      <w:r>
        <w:rPr>
          <w:rFonts w:ascii="Times New Roman"/>
          <w:b w:val="false"/>
          <w:i w:val="false"/>
          <w:color w:val="000000"/>
          <w:sz w:val="28"/>
        </w:rPr>
        <w:t>
</w:t>
      </w:r>
      <w:r>
        <w:rPr>
          <w:rFonts w:ascii="Times New Roman"/>
          <w:b w:val="false"/>
          <w:i w:val="false"/>
          <w:color w:val="ff0000"/>
          <w:sz w:val="28"/>
        </w:rPr>
        <w:t xml:space="preserve">       Ескерту. 2-тармақ өзгерді - ҚР Үкіметінің 2002.12.06. N 189a  </w:t>
      </w:r>
      <w:r>
        <w:rPr>
          <w:rFonts w:ascii="Times New Roman"/>
          <w:b w:val="false"/>
          <w:i w:val="false"/>
          <w:color w:val="000000"/>
          <w:sz w:val="28"/>
        </w:rPr>
        <w:t xml:space="preserve">қаулысымен.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Құрманғазы атындағы Қазақ Ұлттық консерваториясының Yлкен музыкалық аспаптар залының техникалық жағдайын жақсарту. </w:t>
      </w:r>
      <w:r>
        <w:br/>
      </w:r>
      <w:r>
        <w:rPr>
          <w:rFonts w:ascii="Times New Roman"/>
          <w:b w:val="false"/>
          <w:i w:val="false"/>
          <w:color w:val="000000"/>
          <w:sz w:val="28"/>
        </w:rPr>
        <w:t xml:space="preserve">
      5. Бюджеттiк бағдарламаның мiндеттерi: Құрманғазы атындағы Қазақ ұлттық консерваториясының Yлкен музыкалық аспаптар залын қайтадан қалпына келтiру жұмыстарын кейiннен жүргiзу үшін жобалау-сметалық құжаттаманы әзірлеу. &lt;*&gt; </w:t>
      </w:r>
      <w:r>
        <w:br/>
      </w:r>
      <w:r>
        <w:rPr>
          <w:rFonts w:ascii="Times New Roman"/>
          <w:b w:val="false"/>
          <w:i w:val="false"/>
          <w:color w:val="000000"/>
          <w:sz w:val="28"/>
        </w:rPr>
        <w:t>
</w:t>
      </w:r>
      <w:r>
        <w:rPr>
          <w:rFonts w:ascii="Times New Roman"/>
          <w:b w:val="false"/>
          <w:i w:val="false"/>
          <w:color w:val="ff0000"/>
          <w:sz w:val="28"/>
        </w:rPr>
        <w:t xml:space="preserve">       Ескерту. 5-тармақ өзгерді - ҚР Үкіметінің 2002.12.06. N 189a  </w:t>
      </w:r>
      <w:r>
        <w:rPr>
          <w:rFonts w:ascii="Times New Roman"/>
          <w:b w:val="false"/>
          <w:i w:val="false"/>
          <w:color w:val="000000"/>
          <w:sz w:val="28"/>
        </w:rPr>
        <w:t xml:space="preserve">қаулысымен. </w:t>
      </w:r>
      <w:r>
        <w:br/>
      </w:r>
      <w:r>
        <w:rPr>
          <w:rFonts w:ascii="Times New Roman"/>
          <w:b w:val="false"/>
          <w:i w:val="false"/>
          <w:color w:val="000000"/>
          <w:sz w:val="28"/>
        </w:rPr>
        <w:t xml:space="preserve">
      6. Бюджеттiк бағдарламаны iске асыру жөнiндегi iс-шаралар: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316       Құрманғазы    Жобалау-сметалық        2002 жыл  Қазақстан </w:t>
      </w:r>
      <w:r>
        <w:br/>
      </w:r>
      <w:r>
        <w:rPr>
          <w:rFonts w:ascii="Times New Roman"/>
          <w:b w:val="false"/>
          <w:i w:val="false"/>
          <w:color w:val="000000"/>
          <w:sz w:val="28"/>
        </w:rPr>
        <w:t xml:space="preserve">
              атындағы      құжаттаманы әзiрлеу       бойы    Республика. </w:t>
      </w:r>
      <w:r>
        <w:br/>
      </w:r>
      <w:r>
        <w:rPr>
          <w:rFonts w:ascii="Times New Roman"/>
          <w:b w:val="false"/>
          <w:i w:val="false"/>
          <w:color w:val="000000"/>
          <w:sz w:val="28"/>
        </w:rPr>
        <w:t xml:space="preserve">
              Қазақ Ұлттық  &lt;*&gt;                               сының Білім </w:t>
      </w:r>
      <w:r>
        <w:br/>
      </w:r>
      <w:r>
        <w:rPr>
          <w:rFonts w:ascii="Times New Roman"/>
          <w:b w:val="false"/>
          <w:i w:val="false"/>
          <w:color w:val="000000"/>
          <w:sz w:val="28"/>
        </w:rPr>
        <w:t xml:space="preserve">
              консервато.                                     және ғылым </w:t>
      </w:r>
      <w:r>
        <w:br/>
      </w:r>
      <w:r>
        <w:rPr>
          <w:rFonts w:ascii="Times New Roman"/>
          <w:b w:val="false"/>
          <w:i w:val="false"/>
          <w:color w:val="000000"/>
          <w:sz w:val="28"/>
        </w:rPr>
        <w:t xml:space="preserve">
              риясының                                        министрлігі </w:t>
      </w:r>
      <w:r>
        <w:br/>
      </w:r>
      <w:r>
        <w:rPr>
          <w:rFonts w:ascii="Times New Roman"/>
          <w:b w:val="false"/>
          <w:i w:val="false"/>
          <w:color w:val="000000"/>
          <w:sz w:val="28"/>
        </w:rPr>
        <w:t xml:space="preserve">
              Үлкен           </w:t>
      </w:r>
      <w:r>
        <w:br/>
      </w:r>
      <w:r>
        <w:rPr>
          <w:rFonts w:ascii="Times New Roman"/>
          <w:b w:val="false"/>
          <w:i w:val="false"/>
          <w:color w:val="000000"/>
          <w:sz w:val="28"/>
        </w:rPr>
        <w:t xml:space="preserve">
              музыкалық       </w:t>
      </w:r>
      <w:r>
        <w:br/>
      </w:r>
      <w:r>
        <w:rPr>
          <w:rFonts w:ascii="Times New Roman"/>
          <w:b w:val="false"/>
          <w:i w:val="false"/>
          <w:color w:val="000000"/>
          <w:sz w:val="28"/>
        </w:rPr>
        <w:t xml:space="preserve">
              аспаптар        </w:t>
      </w:r>
      <w:r>
        <w:br/>
      </w:r>
      <w:r>
        <w:rPr>
          <w:rFonts w:ascii="Times New Roman"/>
          <w:b w:val="false"/>
          <w:i w:val="false"/>
          <w:color w:val="000000"/>
          <w:sz w:val="28"/>
        </w:rPr>
        <w:t xml:space="preserve">
              залын қайта     </w:t>
      </w:r>
      <w:r>
        <w:br/>
      </w:r>
      <w:r>
        <w:rPr>
          <w:rFonts w:ascii="Times New Roman"/>
          <w:b w:val="false"/>
          <w:i w:val="false"/>
          <w:color w:val="000000"/>
          <w:sz w:val="28"/>
        </w:rPr>
        <w:t xml:space="preserve">
              жаңғырту                             ---------------------------------------------------------------------------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2002.12.06. N 189a  </w:t>
      </w:r>
      <w:r>
        <w:rPr>
          <w:rFonts w:ascii="Times New Roman"/>
          <w:b w:val="false"/>
          <w:i w:val="false"/>
          <w:color w:val="000000"/>
          <w:sz w:val="28"/>
        </w:rPr>
        <w:t xml:space="preserve">қаулысымен. </w:t>
      </w:r>
      <w:r>
        <w:br/>
      </w:r>
      <w:r>
        <w:rPr>
          <w:rFonts w:ascii="Times New Roman"/>
          <w:b w:val="false"/>
          <w:i w:val="false"/>
          <w:color w:val="000000"/>
          <w:sz w:val="28"/>
        </w:rPr>
        <w:t xml:space="preserve">
      7. Бюджеттiк бағдарламаны орындаудан күтiлетiн нәтижелер: Құрманғазы атындағы Қазақ ұлттық консерваториясы Үлкен органдық залын қайта жаңартудың жобалау-сметалық құжаттамасын әзiрлеу. &lt;*&gt; </w:t>
      </w:r>
      <w:r>
        <w:br/>
      </w:r>
      <w:r>
        <w:rPr>
          <w:rFonts w:ascii="Times New Roman"/>
          <w:b w:val="false"/>
          <w:i w:val="false"/>
          <w:color w:val="000000"/>
          <w:sz w:val="28"/>
        </w:rPr>
        <w:t>
</w:t>
      </w:r>
      <w:r>
        <w:rPr>
          <w:rFonts w:ascii="Times New Roman"/>
          <w:b w:val="false"/>
          <w:i w:val="false"/>
          <w:color w:val="ff0000"/>
          <w:sz w:val="28"/>
        </w:rPr>
        <w:t xml:space="preserve">       Ескерту. 7-тармақ өзгерді - ҚР Үкіметінің 2002.12.06. N 189a  </w:t>
      </w:r>
      <w:r>
        <w:rPr>
          <w:rFonts w:ascii="Times New Roman"/>
          <w:b w:val="false"/>
          <w:i w:val="false"/>
          <w:color w:val="000000"/>
          <w:sz w:val="28"/>
        </w:rPr>
        <w:t xml:space="preserve">қаулысымен. </w:t>
      </w:r>
    </w:p>
    <w:bookmarkStart w:name="z36" w:id="36"/>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34-қосымша           </w:t>
      </w:r>
    </w:p>
    <w:bookmarkEnd w:id="36"/>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007 "Орта кәсіптiк бiлiмi бар мамандар даярлау"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324215 мың теңге (үш жүз жиырма төрт миллион екi жүз он бес мың теңге). </w:t>
      </w:r>
      <w:r>
        <w:br/>
      </w:r>
      <w:r>
        <w:rPr>
          <w:rFonts w:ascii="Times New Roman"/>
          <w:b w:val="false"/>
          <w:i w:val="false"/>
          <w:color w:val="000000"/>
          <w:sz w:val="28"/>
        </w:rPr>
        <w:t>
      2. Бюджеттiк бағдарламаның нормативтiк-құқықтық негiзi: "Білiм туралы" Қазақстан Республикасының 1999 жылғы 7 маусымдағы Заңының 4, 8, 13, 29 баптары;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rPr>
        <w:t xml:space="preserve">Заңы </w:t>
      </w:r>
      <w:r>
        <w:rPr>
          <w:rFonts w:ascii="Times New Roman"/>
          <w:b w:val="false"/>
          <w:i w:val="false"/>
          <w:color w:val="000000"/>
          <w:sz w:val="28"/>
        </w:rPr>
        <w:t>; "2002 жылға арналған республикалық бюджет туралы" Қазақстан Республикасының Заңын iске асыру туралы" Қазақстан Республикасы Yкiметiнiң 2001 жылғы 27 желтоқсандағы N 1715  </w:t>
      </w:r>
      <w:r>
        <w:rPr>
          <w:rFonts w:ascii="Times New Roman"/>
          <w:b w:val="false"/>
          <w:i w:val="false"/>
          <w:color w:val="000000"/>
          <w:sz w:val="28"/>
        </w:rPr>
        <w:t xml:space="preserve">қаулысы </w:t>
      </w:r>
      <w:r>
        <w:rPr>
          <w:rFonts w:ascii="Times New Roman"/>
          <w:b w:val="false"/>
          <w:i w:val="false"/>
          <w:color w:val="000000"/>
          <w:sz w:val="28"/>
        </w:rPr>
        <w:t>; "Тауарларды, жұмыстарды және қызмет көрсетулердi мемлекеттiк сатып алуды өткiзу тәртiбiнiң Нұсқаулығын бекiту туралы" Қазақстан Республикасы Үкiметiнiң 1998 жылғы 10 желтоқсандағы N 1268  </w:t>
      </w:r>
      <w:r>
        <w:rPr>
          <w:rFonts w:ascii="Times New Roman"/>
          <w:b w:val="false"/>
          <w:i w:val="false"/>
          <w:color w:val="000000"/>
          <w:sz w:val="28"/>
        </w:rPr>
        <w:t xml:space="preserve">қаулысы </w:t>
      </w:r>
      <w:r>
        <w:rPr>
          <w:rFonts w:ascii="Times New Roman"/>
          <w:b w:val="false"/>
          <w:i w:val="false"/>
          <w:color w:val="000000"/>
          <w:sz w:val="28"/>
        </w:rPr>
        <w:t>; "Бiлiм" мемлекеттiк бағдарламасы туралы" Қазақстан Республикасы Президентінің 2000 жылғы 30 қыркүйектегi N 448  </w:t>
      </w:r>
      <w:r>
        <w:rPr>
          <w:rFonts w:ascii="Times New Roman"/>
          <w:b w:val="false"/>
          <w:i w:val="false"/>
          <w:color w:val="000000"/>
          <w:sz w:val="28"/>
        </w:rPr>
        <w:t xml:space="preserve">Жарлығы </w:t>
      </w:r>
      <w:r>
        <w:rPr>
          <w:rFonts w:ascii="Times New Roman"/>
          <w:b w:val="false"/>
          <w:i w:val="false"/>
          <w:color w:val="000000"/>
          <w:sz w:val="28"/>
        </w:rPr>
        <w:t>; "Білiм алу кезеңiнде көмектi қажет ететiн азаматтарға әлеуметтiк көмектiң мөлшерi мен көздерi туралы" Қазақстан Республикасы Yкiметiнiң 2000 жылғы 17 мамырдағы N 738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Үкiметінің 1999 жылғы 19 қарашадағы N 1754 "Қазақстан Республикасы Бiлiм және ғылым министрлiгiнiң мәселелерi"  </w:t>
      </w:r>
      <w:r>
        <w:rPr>
          <w:rFonts w:ascii="Times New Roman"/>
          <w:b w:val="false"/>
          <w:i w:val="false"/>
          <w:color w:val="000000"/>
          <w:sz w:val="28"/>
        </w:rPr>
        <w:t xml:space="preserve">қаулысы </w:t>
      </w:r>
      <w:r>
        <w:rPr>
          <w:rFonts w:ascii="Times New Roman"/>
          <w:b w:val="false"/>
          <w:i w:val="false"/>
          <w:color w:val="000000"/>
          <w:sz w:val="28"/>
        </w:rPr>
        <w:t>; "Жолаушылар мен жүк тасымалдаудағы қауiпсiздiктi қамтамасыз ету жөнiндегi мемлекеттiк жүйенi жетiлдiру Тұғырнамасы туралы" Қазақстан Республикасы Yкiметiнiң 2000 жылғы 17 сәуiрдегi N 594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2000 жылға арналған Қазақстан Республикасының Көлiк қауiпсiздiгiнiң деңгейiн көтеру жөнiндегi ведомствоаралық шаралары жоспарының 1 бөлiмiнiң 11-тармағы; "Жолаушылар мен жүк тасымалдаудағы қауiпсiздiктi қамтамасыз ету жөнiндегi мемлекеттiк жүйенi жетiлдiру бағдарламасын бекiту туралы" Қазақстан Республикасы Үкiметінің 2000 жылғы 30 желтоқсандағы N 1962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жеке адамның интеллектуалдық, мәдени және адамгершiлiк даму сұраныстарын, қалаған кәсiптiк қызметi бойынша орта кәсiптiк білім және мамандық алуын қанағаттандыру қоғамның орта кәсіптiк бiлiмi бар бiлiктi мамандарға деген әлеуметтiк-экономикалық сұранысын қанағаттандыру. </w:t>
      </w:r>
      <w:r>
        <w:br/>
      </w:r>
      <w:r>
        <w:rPr>
          <w:rFonts w:ascii="Times New Roman"/>
          <w:b w:val="false"/>
          <w:i w:val="false"/>
          <w:color w:val="000000"/>
          <w:sz w:val="28"/>
        </w:rPr>
        <w:t xml:space="preserve">
      5. Бюджеттiк бағдарламаның мiндеттерi: ел үшiн аса маңызды мәнi бар орта кәсiптiк бiлiм беру оқу орындарында мамандар даярлау. Азаматтыққа тәрбиелеу, оқушыларды жалпыұлттық және жалпы-адамзаттық құндылықтарға жақындастыру, сондай-ақ олардың мәдени, қоғамдық, экономикалық, саяси өмiрге араласу сұранысын ояту. Қазақ халқының және өзге де халықтар мен ұлыстардың мәдениетiн, әдет-ғұрпын, дәстүрiн зерттеуiне жағдай жасау.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007       Орта кәсіптiк  Мемлекеттiк жалпыға    2002 жыл  Қазақстан </w:t>
      </w:r>
      <w:r>
        <w:br/>
      </w:r>
      <w:r>
        <w:rPr>
          <w:rFonts w:ascii="Times New Roman"/>
          <w:b w:val="false"/>
          <w:i w:val="false"/>
          <w:color w:val="000000"/>
          <w:sz w:val="28"/>
        </w:rPr>
        <w:t xml:space="preserve">
              бiлiмi бар     мiндеттi бiлiм беру      бойы    Республика. </w:t>
      </w:r>
      <w:r>
        <w:br/>
      </w:r>
      <w:r>
        <w:rPr>
          <w:rFonts w:ascii="Times New Roman"/>
          <w:b w:val="false"/>
          <w:i w:val="false"/>
          <w:color w:val="000000"/>
          <w:sz w:val="28"/>
        </w:rPr>
        <w:t xml:space="preserve">
              мамандар       стандарттарға                    сының Білім </w:t>
      </w:r>
      <w:r>
        <w:br/>
      </w:r>
      <w:r>
        <w:rPr>
          <w:rFonts w:ascii="Times New Roman"/>
          <w:b w:val="false"/>
          <w:i w:val="false"/>
          <w:color w:val="000000"/>
          <w:sz w:val="28"/>
        </w:rPr>
        <w:t xml:space="preserve">
              даярлау        байланысты оқу                   және ғылым </w:t>
      </w:r>
      <w:r>
        <w:br/>
      </w:r>
      <w:r>
        <w:rPr>
          <w:rFonts w:ascii="Times New Roman"/>
          <w:b w:val="false"/>
          <w:i w:val="false"/>
          <w:color w:val="000000"/>
          <w:sz w:val="28"/>
        </w:rPr>
        <w:t xml:space="preserve">
                             процесiн жүргiзу.                министрлігі </w:t>
      </w:r>
      <w:r>
        <w:br/>
      </w:r>
      <w:r>
        <w:rPr>
          <w:rFonts w:ascii="Times New Roman"/>
          <w:b w:val="false"/>
          <w:i w:val="false"/>
          <w:color w:val="000000"/>
          <w:sz w:val="28"/>
        </w:rPr>
        <w:t xml:space="preserve">
                             Оқу, әдiстеме, мәдени </w:t>
      </w:r>
      <w:r>
        <w:br/>
      </w:r>
      <w:r>
        <w:rPr>
          <w:rFonts w:ascii="Times New Roman"/>
          <w:b w:val="false"/>
          <w:i w:val="false"/>
          <w:color w:val="000000"/>
          <w:sz w:val="28"/>
        </w:rPr>
        <w:t xml:space="preserve">
                             -ағарту жұмыстарымен </w:t>
      </w:r>
      <w:r>
        <w:br/>
      </w:r>
      <w:r>
        <w:rPr>
          <w:rFonts w:ascii="Times New Roman"/>
          <w:b w:val="false"/>
          <w:i w:val="false"/>
          <w:color w:val="000000"/>
          <w:sz w:val="28"/>
        </w:rPr>
        <w:t xml:space="preserve">
                             қоса бiлiм беру </w:t>
      </w:r>
      <w:r>
        <w:br/>
      </w:r>
      <w:r>
        <w:rPr>
          <w:rFonts w:ascii="Times New Roman"/>
          <w:b w:val="false"/>
          <w:i w:val="false"/>
          <w:color w:val="000000"/>
          <w:sz w:val="28"/>
        </w:rPr>
        <w:t xml:space="preserve">
                             қызметiн жүзеге асыру. </w:t>
      </w:r>
      <w:r>
        <w:br/>
      </w:r>
      <w:r>
        <w:rPr>
          <w:rFonts w:ascii="Times New Roman"/>
          <w:b w:val="false"/>
          <w:i w:val="false"/>
          <w:color w:val="000000"/>
          <w:sz w:val="28"/>
        </w:rPr>
        <w:t xml:space="preserve">
                             Бiлiм беру бағдарлама. </w:t>
      </w:r>
      <w:r>
        <w:br/>
      </w:r>
      <w:r>
        <w:rPr>
          <w:rFonts w:ascii="Times New Roman"/>
          <w:b w:val="false"/>
          <w:i w:val="false"/>
          <w:color w:val="000000"/>
          <w:sz w:val="28"/>
        </w:rPr>
        <w:t xml:space="preserve">
                             ларын жетiлдiру, </w:t>
      </w:r>
      <w:r>
        <w:br/>
      </w:r>
      <w:r>
        <w:rPr>
          <w:rFonts w:ascii="Times New Roman"/>
          <w:b w:val="false"/>
          <w:i w:val="false"/>
          <w:color w:val="000000"/>
          <w:sz w:val="28"/>
        </w:rPr>
        <w:t xml:space="preserve">
                             оқытудың жаңа </w:t>
      </w:r>
      <w:r>
        <w:br/>
      </w:r>
      <w:r>
        <w:rPr>
          <w:rFonts w:ascii="Times New Roman"/>
          <w:b w:val="false"/>
          <w:i w:val="false"/>
          <w:color w:val="000000"/>
          <w:sz w:val="28"/>
        </w:rPr>
        <w:t xml:space="preserve">
                             ақпараттық технология. </w:t>
      </w:r>
      <w:r>
        <w:br/>
      </w:r>
      <w:r>
        <w:rPr>
          <w:rFonts w:ascii="Times New Roman"/>
          <w:b w:val="false"/>
          <w:i w:val="false"/>
          <w:color w:val="000000"/>
          <w:sz w:val="28"/>
        </w:rPr>
        <w:t xml:space="preserve">
                             ларын енгізу. Оқу </w:t>
      </w:r>
      <w:r>
        <w:br/>
      </w:r>
      <w:r>
        <w:rPr>
          <w:rFonts w:ascii="Times New Roman"/>
          <w:b w:val="false"/>
          <w:i w:val="false"/>
          <w:color w:val="000000"/>
          <w:sz w:val="28"/>
        </w:rPr>
        <w:t xml:space="preserve">
                             процесiн ұйымдастыруға </w:t>
      </w:r>
      <w:r>
        <w:br/>
      </w:r>
      <w:r>
        <w:rPr>
          <w:rFonts w:ascii="Times New Roman"/>
          <w:b w:val="false"/>
          <w:i w:val="false"/>
          <w:color w:val="000000"/>
          <w:sz w:val="28"/>
        </w:rPr>
        <w:t xml:space="preserve">
                             жағдай жасау. </w:t>
      </w:r>
      <w:r>
        <w:br/>
      </w:r>
      <w:r>
        <w:rPr>
          <w:rFonts w:ascii="Times New Roman"/>
          <w:b w:val="false"/>
          <w:i w:val="false"/>
          <w:color w:val="000000"/>
          <w:sz w:val="28"/>
        </w:rPr>
        <w:t xml:space="preserve">
                             Оқушыларды жыл сайын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қаулысымен бекiтiлген </w:t>
      </w:r>
      <w:r>
        <w:br/>
      </w:r>
      <w:r>
        <w:rPr>
          <w:rFonts w:ascii="Times New Roman"/>
          <w:b w:val="false"/>
          <w:i w:val="false"/>
          <w:color w:val="000000"/>
          <w:sz w:val="28"/>
        </w:rPr>
        <w:t xml:space="preserve">
                             орта кәсiптiк білімi </w:t>
      </w:r>
      <w:r>
        <w:br/>
      </w:r>
      <w:r>
        <w:rPr>
          <w:rFonts w:ascii="Times New Roman"/>
          <w:b w:val="false"/>
          <w:i w:val="false"/>
          <w:color w:val="000000"/>
          <w:sz w:val="28"/>
        </w:rPr>
        <w:t xml:space="preserve">
                             бар мамандар даярлау </w:t>
      </w:r>
      <w:r>
        <w:br/>
      </w:r>
      <w:r>
        <w:rPr>
          <w:rFonts w:ascii="Times New Roman"/>
          <w:b w:val="false"/>
          <w:i w:val="false"/>
          <w:color w:val="000000"/>
          <w:sz w:val="28"/>
        </w:rPr>
        <w:t xml:space="preserve">
                             жөнiндегi мемлекеттiк </w:t>
      </w:r>
      <w:r>
        <w:br/>
      </w:r>
      <w:r>
        <w:rPr>
          <w:rFonts w:ascii="Times New Roman"/>
          <w:b w:val="false"/>
          <w:i w:val="false"/>
          <w:color w:val="000000"/>
          <w:sz w:val="28"/>
        </w:rPr>
        <w:t xml:space="preserve">
                             бiлiм беру тапсырысына </w:t>
      </w:r>
      <w:r>
        <w:br/>
      </w:r>
      <w:r>
        <w:rPr>
          <w:rFonts w:ascii="Times New Roman"/>
          <w:b w:val="false"/>
          <w:i w:val="false"/>
          <w:color w:val="000000"/>
          <w:sz w:val="28"/>
        </w:rPr>
        <w:t xml:space="preserve">
                             сәйкес қабылдау. </w:t>
      </w:r>
      <w:r>
        <w:br/>
      </w:r>
      <w:r>
        <w:rPr>
          <w:rFonts w:ascii="Times New Roman"/>
          <w:b w:val="false"/>
          <w:i w:val="false"/>
          <w:color w:val="000000"/>
          <w:sz w:val="28"/>
        </w:rPr>
        <w:t xml:space="preserve">
                             Орташа жылдық оқыту </w:t>
      </w:r>
      <w:r>
        <w:br/>
      </w:r>
      <w:r>
        <w:rPr>
          <w:rFonts w:ascii="Times New Roman"/>
          <w:b w:val="false"/>
          <w:i w:val="false"/>
          <w:color w:val="000000"/>
          <w:sz w:val="28"/>
        </w:rPr>
        <w:t xml:space="preserve">
                             құрамы - 2496 оқушы.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мемлекеттiк және халықаралық стандарттар талаптарына жауап бере алатын, еңбек рыногiнде бәсекелестiк қабiлетi бар бiлiктi мамандар оқытып шығару, азаматтыққа тәрбиелеу оқушыларды жалпыұлттық және жалпыадамзаттық құндылықтарға жақындастыру. </w:t>
      </w:r>
    </w:p>
    <w:bookmarkStart w:name="z37" w:id="37"/>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35-қосымша            </w:t>
      </w:r>
    </w:p>
    <w:bookmarkEnd w:id="37"/>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010 "Бiлiктiлiктi көтеру және кадрларды </w:t>
      </w:r>
      <w:r>
        <w:br/>
      </w:r>
      <w:r>
        <w:rPr>
          <w:rFonts w:ascii="Times New Roman"/>
          <w:b/>
          <w:i w:val="false"/>
          <w:color w:val="000000"/>
        </w:rPr>
        <w:t xml:space="preserve">
қайта даярлау"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196383 мың теңге (жүз тоқсан алты миллион үш жүз сексен үш мың теңге). </w:t>
      </w:r>
      <w:r>
        <w:br/>
      </w:r>
      <w:r>
        <w:rPr>
          <w:rFonts w:ascii="Times New Roman"/>
          <w:b w:val="false"/>
          <w:i w:val="false"/>
          <w:color w:val="000000"/>
          <w:sz w:val="28"/>
        </w:rPr>
        <w:t>
      2. Бюджеттiк бағдарламаның нормативтiк-құқықтық негiзi: "Бiлім туралы" Қазақстан Республикасының 1999 жылғы 7 маусымдағы  </w:t>
      </w:r>
      <w:r>
        <w:rPr>
          <w:rFonts w:ascii="Times New Roman"/>
          <w:b w:val="false"/>
          <w:i w:val="false"/>
          <w:color w:val="000000"/>
          <w:sz w:val="28"/>
        </w:rPr>
        <w:t xml:space="preserve">Заңының </w:t>
      </w:r>
      <w:r>
        <w:rPr>
          <w:rFonts w:ascii="Times New Roman"/>
          <w:b w:val="false"/>
          <w:i w:val="false"/>
          <w:color w:val="000000"/>
          <w:sz w:val="28"/>
        </w:rPr>
        <w:t xml:space="preserve"> 8, 21, 27 баптары;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rPr>
        <w:t xml:space="preserve">Заңы </w:t>
      </w:r>
      <w:r>
        <w:rPr>
          <w:rFonts w:ascii="Times New Roman"/>
          <w:b w:val="false"/>
          <w:i w:val="false"/>
          <w:color w:val="000000"/>
          <w:sz w:val="28"/>
        </w:rPr>
        <w:t>; "2002 жылға арналған республикалық бюджет туралы" Қазақстан Республикасының Заңын iске асыру туралы" Қазақстан Республикасы Үкiметiнiң 2001 жылғы 27 желтоқсандағы N 1715 қаулысы; "Ұлттық ғылыми-практикалық дене шынықтыру орталығы Республикалық Мемлекеттiк қазыналық кәсiпорнын құру туралы" Қазақстан Республикасы Үкiметiнiң 2000 жылғы 19 мамырдағы N 766 қаулысы; "Қазақстан Республикасы Бiлiм және ғылым министрлiгiнің мәселелерi" туралы Қазақстан Республикасы Yкiметiнiң 1999 жылғы 19 қарашадағы N 1754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бiлiм беру, спорт және дене шынықтыру мамандарының кәсiптiк бiлiмi мен дағдысын тереңдету, консультативтiк әдiстемелiк көмек көрсету. Аймақтық бiлiм беру жүйесiн және оқу орындарын басқарудың сапасын арттыру, жаңа буын оқулықтарын енгiзу, мектеп мұғалiмдерiнiң компьютерлiк сауатын қамтамасыз ету, 12 жылдық мектептiк оқуға көшуге кадрлар даярлау, мұғалiмдер мен оқытушылардың бiлiм беру ұйымдарындағы жұмысқа кәсiптiк және психологиялық-педагогикалық дайындық сапасын көтеру. </w:t>
      </w:r>
      <w:r>
        <w:br/>
      </w:r>
      <w:r>
        <w:rPr>
          <w:rFonts w:ascii="Times New Roman"/>
          <w:b w:val="false"/>
          <w:i w:val="false"/>
          <w:color w:val="000000"/>
          <w:sz w:val="28"/>
        </w:rPr>
        <w:t xml:space="preserve">
      5. Бюджеттiк бағдарламаның мiндеттерi: бiлiм беру ұйымдарының басшы кадрлар мамандарының, мұғалiмдерi мен педагогтарының мамандығы мен қайта дайындығын көтеру жөнiндегi бiлiм беру мiндеттерiн қамтамасыз ету, озық педагогикалық тәжiрибенi және отандық психологиялық-педагогикалық ғылым мен практикалық жетiстiктерiн насихаттау және тарату. Тiлдердi дамыту туралы заң, орта бiлiм беру ақпараты, 12 жылдық бiлiм беруге көшу, жаңа буын оқулықтарын енгiзу мемлекеттiк бағдарламаларын жүзеге асыру. Тыңдаушыларды бiлiм, спорт және дене шынықтыру саласындағы отандық және шетелдiк барлық ең жаңа ақпараттық материалдармен қамтамасыз ету. </w:t>
      </w:r>
      <w:r>
        <w:br/>
      </w:r>
      <w:r>
        <w:rPr>
          <w:rFonts w:ascii="Times New Roman"/>
          <w:b w:val="false"/>
          <w:i w:val="false"/>
          <w:color w:val="000000"/>
          <w:sz w:val="28"/>
        </w:rPr>
        <w:t xml:space="preserve">
      Мемлекеттiк жоғары оқу орындары оқытушыларының жаратылыс тану-ғылыми, гуманитарлық-әлеуметтiк, педагогикалық мамандықтары бойынша, сервис, экономика және басқару техникалық, пәнаралық, ветеринарлық мамандықтары және ауыл шаруашылығы мамандықтары бойынша бiлiктiлiгiн арттыру.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010       Бiлiктiлiктi  - Бiлiктiлiктi арттыру Бекітілген Қазақстан </w:t>
      </w:r>
      <w:r>
        <w:br/>
      </w:r>
      <w:r>
        <w:rPr>
          <w:rFonts w:ascii="Times New Roman"/>
          <w:b w:val="false"/>
          <w:i w:val="false"/>
          <w:color w:val="000000"/>
          <w:sz w:val="28"/>
        </w:rPr>
        <w:t xml:space="preserve">
              арттыру және  және кадрларды қайта   жоспар     Республика. </w:t>
      </w:r>
      <w:r>
        <w:br/>
      </w:r>
      <w:r>
        <w:rPr>
          <w:rFonts w:ascii="Times New Roman"/>
          <w:b w:val="false"/>
          <w:i w:val="false"/>
          <w:color w:val="000000"/>
          <w:sz w:val="28"/>
        </w:rPr>
        <w:t xml:space="preserve">
              кадрларды     даярлау  (мерзiмi - 5  бойынша    сының Білім </w:t>
      </w:r>
      <w:r>
        <w:br/>
      </w:r>
      <w:r>
        <w:rPr>
          <w:rFonts w:ascii="Times New Roman"/>
          <w:b w:val="false"/>
          <w:i w:val="false"/>
          <w:color w:val="000000"/>
          <w:sz w:val="28"/>
        </w:rPr>
        <w:t xml:space="preserve">
              қайта даярлау күн, 1, 2, 3 апталық   2002 жыл   және ғылым </w:t>
      </w:r>
      <w:r>
        <w:br/>
      </w:r>
      <w:r>
        <w:rPr>
          <w:rFonts w:ascii="Times New Roman"/>
          <w:b w:val="false"/>
          <w:i w:val="false"/>
          <w:color w:val="000000"/>
          <w:sz w:val="28"/>
        </w:rPr>
        <w:t xml:space="preserve">
         030  Мемлекеттiк   курстар):              бойы       министрлігі </w:t>
      </w:r>
      <w:r>
        <w:br/>
      </w:r>
      <w:r>
        <w:rPr>
          <w:rFonts w:ascii="Times New Roman"/>
          <w:b w:val="false"/>
          <w:i w:val="false"/>
          <w:color w:val="000000"/>
          <w:sz w:val="28"/>
        </w:rPr>
        <w:t xml:space="preserve">
              бiлiм беру    - компьютерлердi </w:t>
      </w:r>
      <w:r>
        <w:br/>
      </w:r>
      <w:r>
        <w:rPr>
          <w:rFonts w:ascii="Times New Roman"/>
          <w:b w:val="false"/>
          <w:i w:val="false"/>
          <w:color w:val="000000"/>
          <w:sz w:val="28"/>
        </w:rPr>
        <w:t xml:space="preserve">
              ұйымдарында   пайдаланудың қазiргi </w:t>
      </w:r>
      <w:r>
        <w:br/>
      </w:r>
      <w:r>
        <w:rPr>
          <w:rFonts w:ascii="Times New Roman"/>
          <w:b w:val="false"/>
          <w:i w:val="false"/>
          <w:color w:val="000000"/>
          <w:sz w:val="28"/>
        </w:rPr>
        <w:t xml:space="preserve">
              бiлiктiлiктi  әдiсiн үйрету, пән </w:t>
      </w:r>
      <w:r>
        <w:br/>
      </w:r>
      <w:r>
        <w:rPr>
          <w:rFonts w:ascii="Times New Roman"/>
          <w:b w:val="false"/>
          <w:i w:val="false"/>
          <w:color w:val="000000"/>
          <w:sz w:val="28"/>
        </w:rPr>
        <w:t xml:space="preserve">
              арттыру және  оқытушыларын жаңа буын </w:t>
      </w:r>
      <w:r>
        <w:br/>
      </w:r>
      <w:r>
        <w:rPr>
          <w:rFonts w:ascii="Times New Roman"/>
          <w:b w:val="false"/>
          <w:i w:val="false"/>
          <w:color w:val="000000"/>
          <w:sz w:val="28"/>
        </w:rPr>
        <w:t xml:space="preserve">
              кадрларды     оқулықтары, мектеп алды </w:t>
      </w:r>
      <w:r>
        <w:br/>
      </w:r>
      <w:r>
        <w:rPr>
          <w:rFonts w:ascii="Times New Roman"/>
          <w:b w:val="false"/>
          <w:i w:val="false"/>
          <w:color w:val="000000"/>
          <w:sz w:val="28"/>
        </w:rPr>
        <w:t xml:space="preserve">
              қайта даярлау дайындықтарының </w:t>
      </w:r>
      <w:r>
        <w:br/>
      </w:r>
      <w:r>
        <w:rPr>
          <w:rFonts w:ascii="Times New Roman"/>
          <w:b w:val="false"/>
          <w:i w:val="false"/>
          <w:color w:val="000000"/>
          <w:sz w:val="28"/>
        </w:rPr>
        <w:t xml:space="preserve">
                            мәселелерi, спорт және </w:t>
      </w:r>
      <w:r>
        <w:br/>
      </w:r>
      <w:r>
        <w:rPr>
          <w:rFonts w:ascii="Times New Roman"/>
          <w:b w:val="false"/>
          <w:i w:val="false"/>
          <w:color w:val="000000"/>
          <w:sz w:val="28"/>
        </w:rPr>
        <w:t xml:space="preserve">
                            дене шынықтыру бойынша </w:t>
      </w:r>
      <w:r>
        <w:br/>
      </w:r>
      <w:r>
        <w:rPr>
          <w:rFonts w:ascii="Times New Roman"/>
          <w:b w:val="false"/>
          <w:i w:val="false"/>
          <w:color w:val="000000"/>
          <w:sz w:val="28"/>
        </w:rPr>
        <w:t xml:space="preserve">
                            оқыту; жаңа оқу </w:t>
      </w:r>
      <w:r>
        <w:br/>
      </w:r>
      <w:r>
        <w:rPr>
          <w:rFonts w:ascii="Times New Roman"/>
          <w:b w:val="false"/>
          <w:i w:val="false"/>
          <w:color w:val="000000"/>
          <w:sz w:val="28"/>
        </w:rPr>
        <w:t xml:space="preserve">
                            бағдарламасына көшу </w:t>
      </w:r>
      <w:r>
        <w:br/>
      </w:r>
      <w:r>
        <w:rPr>
          <w:rFonts w:ascii="Times New Roman"/>
          <w:b w:val="false"/>
          <w:i w:val="false"/>
          <w:color w:val="000000"/>
          <w:sz w:val="28"/>
        </w:rPr>
        <w:t xml:space="preserve">
                            интеллектiсi бұзылған </w:t>
      </w:r>
      <w:r>
        <w:br/>
      </w:r>
      <w:r>
        <w:rPr>
          <w:rFonts w:ascii="Times New Roman"/>
          <w:b w:val="false"/>
          <w:i w:val="false"/>
          <w:color w:val="000000"/>
          <w:sz w:val="28"/>
        </w:rPr>
        <w:t xml:space="preserve">
                            арнаулы (коррекциялық) </w:t>
      </w:r>
      <w:r>
        <w:br/>
      </w:r>
      <w:r>
        <w:rPr>
          <w:rFonts w:ascii="Times New Roman"/>
          <w:b w:val="false"/>
          <w:i w:val="false"/>
          <w:color w:val="000000"/>
          <w:sz w:val="28"/>
        </w:rPr>
        <w:t xml:space="preserve">
                            мектептерде қазақ </w:t>
      </w:r>
      <w:r>
        <w:br/>
      </w:r>
      <w:r>
        <w:rPr>
          <w:rFonts w:ascii="Times New Roman"/>
          <w:b w:val="false"/>
          <w:i w:val="false"/>
          <w:color w:val="000000"/>
          <w:sz w:val="28"/>
        </w:rPr>
        <w:t xml:space="preserve">
                            тiлiнiң жаңа </w:t>
      </w:r>
      <w:r>
        <w:br/>
      </w:r>
      <w:r>
        <w:rPr>
          <w:rFonts w:ascii="Times New Roman"/>
          <w:b w:val="false"/>
          <w:i w:val="false"/>
          <w:color w:val="000000"/>
          <w:sz w:val="28"/>
        </w:rPr>
        <w:t xml:space="preserve">
                            бағдарламасын таныстыру; </w:t>
      </w:r>
      <w:r>
        <w:br/>
      </w:r>
      <w:r>
        <w:rPr>
          <w:rFonts w:ascii="Times New Roman"/>
          <w:b w:val="false"/>
          <w:i w:val="false"/>
          <w:color w:val="000000"/>
          <w:sz w:val="28"/>
        </w:rPr>
        <w:t xml:space="preserve">
                            мектеп психологы </w:t>
      </w:r>
      <w:r>
        <w:br/>
      </w:r>
      <w:r>
        <w:rPr>
          <w:rFonts w:ascii="Times New Roman"/>
          <w:b w:val="false"/>
          <w:i w:val="false"/>
          <w:color w:val="000000"/>
          <w:sz w:val="28"/>
        </w:rPr>
        <w:t xml:space="preserve">
                            жұмысының мазмұны мен </w:t>
      </w:r>
      <w:r>
        <w:br/>
      </w:r>
      <w:r>
        <w:rPr>
          <w:rFonts w:ascii="Times New Roman"/>
          <w:b w:val="false"/>
          <w:i w:val="false"/>
          <w:color w:val="000000"/>
          <w:sz w:val="28"/>
        </w:rPr>
        <w:t xml:space="preserve">
                            әдiсi; аудандық </w:t>
      </w:r>
      <w:r>
        <w:br/>
      </w:r>
      <w:r>
        <w:rPr>
          <w:rFonts w:ascii="Times New Roman"/>
          <w:b w:val="false"/>
          <w:i w:val="false"/>
          <w:color w:val="000000"/>
          <w:sz w:val="28"/>
        </w:rPr>
        <w:t xml:space="preserve">
                            (қалалық) бiлiм беру </w:t>
      </w:r>
      <w:r>
        <w:br/>
      </w:r>
      <w:r>
        <w:rPr>
          <w:rFonts w:ascii="Times New Roman"/>
          <w:b w:val="false"/>
          <w:i w:val="false"/>
          <w:color w:val="000000"/>
          <w:sz w:val="28"/>
        </w:rPr>
        <w:t xml:space="preserve">
                            жүйесiн басқарудың </w:t>
      </w:r>
      <w:r>
        <w:br/>
      </w:r>
      <w:r>
        <w:rPr>
          <w:rFonts w:ascii="Times New Roman"/>
          <w:b w:val="false"/>
          <w:i w:val="false"/>
          <w:color w:val="000000"/>
          <w:sz w:val="28"/>
        </w:rPr>
        <w:t xml:space="preserve">
                            теориясы, технологиясы </w:t>
      </w:r>
      <w:r>
        <w:br/>
      </w:r>
      <w:r>
        <w:rPr>
          <w:rFonts w:ascii="Times New Roman"/>
          <w:b w:val="false"/>
          <w:i w:val="false"/>
          <w:color w:val="000000"/>
          <w:sz w:val="28"/>
        </w:rPr>
        <w:t xml:space="preserve">
                            және практикасы, т.б. </w:t>
      </w:r>
      <w:r>
        <w:br/>
      </w:r>
      <w:r>
        <w:rPr>
          <w:rFonts w:ascii="Times New Roman"/>
          <w:b w:val="false"/>
          <w:i w:val="false"/>
          <w:color w:val="000000"/>
          <w:sz w:val="28"/>
        </w:rPr>
        <w:t xml:space="preserve">
                            - мемлекеттiк жоғары </w:t>
      </w:r>
      <w:r>
        <w:br/>
      </w:r>
      <w:r>
        <w:rPr>
          <w:rFonts w:ascii="Times New Roman"/>
          <w:b w:val="false"/>
          <w:i w:val="false"/>
          <w:color w:val="000000"/>
          <w:sz w:val="28"/>
        </w:rPr>
        <w:t xml:space="preserve">
                            оқу орындары </w:t>
      </w:r>
      <w:r>
        <w:br/>
      </w:r>
      <w:r>
        <w:rPr>
          <w:rFonts w:ascii="Times New Roman"/>
          <w:b w:val="false"/>
          <w:i w:val="false"/>
          <w:color w:val="000000"/>
          <w:sz w:val="28"/>
        </w:rPr>
        <w:t xml:space="preserve">
                            оқытушыларының </w:t>
      </w:r>
      <w:r>
        <w:br/>
      </w:r>
      <w:r>
        <w:rPr>
          <w:rFonts w:ascii="Times New Roman"/>
          <w:b w:val="false"/>
          <w:i w:val="false"/>
          <w:color w:val="000000"/>
          <w:sz w:val="28"/>
        </w:rPr>
        <w:t xml:space="preserve">
                            жаратылыстану-ғылыми, </w:t>
      </w:r>
      <w:r>
        <w:br/>
      </w:r>
      <w:r>
        <w:rPr>
          <w:rFonts w:ascii="Times New Roman"/>
          <w:b w:val="false"/>
          <w:i w:val="false"/>
          <w:color w:val="000000"/>
          <w:sz w:val="28"/>
        </w:rPr>
        <w:t xml:space="preserve">
                            гуманитарлық-әлеуметтiк, </w:t>
      </w:r>
      <w:r>
        <w:br/>
      </w:r>
      <w:r>
        <w:rPr>
          <w:rFonts w:ascii="Times New Roman"/>
          <w:b w:val="false"/>
          <w:i w:val="false"/>
          <w:color w:val="000000"/>
          <w:sz w:val="28"/>
        </w:rPr>
        <w:t xml:space="preserve">
                            педагогикалық мамандықтар </w:t>
      </w:r>
      <w:r>
        <w:br/>
      </w:r>
      <w:r>
        <w:rPr>
          <w:rFonts w:ascii="Times New Roman"/>
          <w:b w:val="false"/>
          <w:i w:val="false"/>
          <w:color w:val="000000"/>
          <w:sz w:val="28"/>
        </w:rPr>
        <w:t xml:space="preserve">
                            бойынша, сервис, экономика </w:t>
      </w:r>
      <w:r>
        <w:br/>
      </w:r>
      <w:r>
        <w:rPr>
          <w:rFonts w:ascii="Times New Roman"/>
          <w:b w:val="false"/>
          <w:i w:val="false"/>
          <w:color w:val="000000"/>
          <w:sz w:val="28"/>
        </w:rPr>
        <w:t xml:space="preserve">
                            және басқару техникалық, </w:t>
      </w:r>
      <w:r>
        <w:br/>
      </w:r>
      <w:r>
        <w:rPr>
          <w:rFonts w:ascii="Times New Roman"/>
          <w:b w:val="false"/>
          <w:i w:val="false"/>
          <w:color w:val="000000"/>
          <w:sz w:val="28"/>
        </w:rPr>
        <w:t xml:space="preserve">
                            пәнаралық, ветеринарлық </w:t>
      </w:r>
      <w:r>
        <w:br/>
      </w:r>
      <w:r>
        <w:rPr>
          <w:rFonts w:ascii="Times New Roman"/>
          <w:b w:val="false"/>
          <w:i w:val="false"/>
          <w:color w:val="000000"/>
          <w:sz w:val="28"/>
        </w:rPr>
        <w:t xml:space="preserve">
                            мамандықтар және ауыл </w:t>
      </w:r>
      <w:r>
        <w:br/>
      </w:r>
      <w:r>
        <w:rPr>
          <w:rFonts w:ascii="Times New Roman"/>
          <w:b w:val="false"/>
          <w:i w:val="false"/>
          <w:color w:val="000000"/>
          <w:sz w:val="28"/>
        </w:rPr>
        <w:t xml:space="preserve">
                            шаруашылығы мамандықтары </w:t>
      </w:r>
      <w:r>
        <w:br/>
      </w:r>
      <w:r>
        <w:rPr>
          <w:rFonts w:ascii="Times New Roman"/>
          <w:b w:val="false"/>
          <w:i w:val="false"/>
          <w:color w:val="000000"/>
          <w:sz w:val="28"/>
        </w:rPr>
        <w:t xml:space="preserve">
                            бойынша бiлiктiлiгiн </w:t>
      </w:r>
      <w:r>
        <w:br/>
      </w:r>
      <w:r>
        <w:rPr>
          <w:rFonts w:ascii="Times New Roman"/>
          <w:b w:val="false"/>
          <w:i w:val="false"/>
          <w:color w:val="000000"/>
          <w:sz w:val="28"/>
        </w:rPr>
        <w:t xml:space="preserve">
                            арттыру. </w:t>
      </w:r>
      <w:r>
        <w:br/>
      </w:r>
      <w:r>
        <w:rPr>
          <w:rFonts w:ascii="Times New Roman"/>
          <w:b w:val="false"/>
          <w:i w:val="false"/>
          <w:color w:val="000000"/>
          <w:sz w:val="28"/>
        </w:rPr>
        <w:t xml:space="preserve">
                            Тыңдаушылардың орташа </w:t>
      </w:r>
      <w:r>
        <w:br/>
      </w:r>
      <w:r>
        <w:rPr>
          <w:rFonts w:ascii="Times New Roman"/>
          <w:b w:val="false"/>
          <w:i w:val="false"/>
          <w:color w:val="000000"/>
          <w:sz w:val="28"/>
        </w:rPr>
        <w:t xml:space="preserve">
                            саны жылына 13000 адамды </w:t>
      </w:r>
      <w:r>
        <w:br/>
      </w:r>
      <w:r>
        <w:rPr>
          <w:rFonts w:ascii="Times New Roman"/>
          <w:b w:val="false"/>
          <w:i w:val="false"/>
          <w:color w:val="000000"/>
          <w:sz w:val="28"/>
        </w:rPr>
        <w:t xml:space="preserve">
                            құрайды. Бiлiм беру </w:t>
      </w:r>
      <w:r>
        <w:br/>
      </w:r>
      <w:r>
        <w:rPr>
          <w:rFonts w:ascii="Times New Roman"/>
          <w:b w:val="false"/>
          <w:i w:val="false"/>
          <w:color w:val="000000"/>
          <w:sz w:val="28"/>
        </w:rPr>
        <w:t xml:space="preserve">
                            саласында тарихи мұраны </w:t>
      </w:r>
      <w:r>
        <w:br/>
      </w:r>
      <w:r>
        <w:rPr>
          <w:rFonts w:ascii="Times New Roman"/>
          <w:b w:val="false"/>
          <w:i w:val="false"/>
          <w:color w:val="000000"/>
          <w:sz w:val="28"/>
        </w:rPr>
        <w:t xml:space="preserve">
                            сақтау.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жыл бойы кадрлар даярлау және қайта даярлау, бiлiм беру, спорт және дене шынықтыру саласында әзiрленген және енгiзiлген жобалар мен бағдарламаларға ғылыми-әдiстемелiк сараптама жүргiзу. Озық тәжiрибенің жаңа, ғылым мен техниканың отандық және шетелдiк жаңа жетiстiктерiн бiлiм, спорт және дене шынықтыру жүйесiне енгiзу. </w:t>
      </w:r>
    </w:p>
    <w:bookmarkStart w:name="z38" w:id="38"/>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36-қосымша            </w:t>
      </w:r>
    </w:p>
    <w:bookmarkEnd w:id="38"/>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031 "Дарынды балаларды мемлекеттiк қолдау"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473335 мың теңге (төрт жүз жетпiс үш миллион үш жүз отыз бес мың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Заңының 3, 18 баптары; "2002 жылға арналған республикалық бюджет туралы" Қазақстан Республикасының 2001 жылғы 15 желтоқсандағы Заңы; "2002 жылға арналған республикалық бюджет туралы" Қазақстан Республикасының Заңын iске асыру туралы" Қазақстан Республикасы Yкіметінің 2001 жылғы 27 желтоқсандағы N 1715 қаулысы; "Дарынды балаларға арналған мектептердi мемлекеттiк қолдау және дамыту туралы" Қазақстан Республикасы Президентiнің 1996 жылғы 24 мамырдағы N 3002  </w:t>
      </w:r>
      <w:r>
        <w:rPr>
          <w:rFonts w:ascii="Times New Roman"/>
          <w:b w:val="false"/>
          <w:i w:val="false"/>
          <w:color w:val="000000"/>
          <w:sz w:val="28"/>
        </w:rPr>
        <w:t xml:space="preserve">өкiмi </w:t>
      </w:r>
      <w:r>
        <w:rPr>
          <w:rFonts w:ascii="Times New Roman"/>
          <w:b w:val="false"/>
          <w:i w:val="false"/>
          <w:color w:val="000000"/>
          <w:sz w:val="28"/>
        </w:rPr>
        <w:t>; "Қазақстан Республикасы Бiлiм және ғылым министрлiгiнiң мәселелерi" туралы Қазақстан Республикасы Yкiметiнің 1999 жылғы 19 қарашадағы N 1754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дарынды балаларды iздестiру олардың оқуға және өзiнше бiлiм алуына, қоршаған әлемге гумандық көзқарасын қалыптастыруға, жеке адам ретiндегi адамгершiлiгiне тұрақты негiздеме жасау жан-жақты жетiлген үйлесiмдi адам тәрбиелеу. </w:t>
      </w:r>
      <w:r>
        <w:br/>
      </w:r>
      <w:r>
        <w:rPr>
          <w:rFonts w:ascii="Times New Roman"/>
          <w:b w:val="false"/>
          <w:i w:val="false"/>
          <w:color w:val="000000"/>
          <w:sz w:val="28"/>
        </w:rPr>
        <w:t xml:space="preserve">
      5. Бюджеттiк бағдарламаның мiндеттерi: Қазақстан Республикасының әр түрлi аймақтарындағы дарынды балаларды оқыту. Қазақстан Республикасының Бiлiм және ғылым министрлiгi бекiткен бағдарламасының салалық пәндерi бойынша оқушыларды тереңдете даярлау. Жеке бастың индивидуалдық бейiмдiлігiн, шығармашылық қабілетiн дамыту және азаматтыққа тәрбиелеу. Оқушыларды олимпиадаларға қатысуға, жоғары оқу орындарына түсуге дайындау.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031       Дарынды                                         Қазақстан </w:t>
      </w:r>
      <w:r>
        <w:br/>
      </w:r>
      <w:r>
        <w:rPr>
          <w:rFonts w:ascii="Times New Roman"/>
          <w:b w:val="false"/>
          <w:i w:val="false"/>
          <w:color w:val="000000"/>
          <w:sz w:val="28"/>
        </w:rPr>
        <w:t xml:space="preserve">
              балаларды                                       Республика. </w:t>
      </w:r>
      <w:r>
        <w:br/>
      </w:r>
      <w:r>
        <w:rPr>
          <w:rFonts w:ascii="Times New Roman"/>
          <w:b w:val="false"/>
          <w:i w:val="false"/>
          <w:color w:val="000000"/>
          <w:sz w:val="28"/>
        </w:rPr>
        <w:t xml:space="preserve">
              мемлекеттiк                                     сының Білім </w:t>
      </w:r>
      <w:r>
        <w:br/>
      </w:r>
      <w:r>
        <w:rPr>
          <w:rFonts w:ascii="Times New Roman"/>
          <w:b w:val="false"/>
          <w:i w:val="false"/>
          <w:color w:val="000000"/>
          <w:sz w:val="28"/>
        </w:rPr>
        <w:t xml:space="preserve">
              қолдау                                          және ғылым </w:t>
      </w:r>
      <w:r>
        <w:br/>
      </w: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         030  Шымкент        Мемлекеттiк жалпыға     2002 жыл Шымкент </w:t>
      </w:r>
      <w:r>
        <w:br/>
      </w:r>
      <w:r>
        <w:rPr>
          <w:rFonts w:ascii="Times New Roman"/>
          <w:b w:val="false"/>
          <w:i w:val="false"/>
          <w:color w:val="000000"/>
          <w:sz w:val="28"/>
        </w:rPr>
        <w:t xml:space="preserve">
              республикалық  мiндеттi бiлiм беру       бойы   республикалық </w:t>
      </w:r>
      <w:r>
        <w:br/>
      </w:r>
      <w:r>
        <w:rPr>
          <w:rFonts w:ascii="Times New Roman"/>
          <w:b w:val="false"/>
          <w:i w:val="false"/>
          <w:color w:val="000000"/>
          <w:sz w:val="28"/>
        </w:rPr>
        <w:t xml:space="preserve">
              әскери мектеп  стандарттарына сәйкес            әскери мектеп </w:t>
      </w:r>
      <w:r>
        <w:br/>
      </w:r>
      <w:r>
        <w:rPr>
          <w:rFonts w:ascii="Times New Roman"/>
          <w:b w:val="false"/>
          <w:i w:val="false"/>
          <w:color w:val="000000"/>
          <w:sz w:val="28"/>
        </w:rPr>
        <w:t xml:space="preserve">
              -интернаты     салалық пәндердi                 -интернаты </w:t>
      </w:r>
      <w:r>
        <w:br/>
      </w:r>
      <w:r>
        <w:rPr>
          <w:rFonts w:ascii="Times New Roman"/>
          <w:b w:val="false"/>
          <w:i w:val="false"/>
          <w:color w:val="000000"/>
          <w:sz w:val="28"/>
        </w:rPr>
        <w:t xml:space="preserve">
                             тереңдете оқыта отырып </w:t>
      </w:r>
      <w:r>
        <w:br/>
      </w:r>
      <w:r>
        <w:rPr>
          <w:rFonts w:ascii="Times New Roman"/>
          <w:b w:val="false"/>
          <w:i w:val="false"/>
          <w:color w:val="000000"/>
          <w:sz w:val="28"/>
        </w:rPr>
        <w:t xml:space="preserve">
                             оқу процесiн жүргiзу. </w:t>
      </w:r>
      <w:r>
        <w:br/>
      </w:r>
      <w:r>
        <w:rPr>
          <w:rFonts w:ascii="Times New Roman"/>
          <w:b w:val="false"/>
          <w:i w:val="false"/>
          <w:color w:val="000000"/>
          <w:sz w:val="28"/>
        </w:rPr>
        <w:t xml:space="preserve">
                             Оқушылардың орташа </w:t>
      </w:r>
      <w:r>
        <w:br/>
      </w:r>
      <w:r>
        <w:rPr>
          <w:rFonts w:ascii="Times New Roman"/>
          <w:b w:val="false"/>
          <w:i w:val="false"/>
          <w:color w:val="000000"/>
          <w:sz w:val="28"/>
        </w:rPr>
        <w:t xml:space="preserve">
                             саны - 400.       </w:t>
      </w:r>
    </w:p>
    <w:p>
      <w:pPr>
        <w:spacing w:after="0"/>
        <w:ind w:left="0"/>
        <w:jc w:val="both"/>
      </w:pPr>
      <w:r>
        <w:rPr>
          <w:rFonts w:ascii="Times New Roman"/>
          <w:b w:val="false"/>
          <w:i w:val="false"/>
          <w:color w:val="000000"/>
          <w:sz w:val="28"/>
        </w:rPr>
        <w:t xml:space="preserve">         031  Қарағанды      Мемлекеттiк жалпыға     2002 жыл Қарағанды </w:t>
      </w:r>
      <w:r>
        <w:br/>
      </w:r>
      <w:r>
        <w:rPr>
          <w:rFonts w:ascii="Times New Roman"/>
          <w:b w:val="false"/>
          <w:i w:val="false"/>
          <w:color w:val="000000"/>
          <w:sz w:val="28"/>
        </w:rPr>
        <w:t xml:space="preserve">
              республикалық  мiндеттi бiлiм беру       бойы   республикалық </w:t>
      </w:r>
      <w:r>
        <w:br/>
      </w:r>
      <w:r>
        <w:rPr>
          <w:rFonts w:ascii="Times New Roman"/>
          <w:b w:val="false"/>
          <w:i w:val="false"/>
          <w:color w:val="000000"/>
          <w:sz w:val="28"/>
        </w:rPr>
        <w:t xml:space="preserve">
              әскери мектеп  стандарттарына сәйкес            әскери мектеп </w:t>
      </w:r>
      <w:r>
        <w:br/>
      </w:r>
      <w:r>
        <w:rPr>
          <w:rFonts w:ascii="Times New Roman"/>
          <w:b w:val="false"/>
          <w:i w:val="false"/>
          <w:color w:val="000000"/>
          <w:sz w:val="28"/>
        </w:rPr>
        <w:t xml:space="preserve">
              -интернаты     салалық пәндердi                 -интернаты </w:t>
      </w:r>
      <w:r>
        <w:br/>
      </w:r>
      <w:r>
        <w:rPr>
          <w:rFonts w:ascii="Times New Roman"/>
          <w:b w:val="false"/>
          <w:i w:val="false"/>
          <w:color w:val="000000"/>
          <w:sz w:val="28"/>
        </w:rPr>
        <w:t xml:space="preserve">
                             тереңдете оқыта отырып </w:t>
      </w:r>
      <w:r>
        <w:br/>
      </w:r>
      <w:r>
        <w:rPr>
          <w:rFonts w:ascii="Times New Roman"/>
          <w:b w:val="false"/>
          <w:i w:val="false"/>
          <w:color w:val="000000"/>
          <w:sz w:val="28"/>
        </w:rPr>
        <w:t xml:space="preserve">
                             оқу процесiн жүргiзу. </w:t>
      </w:r>
      <w:r>
        <w:br/>
      </w:r>
      <w:r>
        <w:rPr>
          <w:rFonts w:ascii="Times New Roman"/>
          <w:b w:val="false"/>
          <w:i w:val="false"/>
          <w:color w:val="000000"/>
          <w:sz w:val="28"/>
        </w:rPr>
        <w:t xml:space="preserve">
                             Оқушылардың орташа </w:t>
      </w:r>
      <w:r>
        <w:br/>
      </w:r>
      <w:r>
        <w:rPr>
          <w:rFonts w:ascii="Times New Roman"/>
          <w:b w:val="false"/>
          <w:i w:val="false"/>
          <w:color w:val="000000"/>
          <w:sz w:val="28"/>
        </w:rPr>
        <w:t xml:space="preserve">
                             саны - 450. </w:t>
      </w:r>
    </w:p>
    <w:p>
      <w:pPr>
        <w:spacing w:after="0"/>
        <w:ind w:left="0"/>
        <w:jc w:val="both"/>
      </w:pPr>
      <w:r>
        <w:rPr>
          <w:rFonts w:ascii="Times New Roman"/>
          <w:b w:val="false"/>
          <w:i w:val="false"/>
          <w:color w:val="000000"/>
          <w:sz w:val="28"/>
        </w:rPr>
        <w:t xml:space="preserve">         032  Б.Момышұлы     Мемлекеттiк жалпыға     2002 жыл Б. Момышұлы </w:t>
      </w:r>
      <w:r>
        <w:br/>
      </w:r>
      <w:r>
        <w:rPr>
          <w:rFonts w:ascii="Times New Roman"/>
          <w:b w:val="false"/>
          <w:i w:val="false"/>
          <w:color w:val="000000"/>
          <w:sz w:val="28"/>
        </w:rPr>
        <w:t xml:space="preserve">
              атындағы       мiндеттi бiлiм беру       бойы   атындағы </w:t>
      </w:r>
      <w:r>
        <w:br/>
      </w:r>
      <w:r>
        <w:rPr>
          <w:rFonts w:ascii="Times New Roman"/>
          <w:b w:val="false"/>
          <w:i w:val="false"/>
          <w:color w:val="000000"/>
          <w:sz w:val="28"/>
        </w:rPr>
        <w:t xml:space="preserve">
              Алматы         стандарттарына сәйкес            Алматы </w:t>
      </w:r>
      <w:r>
        <w:br/>
      </w:r>
      <w:r>
        <w:rPr>
          <w:rFonts w:ascii="Times New Roman"/>
          <w:b w:val="false"/>
          <w:i w:val="false"/>
          <w:color w:val="000000"/>
          <w:sz w:val="28"/>
        </w:rPr>
        <w:t xml:space="preserve">
              республикалық  салалық пәндердi                 республикалық </w:t>
      </w:r>
      <w:r>
        <w:br/>
      </w:r>
      <w:r>
        <w:rPr>
          <w:rFonts w:ascii="Times New Roman"/>
          <w:b w:val="false"/>
          <w:i w:val="false"/>
          <w:color w:val="000000"/>
          <w:sz w:val="28"/>
        </w:rPr>
        <w:t xml:space="preserve">
              әскери мектеп  тереңдете оқыта отырып           әскери мектеп </w:t>
      </w:r>
      <w:r>
        <w:br/>
      </w:r>
      <w:r>
        <w:rPr>
          <w:rFonts w:ascii="Times New Roman"/>
          <w:b w:val="false"/>
          <w:i w:val="false"/>
          <w:color w:val="000000"/>
          <w:sz w:val="28"/>
        </w:rPr>
        <w:t xml:space="preserve">
              -интернаты     оқу процесiн жүргiзу.            -интернаты </w:t>
      </w:r>
      <w:r>
        <w:br/>
      </w:r>
      <w:r>
        <w:rPr>
          <w:rFonts w:ascii="Times New Roman"/>
          <w:b w:val="false"/>
          <w:i w:val="false"/>
          <w:color w:val="000000"/>
          <w:sz w:val="28"/>
        </w:rPr>
        <w:t xml:space="preserve">
                             Оқушылардың орташа </w:t>
      </w:r>
      <w:r>
        <w:br/>
      </w:r>
      <w:r>
        <w:rPr>
          <w:rFonts w:ascii="Times New Roman"/>
          <w:b w:val="false"/>
          <w:i w:val="false"/>
          <w:color w:val="000000"/>
          <w:sz w:val="28"/>
        </w:rPr>
        <w:t xml:space="preserve">
                             саны - 450.         </w:t>
      </w:r>
    </w:p>
    <w:p>
      <w:pPr>
        <w:spacing w:after="0"/>
        <w:ind w:left="0"/>
        <w:jc w:val="both"/>
      </w:pPr>
      <w:r>
        <w:rPr>
          <w:rFonts w:ascii="Times New Roman"/>
          <w:b w:val="false"/>
          <w:i w:val="false"/>
          <w:color w:val="000000"/>
          <w:sz w:val="28"/>
        </w:rPr>
        <w:t xml:space="preserve">         033  А. Жұбанов     Мемлекеттiк жалпыға     2002 жыл А. Жұбанов </w:t>
      </w:r>
      <w:r>
        <w:br/>
      </w:r>
      <w:r>
        <w:rPr>
          <w:rFonts w:ascii="Times New Roman"/>
          <w:b w:val="false"/>
          <w:i w:val="false"/>
          <w:color w:val="000000"/>
          <w:sz w:val="28"/>
        </w:rPr>
        <w:t xml:space="preserve">
              атындағы       мiндеттi бiлiм беру       бойы   атындағы </w:t>
      </w:r>
      <w:r>
        <w:br/>
      </w:r>
      <w:r>
        <w:rPr>
          <w:rFonts w:ascii="Times New Roman"/>
          <w:b w:val="false"/>
          <w:i w:val="false"/>
          <w:color w:val="000000"/>
          <w:sz w:val="28"/>
        </w:rPr>
        <w:t xml:space="preserve">
              республикалық  стандарттарына сәйкес            республикалық </w:t>
      </w:r>
      <w:r>
        <w:br/>
      </w:r>
      <w:r>
        <w:rPr>
          <w:rFonts w:ascii="Times New Roman"/>
          <w:b w:val="false"/>
          <w:i w:val="false"/>
          <w:color w:val="000000"/>
          <w:sz w:val="28"/>
        </w:rPr>
        <w:t xml:space="preserve">
              музыкалық      салалық пәндердi                 музыкалық </w:t>
      </w:r>
      <w:r>
        <w:br/>
      </w:r>
      <w:r>
        <w:rPr>
          <w:rFonts w:ascii="Times New Roman"/>
          <w:b w:val="false"/>
          <w:i w:val="false"/>
          <w:color w:val="000000"/>
          <w:sz w:val="28"/>
        </w:rPr>
        <w:t xml:space="preserve">
              қазақ орта     тереңдете оқыта отырып           қазақ орта </w:t>
      </w:r>
      <w:r>
        <w:br/>
      </w:r>
      <w:r>
        <w:rPr>
          <w:rFonts w:ascii="Times New Roman"/>
          <w:b w:val="false"/>
          <w:i w:val="false"/>
          <w:color w:val="000000"/>
          <w:sz w:val="28"/>
        </w:rPr>
        <w:t xml:space="preserve">
              мектеп-интер.  оқу процесiн жүргiзу.            мектеп- </w:t>
      </w:r>
      <w:r>
        <w:br/>
      </w:r>
      <w:r>
        <w:rPr>
          <w:rFonts w:ascii="Times New Roman"/>
          <w:b w:val="false"/>
          <w:i w:val="false"/>
          <w:color w:val="000000"/>
          <w:sz w:val="28"/>
        </w:rPr>
        <w:t xml:space="preserve">
              наты           Оқушылардың орташа               интернаты </w:t>
      </w:r>
      <w:r>
        <w:br/>
      </w:r>
      <w:r>
        <w:rPr>
          <w:rFonts w:ascii="Times New Roman"/>
          <w:b w:val="false"/>
          <w:i w:val="false"/>
          <w:color w:val="000000"/>
          <w:sz w:val="28"/>
        </w:rPr>
        <w:t xml:space="preserve">
                             саны - 445.         </w:t>
      </w:r>
    </w:p>
    <w:p>
      <w:pPr>
        <w:spacing w:after="0"/>
        <w:ind w:left="0"/>
        <w:jc w:val="both"/>
      </w:pPr>
      <w:r>
        <w:rPr>
          <w:rFonts w:ascii="Times New Roman"/>
          <w:b w:val="false"/>
          <w:i w:val="false"/>
          <w:color w:val="000000"/>
          <w:sz w:val="28"/>
        </w:rPr>
        <w:t xml:space="preserve">         034  Ө. Жәутiков    Мемлекеттiк жалпыға     2002 жыл Ө.Жәутіков </w:t>
      </w:r>
      <w:r>
        <w:br/>
      </w:r>
      <w:r>
        <w:rPr>
          <w:rFonts w:ascii="Times New Roman"/>
          <w:b w:val="false"/>
          <w:i w:val="false"/>
          <w:color w:val="000000"/>
          <w:sz w:val="28"/>
        </w:rPr>
        <w:t xml:space="preserve">
              атындағы       мiндеттi бiлiм беру       бойы   атындағы </w:t>
      </w:r>
      <w:r>
        <w:br/>
      </w:r>
      <w:r>
        <w:rPr>
          <w:rFonts w:ascii="Times New Roman"/>
          <w:b w:val="false"/>
          <w:i w:val="false"/>
          <w:color w:val="000000"/>
          <w:sz w:val="28"/>
        </w:rPr>
        <w:t xml:space="preserve">
              республикалық  стандарттарына сәйкес            республикалық </w:t>
      </w:r>
      <w:r>
        <w:br/>
      </w:r>
      <w:r>
        <w:rPr>
          <w:rFonts w:ascii="Times New Roman"/>
          <w:b w:val="false"/>
          <w:i w:val="false"/>
          <w:color w:val="000000"/>
          <w:sz w:val="28"/>
        </w:rPr>
        <w:t xml:space="preserve">
              математикалық  салалық пәндердi                 математикалық </w:t>
      </w:r>
      <w:r>
        <w:br/>
      </w:r>
      <w:r>
        <w:rPr>
          <w:rFonts w:ascii="Times New Roman"/>
          <w:b w:val="false"/>
          <w:i w:val="false"/>
          <w:color w:val="000000"/>
          <w:sz w:val="28"/>
        </w:rPr>
        <w:t xml:space="preserve">
              мектеп-        тереңдете оқыта отырып           мектеп- </w:t>
      </w:r>
      <w:r>
        <w:br/>
      </w:r>
      <w:r>
        <w:rPr>
          <w:rFonts w:ascii="Times New Roman"/>
          <w:b w:val="false"/>
          <w:i w:val="false"/>
          <w:color w:val="000000"/>
          <w:sz w:val="28"/>
        </w:rPr>
        <w:t xml:space="preserve">
              интернаты      оқу процесiн жүргiзу.            интернаты </w:t>
      </w:r>
      <w:r>
        <w:br/>
      </w:r>
      <w:r>
        <w:rPr>
          <w:rFonts w:ascii="Times New Roman"/>
          <w:b w:val="false"/>
          <w:i w:val="false"/>
          <w:color w:val="000000"/>
          <w:sz w:val="28"/>
        </w:rPr>
        <w:t xml:space="preserve">
                             Оқушылардың орташа </w:t>
      </w:r>
      <w:r>
        <w:br/>
      </w:r>
      <w:r>
        <w:rPr>
          <w:rFonts w:ascii="Times New Roman"/>
          <w:b w:val="false"/>
          <w:i w:val="false"/>
          <w:color w:val="000000"/>
          <w:sz w:val="28"/>
        </w:rPr>
        <w:t xml:space="preserve">
                             саны - 984.      </w:t>
      </w:r>
    </w:p>
    <w:p>
      <w:pPr>
        <w:spacing w:after="0"/>
        <w:ind w:left="0"/>
        <w:jc w:val="both"/>
      </w:pPr>
      <w:r>
        <w:rPr>
          <w:rFonts w:ascii="Times New Roman"/>
          <w:b w:val="false"/>
          <w:i w:val="false"/>
          <w:color w:val="000000"/>
          <w:sz w:val="28"/>
        </w:rPr>
        <w:t xml:space="preserve">         035  Қазақ тiлi     Мемлекеттiк жалпыға     2002 жыл Қазақ тілі </w:t>
      </w:r>
      <w:r>
        <w:br/>
      </w:r>
      <w:r>
        <w:rPr>
          <w:rFonts w:ascii="Times New Roman"/>
          <w:b w:val="false"/>
          <w:i w:val="false"/>
          <w:color w:val="000000"/>
          <w:sz w:val="28"/>
        </w:rPr>
        <w:t xml:space="preserve">
              мен әдебиетiн  мiндеттi бiлiм беру       бойы   мен әдебиетін </w:t>
      </w:r>
      <w:r>
        <w:br/>
      </w:r>
      <w:r>
        <w:rPr>
          <w:rFonts w:ascii="Times New Roman"/>
          <w:b w:val="false"/>
          <w:i w:val="false"/>
          <w:color w:val="000000"/>
          <w:sz w:val="28"/>
        </w:rPr>
        <w:t xml:space="preserve">
              тереңдете      стандарттарына сәйкес            тереңдете </w:t>
      </w:r>
      <w:r>
        <w:br/>
      </w:r>
      <w:r>
        <w:rPr>
          <w:rFonts w:ascii="Times New Roman"/>
          <w:b w:val="false"/>
          <w:i w:val="false"/>
          <w:color w:val="000000"/>
          <w:sz w:val="28"/>
        </w:rPr>
        <w:t xml:space="preserve">
              оқытатын       салалық пәндердi                 оқытатын </w:t>
      </w:r>
      <w:r>
        <w:br/>
      </w:r>
      <w:r>
        <w:rPr>
          <w:rFonts w:ascii="Times New Roman"/>
          <w:b w:val="false"/>
          <w:i w:val="false"/>
          <w:color w:val="000000"/>
          <w:sz w:val="28"/>
        </w:rPr>
        <w:t xml:space="preserve">
              Республикалық  тереңдете оқыта отырып           Республикалық </w:t>
      </w:r>
      <w:r>
        <w:br/>
      </w:r>
      <w:r>
        <w:rPr>
          <w:rFonts w:ascii="Times New Roman"/>
          <w:b w:val="false"/>
          <w:i w:val="false"/>
          <w:color w:val="000000"/>
          <w:sz w:val="28"/>
        </w:rPr>
        <w:t xml:space="preserve">
              мектеп-        оқу процесiн жүргiзу.            мектеп- </w:t>
      </w:r>
      <w:r>
        <w:br/>
      </w:r>
      <w:r>
        <w:rPr>
          <w:rFonts w:ascii="Times New Roman"/>
          <w:b w:val="false"/>
          <w:i w:val="false"/>
          <w:color w:val="000000"/>
          <w:sz w:val="28"/>
        </w:rPr>
        <w:t xml:space="preserve">
              интернаты      Оқушылардың орташа               интернаты </w:t>
      </w:r>
      <w:r>
        <w:br/>
      </w:r>
      <w:r>
        <w:rPr>
          <w:rFonts w:ascii="Times New Roman"/>
          <w:b w:val="false"/>
          <w:i w:val="false"/>
          <w:color w:val="000000"/>
          <w:sz w:val="28"/>
        </w:rPr>
        <w:t xml:space="preserve">
                             саны - 370.               </w:t>
      </w:r>
    </w:p>
    <w:p>
      <w:pPr>
        <w:spacing w:after="0"/>
        <w:ind w:left="0"/>
        <w:jc w:val="both"/>
      </w:pPr>
      <w:r>
        <w:rPr>
          <w:rFonts w:ascii="Times New Roman"/>
          <w:b w:val="false"/>
          <w:i w:val="false"/>
          <w:color w:val="000000"/>
          <w:sz w:val="28"/>
        </w:rPr>
        <w:t xml:space="preserve">         036  К.Байсейiтова  Мемлекеттiк жалпыға     2002 жыл К.Байсейіто. </w:t>
      </w:r>
      <w:r>
        <w:br/>
      </w:r>
      <w:r>
        <w:rPr>
          <w:rFonts w:ascii="Times New Roman"/>
          <w:b w:val="false"/>
          <w:i w:val="false"/>
          <w:color w:val="000000"/>
          <w:sz w:val="28"/>
        </w:rPr>
        <w:t xml:space="preserve">
              атындағы       мiндеттi бiлiм беру       бойы   ва атындағы </w:t>
      </w:r>
      <w:r>
        <w:br/>
      </w:r>
      <w:r>
        <w:rPr>
          <w:rFonts w:ascii="Times New Roman"/>
          <w:b w:val="false"/>
          <w:i w:val="false"/>
          <w:color w:val="000000"/>
          <w:sz w:val="28"/>
        </w:rPr>
        <w:t xml:space="preserve">
              дарынды        стандарттарына сәйкес            дарынды </w:t>
      </w:r>
      <w:r>
        <w:br/>
      </w:r>
      <w:r>
        <w:rPr>
          <w:rFonts w:ascii="Times New Roman"/>
          <w:b w:val="false"/>
          <w:i w:val="false"/>
          <w:color w:val="000000"/>
          <w:sz w:val="28"/>
        </w:rPr>
        <w:t xml:space="preserve">
              балаларға      салалық пәндердi                 балаларға </w:t>
      </w:r>
      <w:r>
        <w:br/>
      </w:r>
      <w:r>
        <w:rPr>
          <w:rFonts w:ascii="Times New Roman"/>
          <w:b w:val="false"/>
          <w:i w:val="false"/>
          <w:color w:val="000000"/>
          <w:sz w:val="28"/>
        </w:rPr>
        <w:t xml:space="preserve">
              арналған       тереңдете оқыта отырып           арналған </w:t>
      </w:r>
      <w:r>
        <w:br/>
      </w:r>
      <w:r>
        <w:rPr>
          <w:rFonts w:ascii="Times New Roman"/>
          <w:b w:val="false"/>
          <w:i w:val="false"/>
          <w:color w:val="000000"/>
          <w:sz w:val="28"/>
        </w:rPr>
        <w:t xml:space="preserve">
              республикалық  оқу процесiн жүргiзу.            республикалық </w:t>
      </w:r>
      <w:r>
        <w:br/>
      </w:r>
      <w:r>
        <w:rPr>
          <w:rFonts w:ascii="Times New Roman"/>
          <w:b w:val="false"/>
          <w:i w:val="false"/>
          <w:color w:val="000000"/>
          <w:sz w:val="28"/>
        </w:rPr>
        <w:t xml:space="preserve">
              музыкалық      Оқушылардың орташа               музыкалық </w:t>
      </w:r>
      <w:r>
        <w:br/>
      </w:r>
      <w:r>
        <w:rPr>
          <w:rFonts w:ascii="Times New Roman"/>
          <w:b w:val="false"/>
          <w:i w:val="false"/>
          <w:color w:val="000000"/>
          <w:sz w:val="28"/>
        </w:rPr>
        <w:t xml:space="preserve">
              мамандандырыл. саны - 481.                      маманданды. </w:t>
      </w:r>
      <w:r>
        <w:br/>
      </w:r>
      <w:r>
        <w:rPr>
          <w:rFonts w:ascii="Times New Roman"/>
          <w:b w:val="false"/>
          <w:i w:val="false"/>
          <w:color w:val="000000"/>
          <w:sz w:val="28"/>
        </w:rPr>
        <w:t xml:space="preserve">
              ған орта                                        рылған орта </w:t>
      </w:r>
      <w:r>
        <w:br/>
      </w:r>
      <w:r>
        <w:rPr>
          <w:rFonts w:ascii="Times New Roman"/>
          <w:b w:val="false"/>
          <w:i w:val="false"/>
          <w:color w:val="000000"/>
          <w:sz w:val="28"/>
        </w:rPr>
        <w:t xml:space="preserve">
              мектеп-                                         мектеп- </w:t>
      </w:r>
      <w:r>
        <w:br/>
      </w:r>
      <w:r>
        <w:rPr>
          <w:rFonts w:ascii="Times New Roman"/>
          <w:b w:val="false"/>
          <w:i w:val="false"/>
          <w:color w:val="000000"/>
          <w:sz w:val="28"/>
        </w:rPr>
        <w:t xml:space="preserve">
              интернаты                                       интернаты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Қазақстан Республикасының мүддесiн қорғауға қабiлеттi, күш-қуаты шыныққан терең бiлiмдi адам даярлау және қалыптастыру. Оқушылардың жеке дара бейiмдiлiгiн, шығармашылық қабiлетiн дамыту және азаматтыққа тәрбиелеу. Оқушыларды республикалық олимпиадаларға, конкурстарға, жарыстарға қатысуға, жоғары оқу орындарына түсуге дайындау. </w:t>
      </w:r>
    </w:p>
    <w:bookmarkStart w:name="z39" w:id="39"/>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37-қосымша           </w:t>
      </w:r>
    </w:p>
    <w:bookmarkEnd w:id="39"/>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024 "Ақпараттың жалпы қол жетiмдiлiгiн </w:t>
      </w:r>
      <w:r>
        <w:br/>
      </w:r>
      <w:r>
        <w:rPr>
          <w:rFonts w:ascii="Times New Roman"/>
          <w:b/>
          <w:i w:val="false"/>
          <w:color w:val="000000"/>
        </w:rPr>
        <w:t xml:space="preserve">
қамтамасыз ету"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10816 мың теңге (он миллион сегiз жүз он алты мың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Заңының 7, 30 баптары; "2002 жылға арналған республикалық бюджет туралы" Қазақстан Республикасының 2001 жылғы 15 желтоқсандағы Заңы; "2002 жылға арналған республикалық бюджет туралы" Қазақстан Республикасының Заңын iске асыру туралы" Қазақстан Республикасы Yкiметiнiң 2001 жылғы 27 желтоқсандағы N 1715 қаулысы; "Мәдениет туралы" Қазақстан Республикасының 1996 жылғы 24 желтоқсандағы  </w:t>
      </w:r>
      <w:r>
        <w:rPr>
          <w:rFonts w:ascii="Times New Roman"/>
          <w:b w:val="false"/>
          <w:i w:val="false"/>
          <w:color w:val="000000"/>
          <w:sz w:val="28"/>
        </w:rPr>
        <w:t xml:space="preserve">Заңының </w:t>
      </w:r>
      <w:r>
        <w:rPr>
          <w:rFonts w:ascii="Times New Roman"/>
          <w:b w:val="false"/>
          <w:i w:val="false"/>
          <w:color w:val="000000"/>
          <w:sz w:val="28"/>
        </w:rPr>
        <w:t xml:space="preserve"> 14, 23 баптары.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мүмкiндiктердi пайдаланушылардың қалың көпшiлiгi алдында барынша көрiнерлiктей жағдай жасау. Педагогика және бiлiм бойынша құжаттардың толық ұлттық қорын қалыптастыру ақпараттық қызметтi жеделдету, бiлiм беру жүйесiнің кiтапханалары үшiн әдiстемелiк және үйлестiру орталығының мiндетiн атқару. </w:t>
      </w:r>
      <w:r>
        <w:br/>
      </w:r>
      <w:r>
        <w:rPr>
          <w:rFonts w:ascii="Times New Roman"/>
          <w:b w:val="false"/>
          <w:i w:val="false"/>
          <w:color w:val="000000"/>
          <w:sz w:val="28"/>
        </w:rPr>
        <w:t xml:space="preserve">
      5. Бюджеттiк бағдарламаның мiндеттерi: отандық ғылымның, бiлiм берудiң, бiлiм және тәрбие берудегi озық тәжiрибенiң, сондай-ақ оқу әдiстемелiк, ғылыми-көпшiлiк және көркем әдебиеттердiң жетiстiктерi туралы ақпаратты насихаттау. Мамандарға жан-жақты ақпараттық-библиографиялық және қызмет көрсету жолымен республика ғылымы мен бiлiмiнiң дамуына белсендi көмек көрсету. Қазақстан Республикасы бiлiм беру жүйесiнiң барлық кiтапханаларына ғылыми-әдiстемелiк басшылық жасау Республикадағы кiтапханатану бойынша ғылыми-зерттеу және ғылыми-әдiстемелiк жұмыстарға қатысу.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024       Ақпаратқа     Мамандарға ақпараттық   2002 жыл  Қазақстан </w:t>
      </w:r>
      <w:r>
        <w:br/>
      </w:r>
      <w:r>
        <w:rPr>
          <w:rFonts w:ascii="Times New Roman"/>
          <w:b w:val="false"/>
          <w:i w:val="false"/>
          <w:color w:val="000000"/>
          <w:sz w:val="28"/>
        </w:rPr>
        <w:t xml:space="preserve">
              жалпы қол     библиографиялық және      бойы    Республика. </w:t>
      </w:r>
      <w:r>
        <w:br/>
      </w:r>
      <w:r>
        <w:rPr>
          <w:rFonts w:ascii="Times New Roman"/>
          <w:b w:val="false"/>
          <w:i w:val="false"/>
          <w:color w:val="000000"/>
          <w:sz w:val="28"/>
        </w:rPr>
        <w:t xml:space="preserve">
              жетiмділіктi  кiтапханалық қызмет               сының Бiлiм </w:t>
      </w:r>
      <w:r>
        <w:br/>
      </w:r>
      <w:r>
        <w:rPr>
          <w:rFonts w:ascii="Times New Roman"/>
          <w:b w:val="false"/>
          <w:i w:val="false"/>
          <w:color w:val="000000"/>
          <w:sz w:val="28"/>
        </w:rPr>
        <w:t xml:space="preserve">
              қамтамасыз    көрсету.                          және ғылым </w:t>
      </w:r>
      <w:r>
        <w:br/>
      </w:r>
      <w:r>
        <w:rPr>
          <w:rFonts w:ascii="Times New Roman"/>
          <w:b w:val="false"/>
          <w:i w:val="false"/>
          <w:color w:val="000000"/>
          <w:sz w:val="28"/>
        </w:rPr>
        <w:t xml:space="preserve">
              ету           Мекеменiң белгіленген             министрлiгi, </w:t>
      </w:r>
      <w:r>
        <w:br/>
      </w:r>
      <w:r>
        <w:rPr>
          <w:rFonts w:ascii="Times New Roman"/>
          <w:b w:val="false"/>
          <w:i w:val="false"/>
          <w:color w:val="000000"/>
          <w:sz w:val="28"/>
        </w:rPr>
        <w:t xml:space="preserve">
              Республикалық штат санының шегiнде              Республикалық </w:t>
      </w:r>
      <w:r>
        <w:br/>
      </w:r>
      <w:r>
        <w:rPr>
          <w:rFonts w:ascii="Times New Roman"/>
          <w:b w:val="false"/>
          <w:i w:val="false"/>
          <w:color w:val="000000"/>
          <w:sz w:val="28"/>
        </w:rPr>
        <w:t xml:space="preserve">
              ғылыми-       ұстау - 37 бiрлiк.                ғылыми- </w:t>
      </w:r>
      <w:r>
        <w:br/>
      </w:r>
      <w:r>
        <w:rPr>
          <w:rFonts w:ascii="Times New Roman"/>
          <w:b w:val="false"/>
          <w:i w:val="false"/>
          <w:color w:val="000000"/>
          <w:sz w:val="28"/>
        </w:rPr>
        <w:t xml:space="preserve">
              педагогикалық Қазақстан Республикасы            педагогикалық </w:t>
      </w:r>
      <w:r>
        <w:br/>
      </w:r>
      <w:r>
        <w:rPr>
          <w:rFonts w:ascii="Times New Roman"/>
          <w:b w:val="false"/>
          <w:i w:val="false"/>
          <w:color w:val="000000"/>
          <w:sz w:val="28"/>
        </w:rPr>
        <w:t xml:space="preserve">
              кiтапхана     бiлiм беру жүйесiнiң              кiтапхана </w:t>
      </w:r>
      <w:r>
        <w:br/>
      </w:r>
      <w:r>
        <w:rPr>
          <w:rFonts w:ascii="Times New Roman"/>
          <w:b w:val="false"/>
          <w:i w:val="false"/>
          <w:color w:val="000000"/>
          <w:sz w:val="28"/>
        </w:rPr>
        <w:t xml:space="preserve">
                            барлық кiтапханаларына </w:t>
      </w:r>
      <w:r>
        <w:br/>
      </w:r>
      <w:r>
        <w:rPr>
          <w:rFonts w:ascii="Times New Roman"/>
          <w:b w:val="false"/>
          <w:i w:val="false"/>
          <w:color w:val="000000"/>
          <w:sz w:val="28"/>
        </w:rPr>
        <w:t xml:space="preserve">
                            ғылыми-әдiстемелiк </w:t>
      </w:r>
      <w:r>
        <w:br/>
      </w:r>
      <w:r>
        <w:rPr>
          <w:rFonts w:ascii="Times New Roman"/>
          <w:b w:val="false"/>
          <w:i w:val="false"/>
          <w:color w:val="000000"/>
          <w:sz w:val="28"/>
        </w:rPr>
        <w:t xml:space="preserve">
                            басшылық жасау. </w:t>
      </w:r>
      <w:r>
        <w:br/>
      </w:r>
      <w:r>
        <w:rPr>
          <w:rFonts w:ascii="Times New Roman"/>
          <w:b w:val="false"/>
          <w:i w:val="false"/>
          <w:color w:val="000000"/>
          <w:sz w:val="28"/>
        </w:rPr>
        <w:t xml:space="preserve">
                            Республиканың </w:t>
      </w:r>
      <w:r>
        <w:br/>
      </w:r>
      <w:r>
        <w:rPr>
          <w:rFonts w:ascii="Times New Roman"/>
          <w:b w:val="false"/>
          <w:i w:val="false"/>
          <w:color w:val="000000"/>
          <w:sz w:val="28"/>
        </w:rPr>
        <w:t xml:space="preserve">
                            кiтапханатану жөнiндегі </w:t>
      </w:r>
      <w:r>
        <w:br/>
      </w:r>
      <w:r>
        <w:rPr>
          <w:rFonts w:ascii="Times New Roman"/>
          <w:b w:val="false"/>
          <w:i w:val="false"/>
          <w:color w:val="000000"/>
          <w:sz w:val="28"/>
        </w:rPr>
        <w:t xml:space="preserve">
                            ғылыми-зерттеу және </w:t>
      </w:r>
      <w:r>
        <w:br/>
      </w:r>
      <w:r>
        <w:rPr>
          <w:rFonts w:ascii="Times New Roman"/>
          <w:b w:val="false"/>
          <w:i w:val="false"/>
          <w:color w:val="000000"/>
          <w:sz w:val="28"/>
        </w:rPr>
        <w:t xml:space="preserve">
                            ғылыми-әдiстемелік </w:t>
      </w:r>
      <w:r>
        <w:br/>
      </w:r>
      <w:r>
        <w:rPr>
          <w:rFonts w:ascii="Times New Roman"/>
          <w:b w:val="false"/>
          <w:i w:val="false"/>
          <w:color w:val="000000"/>
          <w:sz w:val="28"/>
        </w:rPr>
        <w:t xml:space="preserve">
                            жұмыстарына қатысу. </w:t>
      </w:r>
      <w:r>
        <w:br/>
      </w:r>
      <w:r>
        <w:rPr>
          <w:rFonts w:ascii="Times New Roman"/>
          <w:b w:val="false"/>
          <w:i w:val="false"/>
          <w:color w:val="000000"/>
          <w:sz w:val="28"/>
        </w:rPr>
        <w:t xml:space="preserve">
                            Семинарлар, курстар,    Бекiтілген </w:t>
      </w:r>
      <w:r>
        <w:br/>
      </w:r>
      <w:r>
        <w:rPr>
          <w:rFonts w:ascii="Times New Roman"/>
          <w:b w:val="false"/>
          <w:i w:val="false"/>
          <w:color w:val="000000"/>
          <w:sz w:val="28"/>
        </w:rPr>
        <w:t xml:space="preserve">
                            дәрiстер, әңгімелер     iс-шаралар </w:t>
      </w:r>
      <w:r>
        <w:br/>
      </w:r>
      <w:r>
        <w:rPr>
          <w:rFonts w:ascii="Times New Roman"/>
          <w:b w:val="false"/>
          <w:i w:val="false"/>
          <w:color w:val="000000"/>
          <w:sz w:val="28"/>
        </w:rPr>
        <w:t xml:space="preserve">
                            және практикалық        жоспарына </w:t>
      </w:r>
      <w:r>
        <w:br/>
      </w:r>
      <w:r>
        <w:rPr>
          <w:rFonts w:ascii="Times New Roman"/>
          <w:b w:val="false"/>
          <w:i w:val="false"/>
          <w:color w:val="000000"/>
          <w:sz w:val="28"/>
        </w:rPr>
        <w:t xml:space="preserve">
                            сабақтар өткiзу.          сәйкес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абоненттер сұранысын барынша қанағаттандыру. Бiлiм ұйымдарының кiтапханаларға әдiстемелiк басшылығы (курстар, семинарлар, практикалық сабақтар ұйымдастыру). </w:t>
      </w:r>
    </w:p>
    <w:bookmarkStart w:name="z40" w:id="40"/>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38-қосымша             </w:t>
      </w:r>
    </w:p>
    <w:bookmarkEnd w:id="40"/>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037 "Бiлiм беру саласындағы қолданбалық ғылыми </w:t>
      </w:r>
      <w:r>
        <w:br/>
      </w:r>
      <w:r>
        <w:rPr>
          <w:rFonts w:ascii="Times New Roman"/>
          <w:b/>
          <w:i w:val="false"/>
          <w:color w:val="000000"/>
        </w:rPr>
        <w:t xml:space="preserve">
зерттеулер"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32975 мың теңге (отыз екi миллион тоғыз жүз жетпiс бес мың теңге). </w:t>
      </w:r>
      <w:r>
        <w:br/>
      </w:r>
      <w:r>
        <w:rPr>
          <w:rFonts w:ascii="Times New Roman"/>
          <w:b w:val="false"/>
          <w:i w:val="false"/>
          <w:color w:val="000000"/>
          <w:sz w:val="28"/>
        </w:rPr>
        <w:t xml:space="preserve">
      2. Бюджеттiк бағдарламаның нормативтiк-құқықтық негiзi: "Бiлiм туралы" Қазақстан Республикасының 1999 жылғы 7 маусымдағы Заңының 9-бабы; "2002 жылға арналған республикалық бюджет туралы" Қазақстан Республикасының 2001 жылғы 15 желтоқсандағы Заңы; "2002 жылға арналған республикалық бюджет туралы" Қазақстан Республикасының Заңын iске асыру туралы" Қазақстан Республикасы Yкiметiнiң 2001 жылғы 27 желтоқсандағы N 1715 қаулысы.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бiлiм беру жүйесiн жетiлдiрудiң теориялық-әдiстемелiк негiзiн жасау, ғылыми-педагогикалық қамтамасыз етудi әзiрлеу, реформалау үрдiсiн, жалпы орта, кәсiптік бастауыш, кәсiптiк орта, кәсiптiк жоғары бiлiм беру қызметiн дамытуды ғылыми және ғылыми-әдiстемелiк тұрғыдан қолдау, педагогикалық ғылымның жемiстi өзегiн сақтау әрi дамыту, оның республиканың әлеуметтiк экономикалық жағынан дамуындағы рөлiн арттыру. </w:t>
      </w:r>
      <w:r>
        <w:br/>
      </w:r>
      <w:r>
        <w:rPr>
          <w:rFonts w:ascii="Times New Roman"/>
          <w:b w:val="false"/>
          <w:i w:val="false"/>
          <w:color w:val="000000"/>
          <w:sz w:val="28"/>
        </w:rPr>
        <w:t xml:space="preserve">
      5. Бюджеттiк бағдарламаның мiндеттерi: жалпы орта, кәсіптiк бастауыш, кәсiптiк орта, кәсіптiк жоғары бiлiм беру қызметiн дамытуды ғылыми және ғылыми-әдiстемелiк тұрғыдан қолдау, педагогикалық ғылымның жемiстi өзегiн сақтау әрi дамыту, оның республиканың әлеуметтiк-экономикалық дамуындағы рөлiн арттыру, Президент Н.Ә.Назарбаевтың "Қазақстан-2030" жолдауы аясындағы бiлiм беру және жастар саясаты.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037       Бiлiм беру    Бағдарламалар:          2002 жыл   Қазақстан </w:t>
      </w:r>
      <w:r>
        <w:br/>
      </w:r>
      <w:r>
        <w:rPr>
          <w:rFonts w:ascii="Times New Roman"/>
          <w:b w:val="false"/>
          <w:i w:val="false"/>
          <w:color w:val="000000"/>
          <w:sz w:val="28"/>
        </w:rPr>
        <w:t xml:space="preserve">
              саласындағы   01-Қазақстан              бойы     Республика. </w:t>
      </w:r>
      <w:r>
        <w:br/>
      </w:r>
      <w:r>
        <w:rPr>
          <w:rFonts w:ascii="Times New Roman"/>
          <w:b w:val="false"/>
          <w:i w:val="false"/>
          <w:color w:val="000000"/>
          <w:sz w:val="28"/>
        </w:rPr>
        <w:t xml:space="preserve">
              қолданбалы    Республикасында жалпы              сының Білім </w:t>
      </w:r>
      <w:r>
        <w:br/>
      </w:r>
      <w:r>
        <w:rPr>
          <w:rFonts w:ascii="Times New Roman"/>
          <w:b w:val="false"/>
          <w:i w:val="false"/>
          <w:color w:val="000000"/>
          <w:sz w:val="28"/>
        </w:rPr>
        <w:t xml:space="preserve">
              ғылыми        білім берудің мазмұнын             және ғылым </w:t>
      </w:r>
      <w:r>
        <w:br/>
      </w:r>
      <w:r>
        <w:rPr>
          <w:rFonts w:ascii="Times New Roman"/>
          <w:b w:val="false"/>
          <w:i w:val="false"/>
          <w:color w:val="000000"/>
          <w:sz w:val="28"/>
        </w:rPr>
        <w:t xml:space="preserve">
              зерттеулер    жетiлдiрудің ғылыми-               министрлігі. </w:t>
      </w:r>
      <w:r>
        <w:br/>
      </w:r>
      <w:r>
        <w:rPr>
          <w:rFonts w:ascii="Times New Roman"/>
          <w:b w:val="false"/>
          <w:i w:val="false"/>
          <w:color w:val="000000"/>
          <w:sz w:val="28"/>
        </w:rPr>
        <w:t xml:space="preserve">
                            әдiстемелiк негiздерi: </w:t>
      </w:r>
      <w:r>
        <w:br/>
      </w:r>
      <w:r>
        <w:rPr>
          <w:rFonts w:ascii="Times New Roman"/>
          <w:b w:val="false"/>
          <w:i w:val="false"/>
          <w:color w:val="000000"/>
          <w:sz w:val="28"/>
        </w:rPr>
        <w:t xml:space="preserve">
                            - Қазақстан </w:t>
      </w:r>
      <w:r>
        <w:br/>
      </w:r>
      <w:r>
        <w:rPr>
          <w:rFonts w:ascii="Times New Roman"/>
          <w:b w:val="false"/>
          <w:i w:val="false"/>
          <w:color w:val="000000"/>
          <w:sz w:val="28"/>
        </w:rPr>
        <w:t xml:space="preserve">
                            Республикасында шағын </w:t>
      </w:r>
      <w:r>
        <w:br/>
      </w:r>
      <w:r>
        <w:rPr>
          <w:rFonts w:ascii="Times New Roman"/>
          <w:b w:val="false"/>
          <w:i w:val="false"/>
          <w:color w:val="000000"/>
          <w:sz w:val="28"/>
        </w:rPr>
        <w:t xml:space="preserve">
                            мектептердi дамытудың </w:t>
      </w:r>
      <w:r>
        <w:br/>
      </w:r>
      <w:r>
        <w:rPr>
          <w:rFonts w:ascii="Times New Roman"/>
          <w:b w:val="false"/>
          <w:i w:val="false"/>
          <w:color w:val="000000"/>
          <w:sz w:val="28"/>
        </w:rPr>
        <w:t xml:space="preserve">
                            тұғырнамалық негiздерiн </w:t>
      </w:r>
      <w:r>
        <w:br/>
      </w:r>
      <w:r>
        <w:rPr>
          <w:rFonts w:ascii="Times New Roman"/>
          <w:b w:val="false"/>
          <w:i w:val="false"/>
          <w:color w:val="000000"/>
          <w:sz w:val="28"/>
        </w:rPr>
        <w:t xml:space="preserve">
                            әзiрлеу (шағын мектепте </w:t>
      </w:r>
      <w:r>
        <w:br/>
      </w:r>
      <w:r>
        <w:rPr>
          <w:rFonts w:ascii="Times New Roman"/>
          <w:b w:val="false"/>
          <w:i w:val="false"/>
          <w:color w:val="000000"/>
          <w:sz w:val="28"/>
        </w:rPr>
        <w:t xml:space="preserve">
                            бiлiм беру процесiн </w:t>
      </w:r>
      <w:r>
        <w:br/>
      </w:r>
      <w:r>
        <w:rPr>
          <w:rFonts w:ascii="Times New Roman"/>
          <w:b w:val="false"/>
          <w:i w:val="false"/>
          <w:color w:val="000000"/>
          <w:sz w:val="28"/>
        </w:rPr>
        <w:t xml:space="preserve">
                            жетiлдiрудiң негiзгi </w:t>
      </w:r>
      <w:r>
        <w:br/>
      </w:r>
      <w:r>
        <w:rPr>
          <w:rFonts w:ascii="Times New Roman"/>
          <w:b w:val="false"/>
          <w:i w:val="false"/>
          <w:color w:val="000000"/>
          <w:sz w:val="28"/>
        </w:rPr>
        <w:t xml:space="preserve">
                            бағыттары, инновациялық </w:t>
      </w:r>
      <w:r>
        <w:br/>
      </w:r>
      <w:r>
        <w:rPr>
          <w:rFonts w:ascii="Times New Roman"/>
          <w:b w:val="false"/>
          <w:i w:val="false"/>
          <w:color w:val="000000"/>
          <w:sz w:val="28"/>
        </w:rPr>
        <w:t xml:space="preserve">
                            үрдiстер, шағын </w:t>
      </w:r>
      <w:r>
        <w:br/>
      </w:r>
      <w:r>
        <w:rPr>
          <w:rFonts w:ascii="Times New Roman"/>
          <w:b w:val="false"/>
          <w:i w:val="false"/>
          <w:color w:val="000000"/>
          <w:sz w:val="28"/>
        </w:rPr>
        <w:t xml:space="preserve">
                            жинақталған мектепте </w:t>
      </w:r>
      <w:r>
        <w:br/>
      </w:r>
      <w:r>
        <w:rPr>
          <w:rFonts w:ascii="Times New Roman"/>
          <w:b w:val="false"/>
          <w:i w:val="false"/>
          <w:color w:val="000000"/>
          <w:sz w:val="28"/>
        </w:rPr>
        <w:t xml:space="preserve">
                            бiлiм берудің жаңа </w:t>
      </w:r>
      <w:r>
        <w:br/>
      </w:r>
      <w:r>
        <w:rPr>
          <w:rFonts w:ascii="Times New Roman"/>
          <w:b w:val="false"/>
          <w:i w:val="false"/>
          <w:color w:val="000000"/>
          <w:sz w:val="28"/>
        </w:rPr>
        <w:t xml:space="preserve">
                            технологияларын </w:t>
      </w:r>
      <w:r>
        <w:br/>
      </w:r>
      <w:r>
        <w:rPr>
          <w:rFonts w:ascii="Times New Roman"/>
          <w:b w:val="false"/>
          <w:i w:val="false"/>
          <w:color w:val="000000"/>
          <w:sz w:val="28"/>
        </w:rPr>
        <w:t xml:space="preserve">
                            пайдалану жөнiндегi </w:t>
      </w:r>
      <w:r>
        <w:br/>
      </w:r>
      <w:r>
        <w:rPr>
          <w:rFonts w:ascii="Times New Roman"/>
          <w:b w:val="false"/>
          <w:i w:val="false"/>
          <w:color w:val="000000"/>
          <w:sz w:val="28"/>
        </w:rPr>
        <w:t xml:space="preserve">
                            ұсынымдар), </w:t>
      </w:r>
      <w:r>
        <w:br/>
      </w:r>
      <w:r>
        <w:rPr>
          <w:rFonts w:ascii="Times New Roman"/>
          <w:b w:val="false"/>
          <w:i w:val="false"/>
          <w:color w:val="000000"/>
          <w:sz w:val="28"/>
        </w:rPr>
        <w:t xml:space="preserve">
                            - оқушыларды вариативтiк </w:t>
      </w:r>
      <w:r>
        <w:br/>
      </w:r>
      <w:r>
        <w:rPr>
          <w:rFonts w:ascii="Times New Roman"/>
          <w:b w:val="false"/>
          <w:i w:val="false"/>
          <w:color w:val="000000"/>
          <w:sz w:val="28"/>
        </w:rPr>
        <w:t xml:space="preserve">
                            даярлау жағдайларында </w:t>
      </w:r>
      <w:r>
        <w:br/>
      </w:r>
      <w:r>
        <w:rPr>
          <w:rFonts w:ascii="Times New Roman"/>
          <w:b w:val="false"/>
          <w:i w:val="false"/>
          <w:color w:val="000000"/>
          <w:sz w:val="28"/>
        </w:rPr>
        <w:t xml:space="preserve">
                            бiлiм беру процесiн </w:t>
      </w:r>
      <w:r>
        <w:br/>
      </w:r>
      <w:r>
        <w:rPr>
          <w:rFonts w:ascii="Times New Roman"/>
          <w:b w:val="false"/>
          <w:i w:val="false"/>
          <w:color w:val="000000"/>
          <w:sz w:val="28"/>
        </w:rPr>
        <w:t xml:space="preserve">
                            ұйымдастырудың </w:t>
      </w:r>
      <w:r>
        <w:br/>
      </w:r>
      <w:r>
        <w:rPr>
          <w:rFonts w:ascii="Times New Roman"/>
          <w:b w:val="false"/>
          <w:i w:val="false"/>
          <w:color w:val="000000"/>
          <w:sz w:val="28"/>
        </w:rPr>
        <w:t xml:space="preserve">
                            дидактикалық шарттарын </w:t>
      </w:r>
      <w:r>
        <w:br/>
      </w:r>
      <w:r>
        <w:rPr>
          <w:rFonts w:ascii="Times New Roman"/>
          <w:b w:val="false"/>
          <w:i w:val="false"/>
          <w:color w:val="000000"/>
          <w:sz w:val="28"/>
        </w:rPr>
        <w:t xml:space="preserve">
                            анықтау (білiм беру </w:t>
      </w:r>
      <w:r>
        <w:br/>
      </w:r>
      <w:r>
        <w:rPr>
          <w:rFonts w:ascii="Times New Roman"/>
          <w:b w:val="false"/>
          <w:i w:val="false"/>
          <w:color w:val="000000"/>
          <w:sz w:val="28"/>
        </w:rPr>
        <w:t xml:space="preserve">
                            мекемелерінің әр түрлі </w:t>
      </w:r>
      <w:r>
        <w:br/>
      </w:r>
      <w:r>
        <w:rPr>
          <w:rFonts w:ascii="Times New Roman"/>
          <w:b w:val="false"/>
          <w:i w:val="false"/>
          <w:color w:val="000000"/>
          <w:sz w:val="28"/>
        </w:rPr>
        <w:t xml:space="preserve">
                            үлгiлерiне арналған </w:t>
      </w:r>
      <w:r>
        <w:br/>
      </w:r>
      <w:r>
        <w:rPr>
          <w:rFonts w:ascii="Times New Roman"/>
          <w:b w:val="false"/>
          <w:i w:val="false"/>
          <w:color w:val="000000"/>
          <w:sz w:val="28"/>
        </w:rPr>
        <w:t xml:space="preserve">
                            базистiк және үлгiлiк </w:t>
      </w:r>
      <w:r>
        <w:br/>
      </w:r>
      <w:r>
        <w:rPr>
          <w:rFonts w:ascii="Times New Roman"/>
          <w:b w:val="false"/>
          <w:i w:val="false"/>
          <w:color w:val="000000"/>
          <w:sz w:val="28"/>
        </w:rPr>
        <w:t xml:space="preserve">
                            оқу жоспарлары), жалпы </w:t>
      </w:r>
      <w:r>
        <w:br/>
      </w:r>
      <w:r>
        <w:rPr>
          <w:rFonts w:ascii="Times New Roman"/>
          <w:b w:val="false"/>
          <w:i w:val="false"/>
          <w:color w:val="000000"/>
          <w:sz w:val="28"/>
        </w:rPr>
        <w:t xml:space="preserve">
                            бiлiм берудің баршаға </w:t>
      </w:r>
      <w:r>
        <w:br/>
      </w:r>
      <w:r>
        <w:rPr>
          <w:rFonts w:ascii="Times New Roman"/>
          <w:b w:val="false"/>
          <w:i w:val="false"/>
          <w:color w:val="000000"/>
          <w:sz w:val="28"/>
        </w:rPr>
        <w:t xml:space="preserve">
                            мiндеттi Мемлекеттiк </w:t>
      </w:r>
      <w:r>
        <w:br/>
      </w:r>
      <w:r>
        <w:rPr>
          <w:rFonts w:ascii="Times New Roman"/>
          <w:b w:val="false"/>
          <w:i w:val="false"/>
          <w:color w:val="000000"/>
          <w:sz w:val="28"/>
        </w:rPr>
        <w:t xml:space="preserve">
                            стандартының жалпы </w:t>
      </w:r>
      <w:r>
        <w:br/>
      </w:r>
      <w:r>
        <w:rPr>
          <w:rFonts w:ascii="Times New Roman"/>
          <w:b w:val="false"/>
          <w:i w:val="false"/>
          <w:color w:val="000000"/>
          <w:sz w:val="28"/>
        </w:rPr>
        <w:t xml:space="preserve">
                            жағдайы, (салалық емес </w:t>
      </w:r>
      <w:r>
        <w:br/>
      </w:r>
      <w:r>
        <w:rPr>
          <w:rFonts w:ascii="Times New Roman"/>
          <w:b w:val="false"/>
          <w:i w:val="false"/>
          <w:color w:val="000000"/>
          <w:sz w:val="28"/>
        </w:rPr>
        <w:t xml:space="preserve">
                            пәндер мазмұнын </w:t>
      </w:r>
      <w:r>
        <w:br/>
      </w:r>
      <w:r>
        <w:rPr>
          <w:rFonts w:ascii="Times New Roman"/>
          <w:b w:val="false"/>
          <w:i w:val="false"/>
          <w:color w:val="000000"/>
          <w:sz w:val="28"/>
        </w:rPr>
        <w:t xml:space="preserve">
                            ықпалдастырудың </w:t>
      </w:r>
      <w:r>
        <w:br/>
      </w:r>
      <w:r>
        <w:rPr>
          <w:rFonts w:ascii="Times New Roman"/>
          <w:b w:val="false"/>
          <w:i w:val="false"/>
          <w:color w:val="000000"/>
          <w:sz w:val="28"/>
        </w:rPr>
        <w:t xml:space="preserve">
                            негiздемесi), </w:t>
      </w:r>
      <w:r>
        <w:br/>
      </w:r>
      <w:r>
        <w:rPr>
          <w:rFonts w:ascii="Times New Roman"/>
          <w:b w:val="false"/>
          <w:i w:val="false"/>
          <w:color w:val="000000"/>
          <w:sz w:val="28"/>
        </w:rPr>
        <w:t xml:space="preserve">
                            - мектепке дейiнгi </w:t>
      </w:r>
      <w:r>
        <w:br/>
      </w:r>
      <w:r>
        <w:rPr>
          <w:rFonts w:ascii="Times New Roman"/>
          <w:b w:val="false"/>
          <w:i w:val="false"/>
          <w:color w:val="000000"/>
          <w:sz w:val="28"/>
        </w:rPr>
        <w:t xml:space="preserve">
                            тәрбие және бiлiм </w:t>
      </w:r>
      <w:r>
        <w:br/>
      </w:r>
      <w:r>
        <w:rPr>
          <w:rFonts w:ascii="Times New Roman"/>
          <w:b w:val="false"/>
          <w:i w:val="false"/>
          <w:color w:val="000000"/>
          <w:sz w:val="28"/>
        </w:rPr>
        <w:t xml:space="preserve">
                            берудiң, мектептiң </w:t>
      </w:r>
      <w:r>
        <w:br/>
      </w:r>
      <w:r>
        <w:rPr>
          <w:rFonts w:ascii="Times New Roman"/>
          <w:b w:val="false"/>
          <w:i w:val="false"/>
          <w:color w:val="000000"/>
          <w:sz w:val="28"/>
        </w:rPr>
        <w:t xml:space="preserve">
                            бастауыш, негiзгi және </w:t>
      </w:r>
      <w:r>
        <w:br/>
      </w:r>
      <w:r>
        <w:rPr>
          <w:rFonts w:ascii="Times New Roman"/>
          <w:b w:val="false"/>
          <w:i w:val="false"/>
          <w:color w:val="000000"/>
          <w:sz w:val="28"/>
        </w:rPr>
        <w:t xml:space="preserve">
                            жоғарғы сатысына </w:t>
      </w:r>
      <w:r>
        <w:br/>
      </w:r>
      <w:r>
        <w:rPr>
          <w:rFonts w:ascii="Times New Roman"/>
          <w:b w:val="false"/>
          <w:i w:val="false"/>
          <w:color w:val="000000"/>
          <w:sz w:val="28"/>
        </w:rPr>
        <w:t xml:space="preserve">
                            арналған оқу пәндерiнің </w:t>
      </w:r>
      <w:r>
        <w:br/>
      </w:r>
      <w:r>
        <w:rPr>
          <w:rFonts w:ascii="Times New Roman"/>
          <w:b w:val="false"/>
          <w:i w:val="false"/>
          <w:color w:val="000000"/>
          <w:sz w:val="28"/>
        </w:rPr>
        <w:t xml:space="preserve">
                            стандарттарын жетiлдiру, </w:t>
      </w:r>
      <w:r>
        <w:br/>
      </w:r>
      <w:r>
        <w:rPr>
          <w:rFonts w:ascii="Times New Roman"/>
          <w:b w:val="false"/>
          <w:i w:val="false"/>
          <w:color w:val="000000"/>
          <w:sz w:val="28"/>
        </w:rPr>
        <w:t xml:space="preserve">
                            - мектепке дейiнгi </w:t>
      </w:r>
      <w:r>
        <w:br/>
      </w:r>
      <w:r>
        <w:rPr>
          <w:rFonts w:ascii="Times New Roman"/>
          <w:b w:val="false"/>
          <w:i w:val="false"/>
          <w:color w:val="000000"/>
          <w:sz w:val="28"/>
        </w:rPr>
        <w:t xml:space="preserve">
                            ұйымдардағы балалардың </w:t>
      </w:r>
      <w:r>
        <w:br/>
      </w:r>
      <w:r>
        <w:rPr>
          <w:rFonts w:ascii="Times New Roman"/>
          <w:b w:val="false"/>
          <w:i w:val="false"/>
          <w:color w:val="000000"/>
          <w:sz w:val="28"/>
        </w:rPr>
        <w:t xml:space="preserve">
                            танымдық белсендiлігін </w:t>
      </w:r>
      <w:r>
        <w:br/>
      </w:r>
      <w:r>
        <w:rPr>
          <w:rFonts w:ascii="Times New Roman"/>
          <w:b w:val="false"/>
          <w:i w:val="false"/>
          <w:color w:val="000000"/>
          <w:sz w:val="28"/>
        </w:rPr>
        <w:t xml:space="preserve">
                            және шығармашылық </w:t>
      </w:r>
      <w:r>
        <w:br/>
      </w:r>
      <w:r>
        <w:rPr>
          <w:rFonts w:ascii="Times New Roman"/>
          <w:b w:val="false"/>
          <w:i w:val="false"/>
          <w:color w:val="000000"/>
          <w:sz w:val="28"/>
        </w:rPr>
        <w:t xml:space="preserve">
                            қабiлетiн дамытудың </w:t>
      </w:r>
      <w:r>
        <w:br/>
      </w:r>
      <w:r>
        <w:rPr>
          <w:rFonts w:ascii="Times New Roman"/>
          <w:b w:val="false"/>
          <w:i w:val="false"/>
          <w:color w:val="000000"/>
          <w:sz w:val="28"/>
        </w:rPr>
        <w:t xml:space="preserve">
                            ғылыми-педагогикалық </w:t>
      </w:r>
      <w:r>
        <w:br/>
      </w:r>
      <w:r>
        <w:rPr>
          <w:rFonts w:ascii="Times New Roman"/>
          <w:b w:val="false"/>
          <w:i w:val="false"/>
          <w:color w:val="000000"/>
          <w:sz w:val="28"/>
        </w:rPr>
        <w:t xml:space="preserve">
                            негiзiн әзiрлеу, </w:t>
      </w:r>
      <w:r>
        <w:br/>
      </w:r>
      <w:r>
        <w:rPr>
          <w:rFonts w:ascii="Times New Roman"/>
          <w:b w:val="false"/>
          <w:i w:val="false"/>
          <w:color w:val="000000"/>
          <w:sz w:val="28"/>
        </w:rPr>
        <w:t xml:space="preserve">
                            - жалпы бiлiм беру </w:t>
      </w:r>
      <w:r>
        <w:br/>
      </w:r>
      <w:r>
        <w:rPr>
          <w:rFonts w:ascii="Times New Roman"/>
          <w:b w:val="false"/>
          <w:i w:val="false"/>
          <w:color w:val="000000"/>
          <w:sz w:val="28"/>
        </w:rPr>
        <w:t xml:space="preserve">
                            мектептердегi оқу </w:t>
      </w:r>
      <w:r>
        <w:br/>
      </w:r>
      <w:r>
        <w:rPr>
          <w:rFonts w:ascii="Times New Roman"/>
          <w:b w:val="false"/>
          <w:i w:val="false"/>
          <w:color w:val="000000"/>
          <w:sz w:val="28"/>
        </w:rPr>
        <w:t xml:space="preserve">
                            пәндерi бойынша оқу- </w:t>
      </w:r>
      <w:r>
        <w:br/>
      </w:r>
      <w:r>
        <w:rPr>
          <w:rFonts w:ascii="Times New Roman"/>
          <w:b w:val="false"/>
          <w:i w:val="false"/>
          <w:color w:val="000000"/>
          <w:sz w:val="28"/>
        </w:rPr>
        <w:t xml:space="preserve">
                            әдiстемелiк кешендерге </w:t>
      </w:r>
      <w:r>
        <w:br/>
      </w:r>
      <w:r>
        <w:rPr>
          <w:rFonts w:ascii="Times New Roman"/>
          <w:b w:val="false"/>
          <w:i w:val="false"/>
          <w:color w:val="000000"/>
          <w:sz w:val="28"/>
        </w:rPr>
        <w:t xml:space="preserve">
                            қойылатын талаптар </w:t>
      </w:r>
      <w:r>
        <w:br/>
      </w:r>
      <w:r>
        <w:rPr>
          <w:rFonts w:ascii="Times New Roman"/>
          <w:b w:val="false"/>
          <w:i w:val="false"/>
          <w:color w:val="000000"/>
          <w:sz w:val="28"/>
        </w:rPr>
        <w:t xml:space="preserve">
                            жиынтығын анықтау, </w:t>
      </w:r>
      <w:r>
        <w:br/>
      </w:r>
      <w:r>
        <w:rPr>
          <w:rFonts w:ascii="Times New Roman"/>
          <w:b w:val="false"/>
          <w:i w:val="false"/>
          <w:color w:val="000000"/>
          <w:sz w:val="28"/>
        </w:rPr>
        <w:t xml:space="preserve">
                            - оқу пәндерiн </w:t>
      </w:r>
      <w:r>
        <w:br/>
      </w:r>
      <w:r>
        <w:rPr>
          <w:rFonts w:ascii="Times New Roman"/>
          <w:b w:val="false"/>
          <w:i w:val="false"/>
          <w:color w:val="000000"/>
          <w:sz w:val="28"/>
        </w:rPr>
        <w:t xml:space="preserve">
                            үйретудің жаңа әдiстемелiк </w:t>
      </w:r>
      <w:r>
        <w:br/>
      </w:r>
      <w:r>
        <w:rPr>
          <w:rFonts w:ascii="Times New Roman"/>
          <w:b w:val="false"/>
          <w:i w:val="false"/>
          <w:color w:val="000000"/>
          <w:sz w:val="28"/>
        </w:rPr>
        <w:t xml:space="preserve">
                            жүйесiнiң процессуалдық </w:t>
      </w:r>
      <w:r>
        <w:br/>
      </w:r>
      <w:r>
        <w:rPr>
          <w:rFonts w:ascii="Times New Roman"/>
          <w:b w:val="false"/>
          <w:i w:val="false"/>
          <w:color w:val="000000"/>
          <w:sz w:val="28"/>
        </w:rPr>
        <w:t xml:space="preserve">
                            оңайлату жағдайларын </w:t>
      </w:r>
      <w:r>
        <w:br/>
      </w:r>
      <w:r>
        <w:rPr>
          <w:rFonts w:ascii="Times New Roman"/>
          <w:b w:val="false"/>
          <w:i w:val="false"/>
          <w:color w:val="000000"/>
          <w:sz w:val="28"/>
        </w:rPr>
        <w:t xml:space="preserve">
                            анықтау (жеке пәндердiң </w:t>
      </w:r>
      <w:r>
        <w:br/>
      </w:r>
      <w:r>
        <w:rPr>
          <w:rFonts w:ascii="Times New Roman"/>
          <w:b w:val="false"/>
          <w:i w:val="false"/>
          <w:color w:val="000000"/>
          <w:sz w:val="28"/>
        </w:rPr>
        <w:t xml:space="preserve">
                            мазмұнын ұқтырудың </w:t>
      </w:r>
      <w:r>
        <w:br/>
      </w:r>
      <w:r>
        <w:rPr>
          <w:rFonts w:ascii="Times New Roman"/>
          <w:b w:val="false"/>
          <w:i w:val="false"/>
          <w:color w:val="000000"/>
          <w:sz w:val="28"/>
        </w:rPr>
        <w:t xml:space="preserve">
                            әдiстерi, нысандары), </w:t>
      </w:r>
      <w:r>
        <w:br/>
      </w:r>
      <w:r>
        <w:rPr>
          <w:rFonts w:ascii="Times New Roman"/>
          <w:b w:val="false"/>
          <w:i w:val="false"/>
          <w:color w:val="000000"/>
          <w:sz w:val="28"/>
        </w:rPr>
        <w:t xml:space="preserve">
                            - Оқыту технологиясын </w:t>
      </w:r>
      <w:r>
        <w:br/>
      </w:r>
      <w:r>
        <w:rPr>
          <w:rFonts w:ascii="Times New Roman"/>
          <w:b w:val="false"/>
          <w:i w:val="false"/>
          <w:color w:val="000000"/>
          <w:sz w:val="28"/>
        </w:rPr>
        <w:t xml:space="preserve">
                            ақпараттандырудың </w:t>
      </w:r>
      <w:r>
        <w:br/>
      </w:r>
      <w:r>
        <w:rPr>
          <w:rFonts w:ascii="Times New Roman"/>
          <w:b w:val="false"/>
          <w:i w:val="false"/>
          <w:color w:val="000000"/>
          <w:sz w:val="28"/>
        </w:rPr>
        <w:t xml:space="preserve">
                            педагогикалық </w:t>
      </w:r>
      <w:r>
        <w:br/>
      </w:r>
      <w:r>
        <w:rPr>
          <w:rFonts w:ascii="Times New Roman"/>
          <w:b w:val="false"/>
          <w:i w:val="false"/>
          <w:color w:val="000000"/>
          <w:sz w:val="28"/>
        </w:rPr>
        <w:t xml:space="preserve">
                            негiздерiн әзiрлеу. </w:t>
      </w:r>
      <w:r>
        <w:br/>
      </w:r>
      <w:r>
        <w:rPr>
          <w:rFonts w:ascii="Times New Roman"/>
          <w:b w:val="false"/>
          <w:i w:val="false"/>
          <w:color w:val="000000"/>
          <w:sz w:val="28"/>
        </w:rPr>
        <w:t xml:space="preserve">
                            02-Yздiксiз кәсіптiк </w:t>
      </w:r>
      <w:r>
        <w:br/>
      </w:r>
      <w:r>
        <w:rPr>
          <w:rFonts w:ascii="Times New Roman"/>
          <w:b w:val="false"/>
          <w:i w:val="false"/>
          <w:color w:val="000000"/>
          <w:sz w:val="28"/>
        </w:rPr>
        <w:t xml:space="preserve">
                            бiлiм беру жүйесiнің </w:t>
      </w:r>
      <w:r>
        <w:br/>
      </w:r>
      <w:r>
        <w:rPr>
          <w:rFonts w:ascii="Times New Roman"/>
          <w:b w:val="false"/>
          <w:i w:val="false"/>
          <w:color w:val="000000"/>
          <w:sz w:val="28"/>
        </w:rPr>
        <w:t xml:space="preserve">
                            дамуын ғылыми- </w:t>
      </w:r>
      <w:r>
        <w:br/>
      </w:r>
      <w:r>
        <w:rPr>
          <w:rFonts w:ascii="Times New Roman"/>
          <w:b w:val="false"/>
          <w:i w:val="false"/>
          <w:color w:val="000000"/>
          <w:sz w:val="28"/>
        </w:rPr>
        <w:t xml:space="preserve">
                            педагогикалық тұрғыдан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 кәсiптiк бiлiмi бар </w:t>
      </w:r>
      <w:r>
        <w:br/>
      </w:r>
      <w:r>
        <w:rPr>
          <w:rFonts w:ascii="Times New Roman"/>
          <w:b w:val="false"/>
          <w:i w:val="false"/>
          <w:color w:val="000000"/>
          <w:sz w:val="28"/>
        </w:rPr>
        <w:t xml:space="preserve">
                            кадрлар даярлаудың </w:t>
      </w:r>
      <w:r>
        <w:br/>
      </w:r>
      <w:r>
        <w:rPr>
          <w:rFonts w:ascii="Times New Roman"/>
          <w:b w:val="false"/>
          <w:i w:val="false"/>
          <w:color w:val="000000"/>
          <w:sz w:val="28"/>
        </w:rPr>
        <w:t xml:space="preserve">
                            сапасын бағалау </w:t>
      </w:r>
      <w:r>
        <w:br/>
      </w:r>
      <w:r>
        <w:rPr>
          <w:rFonts w:ascii="Times New Roman"/>
          <w:b w:val="false"/>
          <w:i w:val="false"/>
          <w:color w:val="000000"/>
          <w:sz w:val="28"/>
        </w:rPr>
        <w:t xml:space="preserve">
                            жүйесiн әзiрлеу (еңбек </w:t>
      </w:r>
      <w:r>
        <w:br/>
      </w:r>
      <w:r>
        <w:rPr>
          <w:rFonts w:ascii="Times New Roman"/>
          <w:b w:val="false"/>
          <w:i w:val="false"/>
          <w:color w:val="000000"/>
          <w:sz w:val="28"/>
        </w:rPr>
        <w:t xml:space="preserve">
                            рыногында кәсiпкер </w:t>
      </w:r>
      <w:r>
        <w:br/>
      </w:r>
      <w:r>
        <w:rPr>
          <w:rFonts w:ascii="Times New Roman"/>
          <w:b w:val="false"/>
          <w:i w:val="false"/>
          <w:color w:val="000000"/>
          <w:sz w:val="28"/>
        </w:rPr>
        <w:t xml:space="preserve">
                            кадрларға сұранысты </w:t>
      </w:r>
      <w:r>
        <w:br/>
      </w:r>
      <w:r>
        <w:rPr>
          <w:rFonts w:ascii="Times New Roman"/>
          <w:b w:val="false"/>
          <w:i w:val="false"/>
          <w:color w:val="000000"/>
          <w:sz w:val="28"/>
        </w:rPr>
        <w:t xml:space="preserve">
                            болжамдау әдiстемесiн </w:t>
      </w:r>
      <w:r>
        <w:br/>
      </w:r>
      <w:r>
        <w:rPr>
          <w:rFonts w:ascii="Times New Roman"/>
          <w:b w:val="false"/>
          <w:i w:val="false"/>
          <w:color w:val="000000"/>
          <w:sz w:val="28"/>
        </w:rPr>
        <w:t xml:space="preserve">
                            енгiзу жөнiндегi </w:t>
      </w:r>
      <w:r>
        <w:br/>
      </w:r>
      <w:r>
        <w:rPr>
          <w:rFonts w:ascii="Times New Roman"/>
          <w:b w:val="false"/>
          <w:i w:val="false"/>
          <w:color w:val="000000"/>
          <w:sz w:val="28"/>
        </w:rPr>
        <w:t xml:space="preserve">
                            ғылыми-әдiстемелiк </w:t>
      </w:r>
      <w:r>
        <w:br/>
      </w:r>
      <w:r>
        <w:rPr>
          <w:rFonts w:ascii="Times New Roman"/>
          <w:b w:val="false"/>
          <w:i w:val="false"/>
          <w:color w:val="000000"/>
          <w:sz w:val="28"/>
        </w:rPr>
        <w:t xml:space="preserve">
                            ұсынымдар), </w:t>
      </w:r>
      <w:r>
        <w:br/>
      </w:r>
      <w:r>
        <w:rPr>
          <w:rFonts w:ascii="Times New Roman"/>
          <w:b w:val="false"/>
          <w:i w:val="false"/>
          <w:color w:val="000000"/>
          <w:sz w:val="28"/>
        </w:rPr>
        <w:t xml:space="preserve">
                            - кәсiптiк бастауыш </w:t>
      </w:r>
      <w:r>
        <w:br/>
      </w:r>
      <w:r>
        <w:rPr>
          <w:rFonts w:ascii="Times New Roman"/>
          <w:b w:val="false"/>
          <w:i w:val="false"/>
          <w:color w:val="000000"/>
          <w:sz w:val="28"/>
        </w:rPr>
        <w:t xml:space="preserve">
                            білiм үшiн стандарттар </w:t>
      </w:r>
      <w:r>
        <w:br/>
      </w:r>
      <w:r>
        <w:rPr>
          <w:rFonts w:ascii="Times New Roman"/>
          <w:b w:val="false"/>
          <w:i w:val="false"/>
          <w:color w:val="000000"/>
          <w:sz w:val="28"/>
        </w:rPr>
        <w:t xml:space="preserve">
                            мен дидактикалық </w:t>
      </w:r>
      <w:r>
        <w:br/>
      </w:r>
      <w:r>
        <w:rPr>
          <w:rFonts w:ascii="Times New Roman"/>
          <w:b w:val="false"/>
          <w:i w:val="false"/>
          <w:color w:val="000000"/>
          <w:sz w:val="28"/>
        </w:rPr>
        <w:t xml:space="preserve">
                            кешендер әзiрлеу (жаңа </w:t>
      </w:r>
      <w:r>
        <w:br/>
      </w:r>
      <w:r>
        <w:rPr>
          <w:rFonts w:ascii="Times New Roman"/>
          <w:b w:val="false"/>
          <w:i w:val="false"/>
          <w:color w:val="000000"/>
          <w:sz w:val="28"/>
        </w:rPr>
        <w:t xml:space="preserve">
                            стандарттарға </w:t>
      </w:r>
      <w:r>
        <w:br/>
      </w:r>
      <w:r>
        <w:rPr>
          <w:rFonts w:ascii="Times New Roman"/>
          <w:b w:val="false"/>
          <w:i w:val="false"/>
          <w:color w:val="000000"/>
          <w:sz w:val="28"/>
        </w:rPr>
        <w:t xml:space="preserve">
                            бейiмделген оқу- </w:t>
      </w:r>
      <w:r>
        <w:br/>
      </w:r>
      <w:r>
        <w:rPr>
          <w:rFonts w:ascii="Times New Roman"/>
          <w:b w:val="false"/>
          <w:i w:val="false"/>
          <w:color w:val="000000"/>
          <w:sz w:val="28"/>
        </w:rPr>
        <w:t xml:space="preserve">
                            әдiстемелiк кешендер), </w:t>
      </w:r>
      <w:r>
        <w:br/>
      </w:r>
      <w:r>
        <w:rPr>
          <w:rFonts w:ascii="Times New Roman"/>
          <w:b w:val="false"/>
          <w:i w:val="false"/>
          <w:color w:val="000000"/>
          <w:sz w:val="28"/>
        </w:rPr>
        <w:t xml:space="preserve">
                            - кәсiптiк бiлiм беру </w:t>
      </w:r>
      <w:r>
        <w:br/>
      </w:r>
      <w:r>
        <w:rPr>
          <w:rFonts w:ascii="Times New Roman"/>
          <w:b w:val="false"/>
          <w:i w:val="false"/>
          <w:color w:val="000000"/>
          <w:sz w:val="28"/>
        </w:rPr>
        <w:t xml:space="preserve">
                            мен деректер базасының </w:t>
      </w:r>
      <w:r>
        <w:br/>
      </w:r>
      <w:r>
        <w:rPr>
          <w:rFonts w:ascii="Times New Roman"/>
          <w:b w:val="false"/>
          <w:i w:val="false"/>
          <w:color w:val="000000"/>
          <w:sz w:val="28"/>
        </w:rPr>
        <w:t xml:space="preserve">
                            модульдық технологиясын </w:t>
      </w:r>
      <w:r>
        <w:br/>
      </w:r>
      <w:r>
        <w:rPr>
          <w:rFonts w:ascii="Times New Roman"/>
          <w:b w:val="false"/>
          <w:i w:val="false"/>
          <w:color w:val="000000"/>
          <w:sz w:val="28"/>
        </w:rPr>
        <w:t xml:space="preserve">
                            әзiрлеу (оқушыларды </w:t>
      </w:r>
      <w:r>
        <w:br/>
      </w:r>
      <w:r>
        <w:rPr>
          <w:rFonts w:ascii="Times New Roman"/>
          <w:b w:val="false"/>
          <w:i w:val="false"/>
          <w:color w:val="000000"/>
          <w:sz w:val="28"/>
        </w:rPr>
        <w:t xml:space="preserve">
                            сабақтас кәсiпке және </w:t>
      </w:r>
      <w:r>
        <w:br/>
      </w:r>
      <w:r>
        <w:rPr>
          <w:rFonts w:ascii="Times New Roman"/>
          <w:b w:val="false"/>
          <w:i w:val="false"/>
          <w:color w:val="000000"/>
          <w:sz w:val="28"/>
        </w:rPr>
        <w:t xml:space="preserve">
                            ықпалдас мамандыққа </w:t>
      </w:r>
      <w:r>
        <w:br/>
      </w:r>
      <w:r>
        <w:rPr>
          <w:rFonts w:ascii="Times New Roman"/>
          <w:b w:val="false"/>
          <w:i w:val="false"/>
          <w:color w:val="000000"/>
          <w:sz w:val="28"/>
        </w:rPr>
        <w:t xml:space="preserve">
                            үйрету жөнiндегi </w:t>
      </w:r>
      <w:r>
        <w:br/>
      </w:r>
      <w:r>
        <w:rPr>
          <w:rFonts w:ascii="Times New Roman"/>
          <w:b w:val="false"/>
          <w:i w:val="false"/>
          <w:color w:val="000000"/>
          <w:sz w:val="28"/>
        </w:rPr>
        <w:t xml:space="preserve">
                            педагогикалық </w:t>
      </w:r>
      <w:r>
        <w:br/>
      </w:r>
      <w:r>
        <w:rPr>
          <w:rFonts w:ascii="Times New Roman"/>
          <w:b w:val="false"/>
          <w:i w:val="false"/>
          <w:color w:val="000000"/>
          <w:sz w:val="28"/>
        </w:rPr>
        <w:t xml:space="preserve">
                            технологиялар), </w:t>
      </w:r>
      <w:r>
        <w:br/>
      </w:r>
      <w:r>
        <w:rPr>
          <w:rFonts w:ascii="Times New Roman"/>
          <w:b w:val="false"/>
          <w:i w:val="false"/>
          <w:color w:val="000000"/>
          <w:sz w:val="28"/>
        </w:rPr>
        <w:t xml:space="preserve">
                            - мәдениеттану білімнің </w:t>
      </w:r>
      <w:r>
        <w:br/>
      </w:r>
      <w:r>
        <w:rPr>
          <w:rFonts w:ascii="Times New Roman"/>
          <w:b w:val="false"/>
          <w:i w:val="false"/>
          <w:color w:val="000000"/>
          <w:sz w:val="28"/>
        </w:rPr>
        <w:t xml:space="preserve">
                            тұжырымдамасын iске </w:t>
      </w:r>
      <w:r>
        <w:br/>
      </w:r>
      <w:r>
        <w:rPr>
          <w:rFonts w:ascii="Times New Roman"/>
          <w:b w:val="false"/>
          <w:i w:val="false"/>
          <w:color w:val="000000"/>
          <w:sz w:val="28"/>
        </w:rPr>
        <w:t xml:space="preserve">
                            асыру үшiн оқу-әдiстемелiк </w:t>
      </w:r>
      <w:r>
        <w:br/>
      </w:r>
      <w:r>
        <w:rPr>
          <w:rFonts w:ascii="Times New Roman"/>
          <w:b w:val="false"/>
          <w:i w:val="false"/>
          <w:color w:val="000000"/>
          <w:sz w:val="28"/>
        </w:rPr>
        <w:t xml:space="preserve">
                            кешендер әзiрлеу, </w:t>
      </w:r>
      <w:r>
        <w:br/>
      </w:r>
      <w:r>
        <w:rPr>
          <w:rFonts w:ascii="Times New Roman"/>
          <w:b w:val="false"/>
          <w:i w:val="false"/>
          <w:color w:val="000000"/>
          <w:sz w:val="28"/>
        </w:rPr>
        <w:t xml:space="preserve">
                            - бұқаралық мамандық </w:t>
      </w:r>
      <w:r>
        <w:br/>
      </w:r>
      <w:r>
        <w:rPr>
          <w:rFonts w:ascii="Times New Roman"/>
          <w:b w:val="false"/>
          <w:i w:val="false"/>
          <w:color w:val="000000"/>
          <w:sz w:val="28"/>
        </w:rPr>
        <w:t xml:space="preserve">
                            иелерiн даярлау үшiн </w:t>
      </w:r>
      <w:r>
        <w:br/>
      </w:r>
      <w:r>
        <w:rPr>
          <w:rFonts w:ascii="Times New Roman"/>
          <w:b w:val="false"/>
          <w:i w:val="false"/>
          <w:color w:val="000000"/>
          <w:sz w:val="28"/>
        </w:rPr>
        <w:t xml:space="preserve">
                            оқытудың электрондық </w:t>
      </w:r>
      <w:r>
        <w:br/>
      </w:r>
      <w:r>
        <w:rPr>
          <w:rFonts w:ascii="Times New Roman"/>
          <w:b w:val="false"/>
          <w:i w:val="false"/>
          <w:color w:val="000000"/>
          <w:sz w:val="28"/>
        </w:rPr>
        <w:t xml:space="preserve">
                            құралдарын әзiрлеу </w:t>
      </w:r>
      <w:r>
        <w:br/>
      </w:r>
      <w:r>
        <w:rPr>
          <w:rFonts w:ascii="Times New Roman"/>
          <w:b w:val="false"/>
          <w:i w:val="false"/>
          <w:color w:val="000000"/>
          <w:sz w:val="28"/>
        </w:rPr>
        <w:t xml:space="preserve">
                            (электрондық оқулықтар, </w:t>
      </w:r>
      <w:r>
        <w:br/>
      </w:r>
      <w:r>
        <w:rPr>
          <w:rFonts w:ascii="Times New Roman"/>
          <w:b w:val="false"/>
          <w:i w:val="false"/>
          <w:color w:val="000000"/>
          <w:sz w:val="28"/>
        </w:rPr>
        <w:t xml:space="preserve">
                            дидактикалық материалдар, </w:t>
      </w:r>
      <w:r>
        <w:br/>
      </w:r>
      <w:r>
        <w:rPr>
          <w:rFonts w:ascii="Times New Roman"/>
          <w:b w:val="false"/>
          <w:i w:val="false"/>
          <w:color w:val="000000"/>
          <w:sz w:val="28"/>
        </w:rPr>
        <w:t xml:space="preserve">
                            тестілік сұрақтар). </w:t>
      </w:r>
      <w:r>
        <w:br/>
      </w:r>
      <w:r>
        <w:rPr>
          <w:rFonts w:ascii="Times New Roman"/>
          <w:b w:val="false"/>
          <w:i w:val="false"/>
          <w:color w:val="000000"/>
          <w:sz w:val="28"/>
        </w:rPr>
        <w:t xml:space="preserve">
                            03 - Қазақстан Республикасы </w:t>
      </w:r>
      <w:r>
        <w:br/>
      </w:r>
      <w:r>
        <w:rPr>
          <w:rFonts w:ascii="Times New Roman"/>
          <w:b w:val="false"/>
          <w:i w:val="false"/>
          <w:color w:val="000000"/>
          <w:sz w:val="28"/>
        </w:rPr>
        <w:t xml:space="preserve">
                            мектептерiнiң оқушыларын </w:t>
      </w:r>
      <w:r>
        <w:br/>
      </w:r>
      <w:r>
        <w:rPr>
          <w:rFonts w:ascii="Times New Roman"/>
          <w:b w:val="false"/>
          <w:i w:val="false"/>
          <w:color w:val="000000"/>
          <w:sz w:val="28"/>
        </w:rPr>
        <w:t xml:space="preserve">
                            экономикалық бiлiм </w:t>
      </w:r>
      <w:r>
        <w:br/>
      </w:r>
      <w:r>
        <w:rPr>
          <w:rFonts w:ascii="Times New Roman"/>
          <w:b w:val="false"/>
          <w:i w:val="false"/>
          <w:color w:val="000000"/>
          <w:sz w:val="28"/>
        </w:rPr>
        <w:t xml:space="preserve">
                            беру ғылыми-әдiстемесiмен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мектептерiнде экономикалық </w:t>
      </w:r>
      <w:r>
        <w:br/>
      </w:r>
      <w:r>
        <w:rPr>
          <w:rFonts w:ascii="Times New Roman"/>
          <w:b w:val="false"/>
          <w:i w:val="false"/>
          <w:color w:val="000000"/>
          <w:sz w:val="28"/>
        </w:rPr>
        <w:t xml:space="preserve">
                            бiлiм берудiң инварианттық </w:t>
      </w:r>
      <w:r>
        <w:br/>
      </w:r>
      <w:r>
        <w:rPr>
          <w:rFonts w:ascii="Times New Roman"/>
          <w:b w:val="false"/>
          <w:i w:val="false"/>
          <w:color w:val="000000"/>
          <w:sz w:val="28"/>
        </w:rPr>
        <w:t xml:space="preserve">
                            және вариативтік </w:t>
      </w:r>
      <w:r>
        <w:br/>
      </w:r>
      <w:r>
        <w:rPr>
          <w:rFonts w:ascii="Times New Roman"/>
          <w:b w:val="false"/>
          <w:i w:val="false"/>
          <w:color w:val="000000"/>
          <w:sz w:val="28"/>
        </w:rPr>
        <w:t xml:space="preserve">
                            компоненттерiн әзiрлеу </w:t>
      </w:r>
      <w:r>
        <w:br/>
      </w:r>
      <w:r>
        <w:rPr>
          <w:rFonts w:ascii="Times New Roman"/>
          <w:b w:val="false"/>
          <w:i w:val="false"/>
          <w:color w:val="000000"/>
          <w:sz w:val="28"/>
        </w:rPr>
        <w:t xml:space="preserve">
                            (мектептегi экономикалық </w:t>
      </w:r>
      <w:r>
        <w:br/>
      </w:r>
      <w:r>
        <w:rPr>
          <w:rFonts w:ascii="Times New Roman"/>
          <w:b w:val="false"/>
          <w:i w:val="false"/>
          <w:color w:val="000000"/>
          <w:sz w:val="28"/>
        </w:rPr>
        <w:t xml:space="preserve">
                            бiлiмнің құрамы мен </w:t>
      </w:r>
      <w:r>
        <w:br/>
      </w:r>
      <w:r>
        <w:rPr>
          <w:rFonts w:ascii="Times New Roman"/>
          <w:b w:val="false"/>
          <w:i w:val="false"/>
          <w:color w:val="000000"/>
          <w:sz w:val="28"/>
        </w:rPr>
        <w:t xml:space="preserve">
                            құрылымы). </w:t>
      </w:r>
      <w:r>
        <w:br/>
      </w:r>
      <w:r>
        <w:rPr>
          <w:rFonts w:ascii="Times New Roman"/>
          <w:b w:val="false"/>
          <w:i w:val="false"/>
          <w:color w:val="000000"/>
          <w:sz w:val="28"/>
        </w:rPr>
        <w:t xml:space="preserve">
                            Әзiрленген ғылыми- </w:t>
      </w:r>
      <w:r>
        <w:br/>
      </w:r>
      <w:r>
        <w:rPr>
          <w:rFonts w:ascii="Times New Roman"/>
          <w:b w:val="false"/>
          <w:i w:val="false"/>
          <w:color w:val="000000"/>
          <w:sz w:val="28"/>
        </w:rPr>
        <w:t xml:space="preserve">
                            қолданбалық тақырыптар </w:t>
      </w:r>
      <w:r>
        <w:br/>
      </w:r>
      <w:r>
        <w:rPr>
          <w:rFonts w:ascii="Times New Roman"/>
          <w:b w:val="false"/>
          <w:i w:val="false"/>
          <w:color w:val="000000"/>
          <w:sz w:val="28"/>
        </w:rPr>
        <w:t xml:space="preserve">
                            саны - 3.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Қазақстан Республикасында жалпы орта, бастауыш және орта кәсiптiк бiлiм беру қызметiне ғылыми-педагогикалық жағдайлар. Тақырыптардың соңы: "Қазақстан Республикасында жалпы білiм беру мазмұнын жетiлдiрудiң ғылыми-әдiстемелiк негiздерi", "Yздiксiз кәсiптiк бiлiм беру жүйесiн дамытуды ғылыми-педагогикалық тұрғыдан қамтамасыз ету", "Білiм беру саласындағы қолданбалық ғылыми зерттеулер" бағдарламасы бойынша "Қазақстан Республикасындағы жалпы бiлiм беру мектептерiнің оқушыларына экономикалық бiлiм берудi ғылыми-педагогикалық қамтамасыз ету". </w:t>
      </w:r>
    </w:p>
    <w:bookmarkStart w:name="z41" w:id="41"/>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39-қосымша          </w:t>
      </w:r>
    </w:p>
    <w:bookmarkEnd w:id="41"/>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038 "Республикалық мектеп эксперименттерi мен </w:t>
      </w:r>
      <w:r>
        <w:br/>
      </w:r>
      <w:r>
        <w:rPr>
          <w:rFonts w:ascii="Times New Roman"/>
          <w:b/>
          <w:i w:val="false"/>
          <w:color w:val="000000"/>
        </w:rPr>
        <w:t xml:space="preserve">
олимпиадаларын өткiзу"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51380 мың теңге (елу бiр миллион үш жүз сексен мың теңге). </w:t>
      </w:r>
      <w:r>
        <w:br/>
      </w:r>
      <w:r>
        <w:rPr>
          <w:rFonts w:ascii="Times New Roman"/>
          <w:b w:val="false"/>
          <w:i w:val="false"/>
          <w:color w:val="000000"/>
          <w:sz w:val="28"/>
        </w:rPr>
        <w:t>
      2. Бюджеттiк бағдарламаның нормативтiк-құқықтық негiзi: "Білiм туралы" Қазақстан Республикасының 1999 жылғы 7 маусымдағы Заңының 18-бабы; "2002 жылға арналған республикалық бюджет туралы" Қазақстан Республикасының 2001 жылғы 15 желтоқсандағы Заңы; "2002 жылға арналған республикалық бюджет туралы" Қазақстан Республикасының Заңын iске асыру туралы" Қазақстан Республикасы Yкiметінің 2001 жылғы 27 желтоқсандағы N 1715 қаулысы; "Дарынды балаларға арналған мектептердi мемлекеттiк қолдау және дамыту туралы" Қазақстан Республикасы Президентiнiң 1996 жылғы 24 мамырдағы N 3002  </w:t>
      </w:r>
      <w:r>
        <w:rPr>
          <w:rFonts w:ascii="Times New Roman"/>
          <w:b w:val="false"/>
          <w:i w:val="false"/>
          <w:color w:val="000000"/>
          <w:sz w:val="28"/>
        </w:rPr>
        <w:t xml:space="preserve">өкiмi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дарынды балалар мен жастарды iздеп табу, iрiктеу, қолдау, дамыту және жоғары бiлiм алуын қамтамасыз ету жүйесiн жасау, қазiргi өркениеттiң түбiрiмен көшетiн жаңа жағдайында өзiнше ойлап iс қылуға қабiлетi жететiн шығармашыл тұлға тәрбиелеу, дарынды балалар мен жастардың әлеуметтiк, құқықтық, және интеллектуалдық қорғалуын қамтамасыз ету, интеллектуалдық мүмкiндiгiн қалыптастыру. Қазақстан Республикасындағы жеке бастың дарындылығын дамыту инновациялық бiлiм беру технологиялары саласында халықаралық ынтымақтастықты өрiстету. </w:t>
      </w:r>
      <w:r>
        <w:br/>
      </w:r>
      <w:r>
        <w:rPr>
          <w:rFonts w:ascii="Times New Roman"/>
          <w:b w:val="false"/>
          <w:i w:val="false"/>
          <w:color w:val="000000"/>
          <w:sz w:val="28"/>
        </w:rPr>
        <w:t xml:space="preserve">
      5. Бюджеттiк бағдарламаның мiндеттерi: бiлiм беру мекемелерiнiң дарынды әлеуметтiк, психологиялық-медициналық-педагогикалық қолдау жөнiндегi қызметiн реттеп отыратын құқықтық базасын әзiрлеу дарынды балалар мен жастарды iздестiру, тәрбиелеу, оқыту және қолдау жөнiндегi практикалық қызметтi дамыту үшiн басқару жүйесiн құру; оқушылардың ғылыми-зерттеу және оқу-танымдық қызметiн ынталандырып отыру; дарынды балаларды табуға жағдай жасау, оқушыларды халықаралық олимпиадаларға, жарыстарға, конкурстарға қатысуға iрiктеу және дайындау жаңа бiлiм беру технологияларын әзiрлеу және iске асыру.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038       Республикалық   - Іс шаралар          2002 жыл  Қазақстан </w:t>
      </w:r>
      <w:r>
        <w:br/>
      </w:r>
      <w:r>
        <w:rPr>
          <w:rFonts w:ascii="Times New Roman"/>
          <w:b w:val="false"/>
          <w:i w:val="false"/>
          <w:color w:val="000000"/>
          <w:sz w:val="28"/>
        </w:rPr>
        <w:t xml:space="preserve">
              мектептiк       ұйымдастыру;            бойы    Республика. </w:t>
      </w:r>
      <w:r>
        <w:br/>
      </w:r>
      <w:r>
        <w:rPr>
          <w:rFonts w:ascii="Times New Roman"/>
          <w:b w:val="false"/>
          <w:i w:val="false"/>
          <w:color w:val="000000"/>
          <w:sz w:val="28"/>
        </w:rPr>
        <w:t xml:space="preserve">
              эксперименттер  - Халықаралық Менделеев         сының Білім </w:t>
      </w:r>
      <w:r>
        <w:br/>
      </w:r>
      <w:r>
        <w:rPr>
          <w:rFonts w:ascii="Times New Roman"/>
          <w:b w:val="false"/>
          <w:i w:val="false"/>
          <w:color w:val="000000"/>
          <w:sz w:val="28"/>
        </w:rPr>
        <w:t xml:space="preserve">
              және            олимпиадалары;                  және ғылым </w:t>
      </w:r>
      <w:r>
        <w:br/>
      </w:r>
      <w:r>
        <w:rPr>
          <w:rFonts w:ascii="Times New Roman"/>
          <w:b w:val="false"/>
          <w:i w:val="false"/>
          <w:color w:val="000000"/>
          <w:sz w:val="28"/>
        </w:rPr>
        <w:t xml:space="preserve">
              олимпиадалар    - Жалпы бiлiм беру              министрлігі. </w:t>
      </w:r>
      <w:r>
        <w:br/>
      </w:r>
      <w:r>
        <w:rPr>
          <w:rFonts w:ascii="Times New Roman"/>
          <w:b w:val="false"/>
          <w:i w:val="false"/>
          <w:color w:val="000000"/>
          <w:sz w:val="28"/>
        </w:rPr>
        <w:t xml:space="preserve">
              өткiзу          пәндерi бойынша </w:t>
      </w:r>
      <w:r>
        <w:br/>
      </w:r>
      <w:r>
        <w:rPr>
          <w:rFonts w:ascii="Times New Roman"/>
          <w:b w:val="false"/>
          <w:i w:val="false"/>
          <w:color w:val="000000"/>
          <w:sz w:val="28"/>
        </w:rPr>
        <w:t xml:space="preserve">
                              халықаралық </w:t>
      </w:r>
      <w:r>
        <w:br/>
      </w:r>
      <w:r>
        <w:rPr>
          <w:rFonts w:ascii="Times New Roman"/>
          <w:b w:val="false"/>
          <w:i w:val="false"/>
          <w:color w:val="000000"/>
          <w:sz w:val="28"/>
        </w:rPr>
        <w:t xml:space="preserve">
                              олимпиадалар мен </w:t>
      </w:r>
      <w:r>
        <w:br/>
      </w:r>
      <w:r>
        <w:rPr>
          <w:rFonts w:ascii="Times New Roman"/>
          <w:b w:val="false"/>
          <w:i w:val="false"/>
          <w:color w:val="000000"/>
          <w:sz w:val="28"/>
        </w:rPr>
        <w:t xml:space="preserve">
                              жарыстар; </w:t>
      </w:r>
      <w:r>
        <w:br/>
      </w:r>
      <w:r>
        <w:rPr>
          <w:rFonts w:ascii="Times New Roman"/>
          <w:b w:val="false"/>
          <w:i w:val="false"/>
          <w:color w:val="000000"/>
          <w:sz w:val="28"/>
        </w:rPr>
        <w:t xml:space="preserve">
                              - Оқушылардың жалпы </w:t>
      </w:r>
      <w:r>
        <w:br/>
      </w:r>
      <w:r>
        <w:rPr>
          <w:rFonts w:ascii="Times New Roman"/>
          <w:b w:val="false"/>
          <w:i w:val="false"/>
          <w:color w:val="000000"/>
          <w:sz w:val="28"/>
        </w:rPr>
        <w:t xml:space="preserve">
                              бiлiм беру пәндерi </w:t>
      </w:r>
      <w:r>
        <w:br/>
      </w:r>
      <w:r>
        <w:rPr>
          <w:rFonts w:ascii="Times New Roman"/>
          <w:b w:val="false"/>
          <w:i w:val="false"/>
          <w:color w:val="000000"/>
          <w:sz w:val="28"/>
        </w:rPr>
        <w:t xml:space="preserve">
                              бойынша республикалық </w:t>
      </w:r>
      <w:r>
        <w:br/>
      </w:r>
      <w:r>
        <w:rPr>
          <w:rFonts w:ascii="Times New Roman"/>
          <w:b w:val="false"/>
          <w:i w:val="false"/>
          <w:color w:val="000000"/>
          <w:sz w:val="28"/>
        </w:rPr>
        <w:t xml:space="preserve">
                              олимпиадасы; </w:t>
      </w:r>
      <w:r>
        <w:br/>
      </w:r>
      <w:r>
        <w:rPr>
          <w:rFonts w:ascii="Times New Roman"/>
          <w:b w:val="false"/>
          <w:i w:val="false"/>
          <w:color w:val="000000"/>
          <w:sz w:val="28"/>
        </w:rPr>
        <w:t xml:space="preserve">
                              - Оқушылардың ғылыми </w:t>
      </w:r>
      <w:r>
        <w:br/>
      </w:r>
      <w:r>
        <w:rPr>
          <w:rFonts w:ascii="Times New Roman"/>
          <w:b w:val="false"/>
          <w:i w:val="false"/>
          <w:color w:val="000000"/>
          <w:sz w:val="28"/>
        </w:rPr>
        <w:t xml:space="preserve">
                              жобалар бойынша ұлттық </w:t>
      </w:r>
      <w:r>
        <w:br/>
      </w:r>
      <w:r>
        <w:rPr>
          <w:rFonts w:ascii="Times New Roman"/>
          <w:b w:val="false"/>
          <w:i w:val="false"/>
          <w:color w:val="000000"/>
          <w:sz w:val="28"/>
        </w:rPr>
        <w:t xml:space="preserve">
                              жарыстары; </w:t>
      </w:r>
      <w:r>
        <w:br/>
      </w:r>
      <w:r>
        <w:rPr>
          <w:rFonts w:ascii="Times New Roman"/>
          <w:b w:val="false"/>
          <w:i w:val="false"/>
          <w:color w:val="000000"/>
          <w:sz w:val="28"/>
        </w:rPr>
        <w:t xml:space="preserve">
                              - Ғылыми жобалардың </w:t>
      </w:r>
      <w:r>
        <w:br/>
      </w:r>
      <w:r>
        <w:rPr>
          <w:rFonts w:ascii="Times New Roman"/>
          <w:b w:val="false"/>
          <w:i w:val="false"/>
          <w:color w:val="000000"/>
          <w:sz w:val="28"/>
        </w:rPr>
        <w:t xml:space="preserve">
                              халықаралық жарыстары; </w:t>
      </w:r>
      <w:r>
        <w:br/>
      </w:r>
      <w:r>
        <w:rPr>
          <w:rFonts w:ascii="Times New Roman"/>
          <w:b w:val="false"/>
          <w:i w:val="false"/>
          <w:color w:val="000000"/>
          <w:sz w:val="28"/>
        </w:rPr>
        <w:t xml:space="preserve">
                              - Дарынды балалар мен </w:t>
      </w:r>
      <w:r>
        <w:br/>
      </w:r>
      <w:r>
        <w:rPr>
          <w:rFonts w:ascii="Times New Roman"/>
          <w:b w:val="false"/>
          <w:i w:val="false"/>
          <w:color w:val="000000"/>
          <w:sz w:val="28"/>
        </w:rPr>
        <w:t xml:space="preserve">
                              олимпиадалық резервтердi </w:t>
      </w:r>
      <w:r>
        <w:br/>
      </w:r>
      <w:r>
        <w:rPr>
          <w:rFonts w:ascii="Times New Roman"/>
          <w:b w:val="false"/>
          <w:i w:val="false"/>
          <w:color w:val="000000"/>
          <w:sz w:val="28"/>
        </w:rPr>
        <w:t xml:space="preserve">
                              оқыту жөнiнде салалық </w:t>
      </w:r>
      <w:r>
        <w:br/>
      </w:r>
      <w:r>
        <w:rPr>
          <w:rFonts w:ascii="Times New Roman"/>
          <w:b w:val="false"/>
          <w:i w:val="false"/>
          <w:color w:val="000000"/>
          <w:sz w:val="28"/>
        </w:rPr>
        <w:t xml:space="preserve">
                              ауысым өткiзу; </w:t>
      </w:r>
      <w:r>
        <w:br/>
      </w:r>
      <w:r>
        <w:rPr>
          <w:rFonts w:ascii="Times New Roman"/>
          <w:b w:val="false"/>
          <w:i w:val="false"/>
          <w:color w:val="000000"/>
          <w:sz w:val="28"/>
        </w:rPr>
        <w:t xml:space="preserve">
                              - Жетi пән бойынша </w:t>
      </w:r>
      <w:r>
        <w:br/>
      </w:r>
      <w:r>
        <w:rPr>
          <w:rFonts w:ascii="Times New Roman"/>
          <w:b w:val="false"/>
          <w:i w:val="false"/>
          <w:color w:val="000000"/>
          <w:sz w:val="28"/>
        </w:rPr>
        <w:t xml:space="preserve">
                              дарынды балаларды </w:t>
      </w:r>
      <w:r>
        <w:br/>
      </w:r>
      <w:r>
        <w:rPr>
          <w:rFonts w:ascii="Times New Roman"/>
          <w:b w:val="false"/>
          <w:i w:val="false"/>
          <w:color w:val="000000"/>
          <w:sz w:val="28"/>
        </w:rPr>
        <w:t xml:space="preserve">
                              селолық жерлерден </w:t>
      </w:r>
      <w:r>
        <w:br/>
      </w:r>
      <w:r>
        <w:rPr>
          <w:rFonts w:ascii="Times New Roman"/>
          <w:b w:val="false"/>
          <w:i w:val="false"/>
          <w:color w:val="000000"/>
          <w:sz w:val="28"/>
        </w:rPr>
        <w:t xml:space="preserve">
                              және алыс түкпiрлерден </w:t>
      </w:r>
      <w:r>
        <w:br/>
      </w:r>
      <w:r>
        <w:rPr>
          <w:rFonts w:ascii="Times New Roman"/>
          <w:b w:val="false"/>
          <w:i w:val="false"/>
          <w:color w:val="000000"/>
          <w:sz w:val="28"/>
        </w:rPr>
        <w:t xml:space="preserve">
                              iздеп табу; </w:t>
      </w:r>
      <w:r>
        <w:br/>
      </w:r>
      <w:r>
        <w:rPr>
          <w:rFonts w:ascii="Times New Roman"/>
          <w:b w:val="false"/>
          <w:i w:val="false"/>
          <w:color w:val="000000"/>
          <w:sz w:val="28"/>
        </w:rPr>
        <w:t xml:space="preserve">
                              - Ғылыми-әдiстемелiк </w:t>
      </w:r>
      <w:r>
        <w:br/>
      </w:r>
      <w:r>
        <w:rPr>
          <w:rFonts w:ascii="Times New Roman"/>
          <w:b w:val="false"/>
          <w:i w:val="false"/>
          <w:color w:val="000000"/>
          <w:sz w:val="28"/>
        </w:rPr>
        <w:t xml:space="preserve">
                              семинарлар, курстар </w:t>
      </w:r>
      <w:r>
        <w:br/>
      </w:r>
      <w:r>
        <w:rPr>
          <w:rFonts w:ascii="Times New Roman"/>
          <w:b w:val="false"/>
          <w:i w:val="false"/>
          <w:color w:val="000000"/>
          <w:sz w:val="28"/>
        </w:rPr>
        <w:t xml:space="preserve">
                              және конференциялар; </w:t>
      </w:r>
      <w:r>
        <w:br/>
      </w:r>
      <w:r>
        <w:rPr>
          <w:rFonts w:ascii="Times New Roman"/>
          <w:b w:val="false"/>
          <w:i w:val="false"/>
          <w:color w:val="000000"/>
          <w:sz w:val="28"/>
        </w:rPr>
        <w:t xml:space="preserve">
                              - Эксперименттік ғылыми- </w:t>
      </w:r>
      <w:r>
        <w:br/>
      </w:r>
      <w:r>
        <w:rPr>
          <w:rFonts w:ascii="Times New Roman"/>
          <w:b w:val="false"/>
          <w:i w:val="false"/>
          <w:color w:val="000000"/>
          <w:sz w:val="28"/>
        </w:rPr>
        <w:t xml:space="preserve">
                              зерттеу жұмыстар. </w:t>
      </w:r>
      <w:r>
        <w:br/>
      </w:r>
      <w:r>
        <w:rPr>
          <w:rFonts w:ascii="Times New Roman"/>
          <w:b w:val="false"/>
          <w:i w:val="false"/>
          <w:color w:val="000000"/>
          <w:sz w:val="28"/>
        </w:rPr>
        <w:t xml:space="preserve">
                              Өткiзiлетiн iс-шаралар </w:t>
      </w:r>
      <w:r>
        <w:br/>
      </w:r>
      <w:r>
        <w:rPr>
          <w:rFonts w:ascii="Times New Roman"/>
          <w:b w:val="false"/>
          <w:i w:val="false"/>
          <w:color w:val="000000"/>
          <w:sz w:val="28"/>
        </w:rPr>
        <w:t xml:space="preserve">
                              саны орта есеппен - 25.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дарынды балалар мен жастарды iздеп табу, дайындау және республикалық, халықаралық олимпиадалар мен жарыстарға қатыстыру. Қазақстан Республикасындағы жеке бастың дарындылығын дамыту инновациялық бiлiм беру технологиялары саласында халықаралық ынтымақтастықты өрiстету. </w:t>
      </w:r>
    </w:p>
    <w:bookmarkStart w:name="z42" w:id="42"/>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40-қосымша           </w:t>
      </w:r>
    </w:p>
    <w:bookmarkEnd w:id="42"/>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039 "Әдiстеме құралдарын әзiрлеу"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37110 мың теңге (отыз жетi миллион жүз он мың теңге). </w:t>
      </w:r>
      <w:r>
        <w:br/>
      </w:r>
      <w:r>
        <w:rPr>
          <w:rFonts w:ascii="Times New Roman"/>
          <w:b w:val="false"/>
          <w:i w:val="false"/>
          <w:color w:val="000000"/>
          <w:sz w:val="28"/>
        </w:rPr>
        <w:t>
      2. Бюджеттiк бағдарламаның нормативтiк-құқықтық негiзi: "Білiм туралы" Қазақстан Республикасының 1999 жылғы 7 маусымдағы  </w:t>
      </w:r>
      <w:r>
        <w:rPr>
          <w:rFonts w:ascii="Times New Roman"/>
          <w:b w:val="false"/>
          <w:i w:val="false"/>
          <w:color w:val="000000"/>
          <w:sz w:val="28"/>
        </w:rPr>
        <w:t xml:space="preserve">Заңының </w:t>
      </w:r>
      <w:r>
        <w:rPr>
          <w:rFonts w:ascii="Times New Roman"/>
          <w:b w:val="false"/>
          <w:i w:val="false"/>
          <w:color w:val="000000"/>
          <w:sz w:val="28"/>
        </w:rPr>
        <w:t xml:space="preserve"> 6-бабы; "2002 жылға арналған республикалық бюджет туралы" Қазақстан Республикасының 2001 жылғы 15 желтоқсандағы Заңы; "2002 жылға арналған республикалық бюджет туралы" Қазақстан Республикасының Заңын iске асыру туралы" Қазақстан Республикасы Yкiметiнің 2001 жылғы 27 желтоқсандағы N 1715 қаулысы; Қазақстан Республикасы Президентiнiң  </w:t>
      </w:r>
      <w:r>
        <w:rPr>
          <w:rFonts w:ascii="Times New Roman"/>
          <w:b w:val="false"/>
          <w:i w:val="false"/>
          <w:color w:val="000000"/>
          <w:sz w:val="28"/>
        </w:rPr>
        <w:t xml:space="preserve">өкiмiмен </w:t>
      </w:r>
      <w:r>
        <w:rPr>
          <w:rFonts w:ascii="Times New Roman"/>
          <w:b w:val="false"/>
          <w:i w:val="false"/>
          <w:color w:val="000000"/>
          <w:sz w:val="28"/>
        </w:rPr>
        <w:t xml:space="preserve"> 1997 жылғы 22 қыркүйекте бекiтiлген N 3645 Қазақстан Республикасы Президентiнiң "Орта бiлiмдi ақпараттандыру жүйесі" Мемлекеттiк бағдарламасы; "Мемлекеттiк бiлiм және тестiлеу стандарттарының Ұлттық орталығы" республикалық мемлекеттiк қазыналық кәсiпорнын құру туралы" Қазақстан Республикасы Yкiметiнiң 1999 жылғы 3 желтоқсандағы N 88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мемлекеттiк жоғары оқу орындарында студенттер контингентiн құрудың жаңа үлгiсi туралы" Қазақстан Республикасы Yкiметiнің 1999 жылғы 24 сәуiрдегi N 464  </w:t>
      </w:r>
      <w:r>
        <w:rPr>
          <w:rFonts w:ascii="Times New Roman"/>
          <w:b w:val="false"/>
          <w:i w:val="false"/>
          <w:color w:val="000000"/>
          <w:sz w:val="28"/>
        </w:rPr>
        <w:t xml:space="preserve">қаулысы </w:t>
      </w:r>
      <w:r>
        <w:rPr>
          <w:rFonts w:ascii="Times New Roman"/>
          <w:b w:val="false"/>
          <w:i w:val="false"/>
          <w:color w:val="000000"/>
          <w:sz w:val="28"/>
        </w:rPr>
        <w:t>; "Бiлiм беру ұйымдарын мемлекеттiк аттестациялау туралы Ереженi бекiту туралы" Қазақстан Республикасы Yкiметiнiң 1999 жылғы 3 қыркүйектегi N 1305  </w:t>
      </w:r>
      <w:r>
        <w:rPr>
          <w:rFonts w:ascii="Times New Roman"/>
          <w:b w:val="false"/>
          <w:i w:val="false"/>
          <w:color w:val="000000"/>
          <w:sz w:val="28"/>
        </w:rPr>
        <w:t xml:space="preserve">қаулысы </w:t>
      </w:r>
      <w:r>
        <w:rPr>
          <w:rFonts w:ascii="Times New Roman"/>
          <w:b w:val="false"/>
          <w:i w:val="false"/>
          <w:color w:val="000000"/>
          <w:sz w:val="28"/>
        </w:rPr>
        <w:t>; "Ұлттық ғылыми-практикалық денешынықтыру орталығы" Республикалық мемлекеттiк қазыналық кәсiпорын құру туралы" Қазақстан Республикасы Үкiметiнiң 2000 жылғы 19 мамырдағы N 766  </w:t>
      </w:r>
      <w:r>
        <w:rPr>
          <w:rFonts w:ascii="Times New Roman"/>
          <w:b w:val="false"/>
          <w:i w:val="false"/>
          <w:color w:val="000000"/>
          <w:sz w:val="28"/>
        </w:rPr>
        <w:t xml:space="preserve">қаулысы </w:t>
      </w:r>
      <w:r>
        <w:rPr>
          <w:rFonts w:ascii="Times New Roman"/>
          <w:b w:val="false"/>
          <w:i w:val="false"/>
          <w:color w:val="000000"/>
          <w:sz w:val="28"/>
        </w:rPr>
        <w:t>; "Ғылым" ғылыми-баспа орталығы" республикалық мемлекеттiк кәсiпорны туралы" Қазақстан Республикасы Yкiметiнiң 2001 жылғы 20 қаңтардағы N 88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бiлiм берудiң жалпығаламдық тенденцияларын ескере отырып барлық деңгейдегi Мемлекеттiк жалпыға мiндеттi бiлiм стандарттарын құру және енгiзу, студенттер контингентiн құрудың және бiлiмдi басқару жүйесiнің жаңа үлгiсiн жетiлдiру. Денешынықтыру және спорт саласындағы ғылыми-әдiстемелiк және оқу-әдiстемелiк жұмысты жүзеге асыру, алынған бағдарламалар, әдiстемелiк ұсынымдар және оқу құралдары түрiндегi нәтижелердi тарату. Жалпы орта бiлiмдi қамтамасыз ететiн ұйымдар оқу процесiнің ақпараттық ғылыми-әдiстемелiк кешенiн құру. </w:t>
      </w:r>
      <w:r>
        <w:br/>
      </w:r>
      <w:r>
        <w:rPr>
          <w:rFonts w:ascii="Times New Roman"/>
          <w:b w:val="false"/>
          <w:i w:val="false"/>
          <w:color w:val="000000"/>
          <w:sz w:val="28"/>
        </w:rPr>
        <w:t xml:space="preserve">
      5. Бюджеттiк бағдарламаның мiндеттерi: оқу-әдiстемелiк кешендер дайындауды қамтитын бiлiм беру процесiн ғылыми-әдiстемелiк қамтамасыз ету, жаңа ақпараттық оқу технологияларын қолдану проблемалары бойынша ғылыми-әдiстемелiк жұмыстар жүргiзу. Орта мектептер үшiн ақпараттың әр түрлi таратушысы арқылы базалық және арнайы информатика дайындау бойынша оқу-әдiстемелiк әдебиет әзiрлеу, бейiмдеу және жолға салу, оқу үрдiсiнің сапасын бақылайтын жаңа технологиялар әзiрлеу және енгiзу. Бiлiм басқарудың ақпараттық жүйесiн әзiрлеу, енгiзу және өрiстету, оқуға арналған бағдарламалық жүйе қорын құру, тестiлеу теориясы мен әдiстемесi бойынша ғылыми әдiстемелiк зерттеулер жүргiзу, бiлiм беру мен оқу-бағдарламалық құжаттардың мемлекеттiк жалпыға мiндеттi стандартының сақталуын әзiрлеу және талдау. Оқу орындарын аттестациялау үшiн сараптама жұмыстарын жүргiзу студенттер контингентiн конкурстық құрастырудың жаңа үлгiлерiн енгiзу денешынықтыру және спорт бойынша бағдарламалар ұсынымдар әзiрлеу. Республика бiлiм ұйымдарында 12 жылдық оқу мектептерiнiң бастапқы сатыларының үлгiсiн сынау бойынша эксперименттiк жұмыстар бағдарламасын iске асыру.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039       Әдiстемелiк   - Әдiстемелiк материал. Бекітілген  Қазақстан </w:t>
      </w:r>
      <w:r>
        <w:br/>
      </w:r>
      <w:r>
        <w:rPr>
          <w:rFonts w:ascii="Times New Roman"/>
          <w:b w:val="false"/>
          <w:i w:val="false"/>
          <w:color w:val="000000"/>
          <w:sz w:val="28"/>
        </w:rPr>
        <w:t xml:space="preserve">
              оқу құрал.    дар, ғылыми-әдiстемелiк тақырыптық  Республика. </w:t>
      </w:r>
      <w:r>
        <w:br/>
      </w:r>
      <w:r>
        <w:rPr>
          <w:rFonts w:ascii="Times New Roman"/>
          <w:b w:val="false"/>
          <w:i w:val="false"/>
          <w:color w:val="000000"/>
          <w:sz w:val="28"/>
        </w:rPr>
        <w:t xml:space="preserve">
              дарын әзiрлеу әдебиет және қоғамдық-  жоспарға    сының Білім </w:t>
      </w:r>
      <w:r>
        <w:br/>
      </w:r>
      <w:r>
        <w:rPr>
          <w:rFonts w:ascii="Times New Roman"/>
          <w:b w:val="false"/>
          <w:i w:val="false"/>
          <w:color w:val="000000"/>
          <w:sz w:val="28"/>
        </w:rPr>
        <w:t xml:space="preserve">
                            гуманитарлық және       сәйкес      және ғылым </w:t>
      </w:r>
      <w:r>
        <w:br/>
      </w:r>
      <w:r>
        <w:rPr>
          <w:rFonts w:ascii="Times New Roman"/>
          <w:b w:val="false"/>
          <w:i w:val="false"/>
          <w:color w:val="000000"/>
          <w:sz w:val="28"/>
        </w:rPr>
        <w:t xml:space="preserve">
                            жаратылыс математикалық 2002 жыл    министрлігі </w:t>
      </w:r>
      <w:r>
        <w:br/>
      </w:r>
      <w:r>
        <w:rPr>
          <w:rFonts w:ascii="Times New Roman"/>
          <w:b w:val="false"/>
          <w:i w:val="false"/>
          <w:color w:val="000000"/>
          <w:sz w:val="28"/>
        </w:rPr>
        <w:t xml:space="preserve">
                            бағыттар бойынша бiлiм  бойы </w:t>
      </w:r>
      <w:r>
        <w:br/>
      </w:r>
      <w:r>
        <w:rPr>
          <w:rFonts w:ascii="Times New Roman"/>
          <w:b w:val="false"/>
          <w:i w:val="false"/>
          <w:color w:val="000000"/>
          <w:sz w:val="28"/>
        </w:rPr>
        <w:t xml:space="preserve">
                            стандарттарын, оның </w:t>
      </w:r>
      <w:r>
        <w:br/>
      </w:r>
      <w:r>
        <w:rPr>
          <w:rFonts w:ascii="Times New Roman"/>
          <w:b w:val="false"/>
          <w:i w:val="false"/>
          <w:color w:val="000000"/>
          <w:sz w:val="28"/>
        </w:rPr>
        <w:t xml:space="preserve">
                            iшiнде жоғары бiлiм </w:t>
      </w:r>
      <w:r>
        <w:br/>
      </w:r>
      <w:r>
        <w:rPr>
          <w:rFonts w:ascii="Times New Roman"/>
          <w:b w:val="false"/>
          <w:i w:val="false"/>
          <w:color w:val="000000"/>
          <w:sz w:val="28"/>
        </w:rPr>
        <w:t xml:space="preserve">
                            бойынша 250-ге жуық </w:t>
      </w:r>
      <w:r>
        <w:br/>
      </w:r>
      <w:r>
        <w:rPr>
          <w:rFonts w:ascii="Times New Roman"/>
          <w:b w:val="false"/>
          <w:i w:val="false"/>
          <w:color w:val="000000"/>
          <w:sz w:val="28"/>
        </w:rPr>
        <w:t xml:space="preserve">
                            мемлекеттік стандарттар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 Қазақстан Республика. </w:t>
      </w:r>
      <w:r>
        <w:br/>
      </w:r>
      <w:r>
        <w:rPr>
          <w:rFonts w:ascii="Times New Roman"/>
          <w:b w:val="false"/>
          <w:i w:val="false"/>
          <w:color w:val="000000"/>
          <w:sz w:val="28"/>
        </w:rPr>
        <w:t xml:space="preserve">
                            сының 12 жылдық жалпы </w:t>
      </w:r>
      <w:r>
        <w:br/>
      </w:r>
      <w:r>
        <w:rPr>
          <w:rFonts w:ascii="Times New Roman"/>
          <w:b w:val="false"/>
          <w:i w:val="false"/>
          <w:color w:val="000000"/>
          <w:sz w:val="28"/>
        </w:rPr>
        <w:t xml:space="preserve">
                            орта бiлiм беру </w:t>
      </w:r>
      <w:r>
        <w:br/>
      </w:r>
      <w:r>
        <w:rPr>
          <w:rFonts w:ascii="Times New Roman"/>
          <w:b w:val="false"/>
          <w:i w:val="false"/>
          <w:color w:val="000000"/>
          <w:sz w:val="28"/>
        </w:rPr>
        <w:t xml:space="preserve">
                            Тұжырымдамасын әзiрлеу; </w:t>
      </w:r>
      <w:r>
        <w:br/>
      </w:r>
      <w:r>
        <w:rPr>
          <w:rFonts w:ascii="Times New Roman"/>
          <w:b w:val="false"/>
          <w:i w:val="false"/>
          <w:color w:val="000000"/>
          <w:sz w:val="28"/>
        </w:rPr>
        <w:t xml:space="preserve">
                            - 12 жылдық оқу үлгiсiн </w:t>
      </w:r>
      <w:r>
        <w:br/>
      </w:r>
      <w:r>
        <w:rPr>
          <w:rFonts w:ascii="Times New Roman"/>
          <w:b w:val="false"/>
          <w:i w:val="false"/>
          <w:color w:val="000000"/>
          <w:sz w:val="28"/>
        </w:rPr>
        <w:t xml:space="preserve">
                            сынау бойынша бiлiм беру </w:t>
      </w:r>
      <w:r>
        <w:br/>
      </w:r>
      <w:r>
        <w:rPr>
          <w:rFonts w:ascii="Times New Roman"/>
          <w:b w:val="false"/>
          <w:i w:val="false"/>
          <w:color w:val="000000"/>
          <w:sz w:val="28"/>
        </w:rPr>
        <w:t xml:space="preserve">
                            ұйымдарында эксперименттiк </w:t>
      </w:r>
      <w:r>
        <w:br/>
      </w:r>
      <w:r>
        <w:rPr>
          <w:rFonts w:ascii="Times New Roman"/>
          <w:b w:val="false"/>
          <w:i w:val="false"/>
          <w:color w:val="000000"/>
          <w:sz w:val="28"/>
        </w:rPr>
        <w:t xml:space="preserve">
                            жұмыстар бағдарламасын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 эксперименттiк бiлiм </w:t>
      </w:r>
      <w:r>
        <w:br/>
      </w:r>
      <w:r>
        <w:rPr>
          <w:rFonts w:ascii="Times New Roman"/>
          <w:b w:val="false"/>
          <w:i w:val="false"/>
          <w:color w:val="000000"/>
          <w:sz w:val="28"/>
        </w:rPr>
        <w:t xml:space="preserve">
                            ұйымдары бойынша және </w:t>
      </w:r>
      <w:r>
        <w:br/>
      </w:r>
      <w:r>
        <w:rPr>
          <w:rFonts w:ascii="Times New Roman"/>
          <w:b w:val="false"/>
          <w:i w:val="false"/>
          <w:color w:val="000000"/>
          <w:sz w:val="28"/>
        </w:rPr>
        <w:t xml:space="preserve">
                            бiлiм жүйесiнiң жұмысына </w:t>
      </w:r>
      <w:r>
        <w:br/>
      </w:r>
      <w:r>
        <w:rPr>
          <w:rFonts w:ascii="Times New Roman"/>
          <w:b w:val="false"/>
          <w:i w:val="false"/>
          <w:color w:val="000000"/>
          <w:sz w:val="28"/>
        </w:rPr>
        <w:t xml:space="preserve">
                            осындай шолу жасаудың </w:t>
      </w:r>
      <w:r>
        <w:br/>
      </w:r>
      <w:r>
        <w:rPr>
          <w:rFonts w:ascii="Times New Roman"/>
          <w:b w:val="false"/>
          <w:i w:val="false"/>
          <w:color w:val="000000"/>
          <w:sz w:val="28"/>
        </w:rPr>
        <w:t xml:space="preserve">
                            әлемдiк тәжiрибесi бойынша </w:t>
      </w:r>
      <w:r>
        <w:br/>
      </w:r>
      <w:r>
        <w:rPr>
          <w:rFonts w:ascii="Times New Roman"/>
          <w:b w:val="false"/>
          <w:i w:val="false"/>
          <w:color w:val="000000"/>
          <w:sz w:val="28"/>
        </w:rPr>
        <w:t xml:space="preserve">
                            әдiстемелiк ұсынымдар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 мұғалiмдердiң жаңалықтар </w:t>
      </w:r>
      <w:r>
        <w:br/>
      </w:r>
      <w:r>
        <w:rPr>
          <w:rFonts w:ascii="Times New Roman"/>
          <w:b w:val="false"/>
          <w:i w:val="false"/>
          <w:color w:val="000000"/>
          <w:sz w:val="28"/>
        </w:rPr>
        <w:t xml:space="preserve">
                            енгiзу жағдайындағы жұмысы </w:t>
      </w:r>
      <w:r>
        <w:br/>
      </w:r>
      <w:r>
        <w:rPr>
          <w:rFonts w:ascii="Times New Roman"/>
          <w:b w:val="false"/>
          <w:i w:val="false"/>
          <w:color w:val="000000"/>
          <w:sz w:val="28"/>
        </w:rPr>
        <w:t xml:space="preserve">
                            бойынша, педагогикалық </w:t>
      </w:r>
      <w:r>
        <w:br/>
      </w:r>
      <w:r>
        <w:rPr>
          <w:rFonts w:ascii="Times New Roman"/>
          <w:b w:val="false"/>
          <w:i w:val="false"/>
          <w:color w:val="000000"/>
          <w:sz w:val="28"/>
        </w:rPr>
        <w:t xml:space="preserve">
                            эксперимент ұйымдастыру </w:t>
      </w:r>
      <w:r>
        <w:br/>
      </w:r>
      <w:r>
        <w:rPr>
          <w:rFonts w:ascii="Times New Roman"/>
          <w:b w:val="false"/>
          <w:i w:val="false"/>
          <w:color w:val="000000"/>
          <w:sz w:val="28"/>
        </w:rPr>
        <w:t xml:space="preserve">
                            бойынша бастауыш мектеп </w:t>
      </w:r>
      <w:r>
        <w:br/>
      </w:r>
      <w:r>
        <w:rPr>
          <w:rFonts w:ascii="Times New Roman"/>
          <w:b w:val="false"/>
          <w:i w:val="false"/>
          <w:color w:val="000000"/>
          <w:sz w:val="28"/>
        </w:rPr>
        <w:t xml:space="preserve">
                            оқушыларының психологиялық- </w:t>
      </w:r>
      <w:r>
        <w:br/>
      </w:r>
      <w:r>
        <w:rPr>
          <w:rFonts w:ascii="Times New Roman"/>
          <w:b w:val="false"/>
          <w:i w:val="false"/>
          <w:color w:val="000000"/>
          <w:sz w:val="28"/>
        </w:rPr>
        <w:t xml:space="preserve">
                            педагогикалық диагностикасы </w:t>
      </w:r>
      <w:r>
        <w:br/>
      </w:r>
      <w:r>
        <w:rPr>
          <w:rFonts w:ascii="Times New Roman"/>
          <w:b w:val="false"/>
          <w:i w:val="false"/>
          <w:color w:val="000000"/>
          <w:sz w:val="28"/>
        </w:rPr>
        <w:t xml:space="preserve">
                            бойынша әдiстемелiк </w:t>
      </w:r>
      <w:r>
        <w:br/>
      </w:r>
      <w:r>
        <w:rPr>
          <w:rFonts w:ascii="Times New Roman"/>
          <w:b w:val="false"/>
          <w:i w:val="false"/>
          <w:color w:val="000000"/>
          <w:sz w:val="28"/>
        </w:rPr>
        <w:t xml:space="preserve">
                            ұсынымдар әзiрлеу; </w:t>
      </w:r>
      <w:r>
        <w:br/>
      </w:r>
      <w:r>
        <w:rPr>
          <w:rFonts w:ascii="Times New Roman"/>
          <w:b w:val="false"/>
          <w:i w:val="false"/>
          <w:color w:val="000000"/>
          <w:sz w:val="28"/>
        </w:rPr>
        <w:t xml:space="preserve">
                            - оқу-әдiстемелiк құралдарын, </w:t>
      </w:r>
      <w:r>
        <w:br/>
      </w:r>
      <w:r>
        <w:rPr>
          <w:rFonts w:ascii="Times New Roman"/>
          <w:b w:val="false"/>
          <w:i w:val="false"/>
          <w:color w:val="000000"/>
          <w:sz w:val="28"/>
        </w:rPr>
        <w:t xml:space="preserve">
                            әдiстемелiк ұсынымдарын </w:t>
      </w:r>
      <w:r>
        <w:br/>
      </w:r>
      <w:r>
        <w:rPr>
          <w:rFonts w:ascii="Times New Roman"/>
          <w:b w:val="false"/>
          <w:i w:val="false"/>
          <w:color w:val="000000"/>
          <w:sz w:val="28"/>
        </w:rPr>
        <w:t xml:space="preserve">
                            әзiрлеу және жетiлдiру, </w:t>
      </w:r>
      <w:r>
        <w:br/>
      </w:r>
      <w:r>
        <w:rPr>
          <w:rFonts w:ascii="Times New Roman"/>
          <w:b w:val="false"/>
          <w:i w:val="false"/>
          <w:color w:val="000000"/>
          <w:sz w:val="28"/>
        </w:rPr>
        <w:t xml:space="preserve">
                            дене шынықтыру тәрбиесiнің </w:t>
      </w:r>
      <w:r>
        <w:br/>
      </w:r>
      <w:r>
        <w:rPr>
          <w:rFonts w:ascii="Times New Roman"/>
          <w:b w:val="false"/>
          <w:i w:val="false"/>
          <w:color w:val="000000"/>
          <w:sz w:val="28"/>
        </w:rPr>
        <w:t xml:space="preserve">
                            бағдарламасын әзiрлеу; </w:t>
      </w:r>
      <w:r>
        <w:br/>
      </w:r>
      <w:r>
        <w:rPr>
          <w:rFonts w:ascii="Times New Roman"/>
          <w:b w:val="false"/>
          <w:i w:val="false"/>
          <w:color w:val="000000"/>
          <w:sz w:val="28"/>
        </w:rPr>
        <w:t xml:space="preserve">
                            - қағазбен тасымалданатын, </w:t>
      </w:r>
      <w:r>
        <w:br/>
      </w:r>
      <w:r>
        <w:rPr>
          <w:rFonts w:ascii="Times New Roman"/>
          <w:b w:val="false"/>
          <w:i w:val="false"/>
          <w:color w:val="000000"/>
          <w:sz w:val="28"/>
        </w:rPr>
        <w:t xml:space="preserve">
                            СD-дискiлердегi, бейне. </w:t>
      </w:r>
      <w:r>
        <w:br/>
      </w:r>
      <w:r>
        <w:rPr>
          <w:rFonts w:ascii="Times New Roman"/>
          <w:b w:val="false"/>
          <w:i w:val="false"/>
          <w:color w:val="000000"/>
          <w:sz w:val="28"/>
        </w:rPr>
        <w:t xml:space="preserve">
                            кассеталардағы оқу-әдiстемелiк </w:t>
      </w:r>
      <w:r>
        <w:br/>
      </w:r>
      <w:r>
        <w:rPr>
          <w:rFonts w:ascii="Times New Roman"/>
          <w:b w:val="false"/>
          <w:i w:val="false"/>
          <w:color w:val="000000"/>
          <w:sz w:val="28"/>
        </w:rPr>
        <w:t xml:space="preserve">
                            құралдарын әзiрлеу; </w:t>
      </w:r>
      <w:r>
        <w:br/>
      </w:r>
      <w:r>
        <w:rPr>
          <w:rFonts w:ascii="Times New Roman"/>
          <w:b w:val="false"/>
          <w:i w:val="false"/>
          <w:color w:val="000000"/>
          <w:sz w:val="28"/>
        </w:rPr>
        <w:t xml:space="preserve">
                            - мониторинг, бiлiм беру </w:t>
      </w:r>
      <w:r>
        <w:br/>
      </w:r>
      <w:r>
        <w:rPr>
          <w:rFonts w:ascii="Times New Roman"/>
          <w:b w:val="false"/>
          <w:i w:val="false"/>
          <w:color w:val="000000"/>
          <w:sz w:val="28"/>
        </w:rPr>
        <w:t xml:space="preserve">
                            ұйымдарында оқитындардың бiлiм </w:t>
      </w:r>
      <w:r>
        <w:br/>
      </w:r>
      <w:r>
        <w:rPr>
          <w:rFonts w:ascii="Times New Roman"/>
          <w:b w:val="false"/>
          <w:i w:val="false"/>
          <w:color w:val="000000"/>
          <w:sz w:val="28"/>
        </w:rPr>
        <w:t xml:space="preserve">
                            сапасына бақылау және талдау, </w:t>
      </w:r>
      <w:r>
        <w:br/>
      </w:r>
      <w:r>
        <w:rPr>
          <w:rFonts w:ascii="Times New Roman"/>
          <w:b w:val="false"/>
          <w:i w:val="false"/>
          <w:color w:val="000000"/>
          <w:sz w:val="28"/>
        </w:rPr>
        <w:t xml:space="preserve">
                            олардың мемлекеттiк жалпыға </w:t>
      </w:r>
      <w:r>
        <w:br/>
      </w:r>
      <w:r>
        <w:rPr>
          <w:rFonts w:ascii="Times New Roman"/>
          <w:b w:val="false"/>
          <w:i w:val="false"/>
          <w:color w:val="000000"/>
          <w:sz w:val="28"/>
        </w:rPr>
        <w:t xml:space="preserve">
                            мiндеттi бiлiм стандартына </w:t>
      </w:r>
      <w:r>
        <w:br/>
      </w:r>
      <w:r>
        <w:rPr>
          <w:rFonts w:ascii="Times New Roman"/>
          <w:b w:val="false"/>
          <w:i w:val="false"/>
          <w:color w:val="000000"/>
          <w:sz w:val="28"/>
        </w:rPr>
        <w:t xml:space="preserve">
                            сәйкестiгi; </w:t>
      </w:r>
      <w:r>
        <w:br/>
      </w:r>
      <w:r>
        <w:rPr>
          <w:rFonts w:ascii="Times New Roman"/>
          <w:b w:val="false"/>
          <w:i w:val="false"/>
          <w:color w:val="000000"/>
          <w:sz w:val="28"/>
        </w:rPr>
        <w:t xml:space="preserve">
                            - орта есеппен оқу-әдiстемелiк </w:t>
      </w:r>
      <w:r>
        <w:br/>
      </w:r>
      <w:r>
        <w:rPr>
          <w:rFonts w:ascii="Times New Roman"/>
          <w:b w:val="false"/>
          <w:i w:val="false"/>
          <w:color w:val="000000"/>
          <w:sz w:val="28"/>
        </w:rPr>
        <w:t xml:space="preserve">
                            құралдардың 135 атауы, </w:t>
      </w:r>
      <w:r>
        <w:br/>
      </w:r>
      <w:r>
        <w:rPr>
          <w:rFonts w:ascii="Times New Roman"/>
          <w:b w:val="false"/>
          <w:i w:val="false"/>
          <w:color w:val="000000"/>
          <w:sz w:val="28"/>
        </w:rPr>
        <w:t xml:space="preserve">
                            электрондық оқулықтарды </w:t>
      </w:r>
      <w:r>
        <w:br/>
      </w:r>
      <w:r>
        <w:rPr>
          <w:rFonts w:ascii="Times New Roman"/>
          <w:b w:val="false"/>
          <w:i w:val="false"/>
          <w:color w:val="000000"/>
          <w:sz w:val="28"/>
        </w:rPr>
        <w:t xml:space="preserve">
                            пайдалану бойынша </w:t>
      </w:r>
      <w:r>
        <w:br/>
      </w:r>
      <w:r>
        <w:rPr>
          <w:rFonts w:ascii="Times New Roman"/>
          <w:b w:val="false"/>
          <w:i w:val="false"/>
          <w:color w:val="000000"/>
          <w:sz w:val="28"/>
        </w:rPr>
        <w:t xml:space="preserve">
                            дидактикалық материалдардың </w:t>
      </w:r>
      <w:r>
        <w:br/>
      </w:r>
      <w:r>
        <w:rPr>
          <w:rFonts w:ascii="Times New Roman"/>
          <w:b w:val="false"/>
          <w:i w:val="false"/>
          <w:color w:val="000000"/>
          <w:sz w:val="28"/>
        </w:rPr>
        <w:t xml:space="preserve">
                            220 атауы әзiрленедi.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оқу-әдiстемелiк құралдарды сабақ берудiң қазiргi практикасына көшiрудi әзiрлеу және енгiзу бiлiм ұйымдарындағы оқу деңгейiнiң сапасын жақсартады. Жаңа ақпараттық технологияларды ескере отырып қағаздардағы, CD дискiлерiндегi, бейнекассеталардағы жаңа оқу-әдiстемелiк құралдарын әзiрлеу және енгiзу. Денешынықтыру және спортты дамытатын жаңа ақпараттық технологияларды ескере отырып оқу-әдiстемелiк құралдар әзiрлеу және енгiзу, мұның өзi денешынықтыру мен спортты тиiмдi дамытуға алып барады. Студенттер бiлiмiн бағалауды әдiстемелiк, ұйымдық-техникалық қамтамасыз ету. </w:t>
      </w:r>
    </w:p>
    <w:bookmarkStart w:name="z43" w:id="43"/>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41-қосымша          </w:t>
      </w:r>
    </w:p>
    <w:bookmarkEnd w:id="43"/>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044 "Арнайы бiлiм беру бағдарламаларын iске асыру"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26301 мың теңге (жиырма алты миллион үш жүз бiр мың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Заңының 20-бабы; "2002 жылға арналған республикалық бюджет туралы" Қазақстан Республикасының 2001 жылғы 15 желтоқсандағы Заңы; "2002 жылға арналған республикалық бюджет туралы" Қазақстан Республикасының Заңын iске асыру туралы" Қазақстан Республикасы Үкiметiнiң 2001 жылғы 27 желтоқсандағы N 1715 қаулысы; "Ақыл-есінiң немесе бой бiтiмiнiң жетiлуiнде кемiстiгi бар балалар мен жасөспiрiмдердi әлеуметтiк бейiмдеу және кәсiби еңбекпен оңалту республикалық орталығын ұйымдастыру туралы" Қазақстан Республикасы Министрлер Кабинетiнiң 1992 жылғы 31 наурыздағы N 305 қаулысы; Қазақстан Республикасы Бiлiм және ғылым министрлiгiнiң республикалық мемлекеттiк қазыналық кәсiпорындарын қайта құру туралы" Қазақстан Республикасы Үкіметiнің 2000 жылғы 19 сәуiрдегi N 604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Бiлiм және ғылым министрлігiнiң мәселелерi" туралы Қазақстан Республикасы Үкiметiнiң 1999 жылғы 19 қарашадағы N 1754 қаулысы.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бiлiмге, кәсіптiк дайындыққа және әлеуметтiк бейімделуге қол жеткiзу үшiн мүмкiндiктерi шектеулi балаларды арнайы бiлiм беру бағдарламасымен қамтамасыз ету. </w:t>
      </w:r>
      <w:r>
        <w:br/>
      </w:r>
      <w:r>
        <w:rPr>
          <w:rFonts w:ascii="Times New Roman"/>
          <w:b w:val="false"/>
          <w:i w:val="false"/>
          <w:color w:val="000000"/>
          <w:sz w:val="28"/>
        </w:rPr>
        <w:t xml:space="preserve">
      5. Бюджеттiк бағдарламалардың мiндеттерi: даму мүмкiндiктерi шектеулi, дамуында проблемалары бар балаларды қарап шығу, консультация беру. Туғанынан кәмелетке толғанынша дамуында проблемалары бар балаларға коррекциялық-оңалту және емдеу-сауықтыру көмегiн көрсету. Даму мүмкіндiктерi шектеулi балалардың интеллектуалдық және психофизиологиялық мүмкiндiктерiн дамыту. Даму мүмкiндiктерi шектеулi балаларды әлеуметтiк бейiмдеу және кәсiби еңбекпен оңалту.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044       Арнайы бiлiм  - Жеке дара, бiрыңғай   2002 жыл  Қазақстан </w:t>
      </w:r>
      <w:r>
        <w:br/>
      </w:r>
      <w:r>
        <w:rPr>
          <w:rFonts w:ascii="Times New Roman"/>
          <w:b w:val="false"/>
          <w:i w:val="false"/>
          <w:color w:val="000000"/>
          <w:sz w:val="28"/>
        </w:rPr>
        <w:t xml:space="preserve">
              беру бағдар.  коррекциялық даму         бойы    Республика. </w:t>
      </w:r>
      <w:r>
        <w:br/>
      </w:r>
      <w:r>
        <w:rPr>
          <w:rFonts w:ascii="Times New Roman"/>
          <w:b w:val="false"/>
          <w:i w:val="false"/>
          <w:color w:val="000000"/>
          <w:sz w:val="28"/>
        </w:rPr>
        <w:t xml:space="preserve">
              ламасын iске  бағдарламасын әзiрлеу;            сының Білім </w:t>
      </w:r>
      <w:r>
        <w:br/>
      </w:r>
      <w:r>
        <w:rPr>
          <w:rFonts w:ascii="Times New Roman"/>
          <w:b w:val="false"/>
          <w:i w:val="false"/>
          <w:color w:val="000000"/>
          <w:sz w:val="28"/>
        </w:rPr>
        <w:t xml:space="preserve">
              асыру         - емдеудiң практикалық            және ғылым </w:t>
      </w:r>
      <w:r>
        <w:br/>
      </w:r>
      <w:r>
        <w:rPr>
          <w:rFonts w:ascii="Times New Roman"/>
          <w:b w:val="false"/>
          <w:i w:val="false"/>
          <w:color w:val="000000"/>
          <w:sz w:val="28"/>
        </w:rPr>
        <w:t xml:space="preserve">
                            үлгiсiн жасау;                    министрлігі, </w:t>
      </w:r>
      <w:r>
        <w:br/>
      </w:r>
      <w:r>
        <w:rPr>
          <w:rFonts w:ascii="Times New Roman"/>
          <w:b w:val="false"/>
          <w:i w:val="false"/>
          <w:color w:val="000000"/>
          <w:sz w:val="28"/>
        </w:rPr>
        <w:t xml:space="preserve">
          030 Жетiлуiнде    - дамуында проблемалары           Дамуында </w:t>
      </w:r>
      <w:r>
        <w:br/>
      </w:r>
      <w:r>
        <w:rPr>
          <w:rFonts w:ascii="Times New Roman"/>
          <w:b w:val="false"/>
          <w:i w:val="false"/>
          <w:color w:val="000000"/>
          <w:sz w:val="28"/>
        </w:rPr>
        <w:t xml:space="preserve">
              проблемасы    бар балаларды iздестiру           проблемалары </w:t>
      </w:r>
      <w:r>
        <w:br/>
      </w:r>
      <w:r>
        <w:rPr>
          <w:rFonts w:ascii="Times New Roman"/>
          <w:b w:val="false"/>
          <w:i w:val="false"/>
          <w:color w:val="000000"/>
          <w:sz w:val="28"/>
        </w:rPr>
        <w:t xml:space="preserve">
              бар балалар   және iрiктеу;                     бар балалар </w:t>
      </w:r>
      <w:r>
        <w:br/>
      </w:r>
      <w:r>
        <w:rPr>
          <w:rFonts w:ascii="Times New Roman"/>
          <w:b w:val="false"/>
          <w:i w:val="false"/>
          <w:color w:val="000000"/>
          <w:sz w:val="28"/>
        </w:rPr>
        <w:t xml:space="preserve">
              мен жасөс.    - облыстық психологиялық          мен жасөспі. </w:t>
      </w:r>
      <w:r>
        <w:br/>
      </w:r>
      <w:r>
        <w:rPr>
          <w:rFonts w:ascii="Times New Roman"/>
          <w:b w:val="false"/>
          <w:i w:val="false"/>
          <w:color w:val="000000"/>
          <w:sz w:val="28"/>
        </w:rPr>
        <w:t xml:space="preserve">
              пiрiмдердi    -медициналық-педагогикалық        рімдерді </w:t>
      </w:r>
      <w:r>
        <w:br/>
      </w:r>
      <w:r>
        <w:rPr>
          <w:rFonts w:ascii="Times New Roman"/>
          <w:b w:val="false"/>
          <w:i w:val="false"/>
          <w:color w:val="000000"/>
          <w:sz w:val="28"/>
        </w:rPr>
        <w:t xml:space="preserve">
              әлеуметтiк    консультацияларға                 әлеуметтік </w:t>
      </w:r>
      <w:r>
        <w:br/>
      </w:r>
      <w:r>
        <w:rPr>
          <w:rFonts w:ascii="Times New Roman"/>
          <w:b w:val="false"/>
          <w:i w:val="false"/>
          <w:color w:val="000000"/>
          <w:sz w:val="28"/>
        </w:rPr>
        <w:t xml:space="preserve">
              бейiмдеу және практикалық көмек көрсету;        бейімдеу және </w:t>
      </w:r>
      <w:r>
        <w:br/>
      </w:r>
      <w:r>
        <w:rPr>
          <w:rFonts w:ascii="Times New Roman"/>
          <w:b w:val="false"/>
          <w:i w:val="false"/>
          <w:color w:val="000000"/>
          <w:sz w:val="28"/>
        </w:rPr>
        <w:t xml:space="preserve">
              кәсiби еңбек. - диагностика, зерттеу,           кәсіби </w:t>
      </w:r>
      <w:r>
        <w:br/>
      </w:r>
      <w:r>
        <w:rPr>
          <w:rFonts w:ascii="Times New Roman"/>
          <w:b w:val="false"/>
          <w:i w:val="false"/>
          <w:color w:val="000000"/>
          <w:sz w:val="28"/>
        </w:rPr>
        <w:t xml:space="preserve">
              пен оңалту    сабақтар өткiзу;                  еңбекпен </w:t>
      </w:r>
      <w:r>
        <w:br/>
      </w:r>
      <w:r>
        <w:rPr>
          <w:rFonts w:ascii="Times New Roman"/>
          <w:b w:val="false"/>
          <w:i w:val="false"/>
          <w:color w:val="000000"/>
          <w:sz w:val="28"/>
        </w:rPr>
        <w:t xml:space="preserve">
              Республикалық - консультация беру балаларды     оңалту </w:t>
      </w:r>
      <w:r>
        <w:br/>
      </w:r>
      <w:r>
        <w:rPr>
          <w:rFonts w:ascii="Times New Roman"/>
          <w:b w:val="false"/>
          <w:i w:val="false"/>
          <w:color w:val="000000"/>
          <w:sz w:val="28"/>
        </w:rPr>
        <w:t xml:space="preserve">
              ғылыми-       арнайы оқыту;                     Республикалық </w:t>
      </w:r>
      <w:r>
        <w:br/>
      </w:r>
      <w:r>
        <w:rPr>
          <w:rFonts w:ascii="Times New Roman"/>
          <w:b w:val="false"/>
          <w:i w:val="false"/>
          <w:color w:val="000000"/>
          <w:sz w:val="28"/>
        </w:rPr>
        <w:t xml:space="preserve">
              тәжiрибе      - ғылыми-практикалық              ғылыми </w:t>
      </w:r>
      <w:r>
        <w:br/>
      </w:r>
      <w:r>
        <w:rPr>
          <w:rFonts w:ascii="Times New Roman"/>
          <w:b w:val="false"/>
          <w:i w:val="false"/>
          <w:color w:val="000000"/>
          <w:sz w:val="28"/>
        </w:rPr>
        <w:t xml:space="preserve">
              орталығы      тәжiрибенi жинақтау және          тәжірибе </w:t>
      </w:r>
      <w:r>
        <w:br/>
      </w:r>
      <w:r>
        <w:rPr>
          <w:rFonts w:ascii="Times New Roman"/>
          <w:b w:val="false"/>
          <w:i w:val="false"/>
          <w:color w:val="000000"/>
          <w:sz w:val="28"/>
        </w:rPr>
        <w:t xml:space="preserve">
                            тарату;                           орталығы </w:t>
      </w:r>
      <w:r>
        <w:br/>
      </w:r>
      <w:r>
        <w:rPr>
          <w:rFonts w:ascii="Times New Roman"/>
          <w:b w:val="false"/>
          <w:i w:val="false"/>
          <w:color w:val="000000"/>
          <w:sz w:val="28"/>
        </w:rPr>
        <w:t xml:space="preserve">
                            - әр саланың психологиялық- </w:t>
      </w:r>
      <w:r>
        <w:br/>
      </w:r>
      <w:r>
        <w:rPr>
          <w:rFonts w:ascii="Times New Roman"/>
          <w:b w:val="false"/>
          <w:i w:val="false"/>
          <w:color w:val="000000"/>
          <w:sz w:val="28"/>
        </w:rPr>
        <w:t xml:space="preserve">
                            медициналық-педагогикалық </w:t>
      </w:r>
      <w:r>
        <w:br/>
      </w:r>
      <w:r>
        <w:rPr>
          <w:rFonts w:ascii="Times New Roman"/>
          <w:b w:val="false"/>
          <w:i w:val="false"/>
          <w:color w:val="000000"/>
          <w:sz w:val="28"/>
        </w:rPr>
        <w:t xml:space="preserve">
                            консультациялар мамандары </w:t>
      </w:r>
      <w:r>
        <w:br/>
      </w:r>
      <w:r>
        <w:rPr>
          <w:rFonts w:ascii="Times New Roman"/>
          <w:b w:val="false"/>
          <w:i w:val="false"/>
          <w:color w:val="000000"/>
          <w:sz w:val="28"/>
        </w:rPr>
        <w:t xml:space="preserve">
                            үшiн бiлiктiлiк арттыру </w:t>
      </w:r>
      <w:r>
        <w:br/>
      </w:r>
      <w:r>
        <w:rPr>
          <w:rFonts w:ascii="Times New Roman"/>
          <w:b w:val="false"/>
          <w:i w:val="false"/>
          <w:color w:val="000000"/>
          <w:sz w:val="28"/>
        </w:rPr>
        <w:t xml:space="preserve">
                            курстарын өткiзу; </w:t>
      </w:r>
      <w:r>
        <w:br/>
      </w:r>
      <w:r>
        <w:rPr>
          <w:rFonts w:ascii="Times New Roman"/>
          <w:b w:val="false"/>
          <w:i w:val="false"/>
          <w:color w:val="000000"/>
          <w:sz w:val="28"/>
        </w:rPr>
        <w:t xml:space="preserve">
                            - ғылыми-әдiстемелiк жұмыс; </w:t>
      </w:r>
      <w:r>
        <w:br/>
      </w:r>
      <w:r>
        <w:rPr>
          <w:rFonts w:ascii="Times New Roman"/>
          <w:b w:val="false"/>
          <w:i w:val="false"/>
          <w:color w:val="000000"/>
          <w:sz w:val="28"/>
        </w:rPr>
        <w:t xml:space="preserve">
                            - мекеменi штаттық санның </w:t>
      </w:r>
      <w:r>
        <w:br/>
      </w:r>
      <w:r>
        <w:rPr>
          <w:rFonts w:ascii="Times New Roman"/>
          <w:b w:val="false"/>
          <w:i w:val="false"/>
          <w:color w:val="000000"/>
          <w:sz w:val="28"/>
        </w:rPr>
        <w:t xml:space="preserve">
                            лимитi шегiнде ұстау - 132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Орта есеппен жылына </w:t>
      </w:r>
      <w:r>
        <w:br/>
      </w:r>
      <w:r>
        <w:rPr>
          <w:rFonts w:ascii="Times New Roman"/>
          <w:b w:val="false"/>
          <w:i w:val="false"/>
          <w:color w:val="000000"/>
          <w:sz w:val="28"/>
        </w:rPr>
        <w:t xml:space="preserve">
                            қабылданатын балалар - 1788.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жаңа психодиагностикалық және консультациялық озық технологияларды игеру әрi енгiзу. Ерте жастан балалар психикасының даму скринингiн ұйымдық-нормативтiк қамтамасыз етудi әзiрлеу. Ерте жастан емдеу бағдарламасын iске асыру. Жаңа ақпараттық технологиялар негiзiнде Қазақстан Республикасы бойынша дамуында проблемасы бар балаларды статистикалық есепке алудың тиiмдi жүйесiн қалыптастыру. </w:t>
      </w:r>
    </w:p>
    <w:bookmarkStart w:name="z44" w:id="44"/>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42-қосымша          </w:t>
      </w:r>
    </w:p>
    <w:bookmarkEnd w:id="44"/>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048 "Балалармен мектептен тыс iс-шаралар өткiзу"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194603 мың теңге (жүз тоқсан төрт миллион алты жүз үш мың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Заңының 19-бабы; "2002 жылға арналған республикалық бюджет туралы" Қазақстан Республикасының 2001 жылғы 15 желтоқсандағы Заңы; "2002 жылға арналған республикалық бюджет туралы" Қазақстан Республикасының Заңын iске асыру туралы" Қазақстан Республикасы Үкiметiнiң 2001 жылғы 27 желтоқсандағы N 1715 қаулысы; "Қазақстан Республикасында дене шынықтыру мен спортты дамытудың 2001-2005 жылдарға арналған мемлекеттiк бағдарламасы туралы" Қазақстан Республикасы Президентiнiң 2001 жылғы 12 наурыздағы N 570  </w:t>
      </w:r>
      <w:r>
        <w:rPr>
          <w:rFonts w:ascii="Times New Roman"/>
          <w:b w:val="false"/>
          <w:i w:val="false"/>
          <w:color w:val="000000"/>
          <w:sz w:val="28"/>
        </w:rPr>
        <w:t xml:space="preserve">Жарлығы </w:t>
      </w:r>
      <w:r>
        <w:rPr>
          <w:rFonts w:ascii="Times New Roman"/>
          <w:b w:val="false"/>
          <w:i w:val="false"/>
          <w:color w:val="000000"/>
          <w:sz w:val="28"/>
        </w:rPr>
        <w:t>; "Балдәурен" республикалық балалар сауықтыру лагерi" Республикалық мемлекеттiк қазыналық кәсiпорнын құру туралы" Қазақстан Республикасы Үкiметiнің 2000 жылғы 7 қарашадағы N 1679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 "Дене шынықтыру мен спортты дамытудың 2001-2005 жылдарға арналған мемлекеттiк бағдарламасы" iс-шаралар жоспарын бекiту туралы" Қазақстан Республикасы Үкiметiнiң 2000 жылғы 6 сәуiрдегi N 462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Бiлiм және ғылым министрлiгiнiң мәселелерi" туралы "Қазақстан Республикасы Үкiметiнiң 1999 жылғы 19 қарашадағы N 1754 қаулысы.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балалар мен жасөспiрiмдердiң сауығуын, демалысын ұйымдастыруды қамтамасыз ету жөнiндегi iс-шаралар кешенiн iске асыру және жеке бастың танымдық және шығармашылық негiздеуiн дамыту жеке адамның, қоғамның, мемлекеттiң мүддесi үшiн қосымша бiлiм беру бағдарламаларын iске асыру. </w:t>
      </w:r>
      <w:r>
        <w:br/>
      </w:r>
      <w:r>
        <w:rPr>
          <w:rFonts w:ascii="Times New Roman"/>
          <w:b w:val="false"/>
          <w:i w:val="false"/>
          <w:color w:val="000000"/>
          <w:sz w:val="28"/>
        </w:rPr>
        <w:t xml:space="preserve">
      5. Бюджеттiк бағдарламаның мiндеттерi: Қазақстан Республикасының әр түрлi облыстарындағы тұрмысы төмен және көпбалалы отбасыларының балаларын оқыту, демалысын ұйымдастыру, балаларды қосымша жетiлдiру бiлiм беру бағдарламасын iске асыру, республиканың мектептен тыс ұйымдарының жұмысын үйлестiру Қазақстан Республикасының дарынды балалары үшiн оқу-сауықтыру шараларын ұйымдастыру, музыка саласында дарынды балаларды iздестiрiп табу, республика оқушылары үшiн бұқаралық iс-шаралар өткiзу, химия, математика, экология бойынша республикалық сырттан оқыту мектептерiнің жұмысын ұйымдастыру, республикалық конкурстар, көрмелер өткiзу. Мектеп жасындағы балалар мен жасөспiрiмдердiң кешендi спорттық шараларын өткiзу.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048       Балалармен     - Президенттiк Жаңа    2002 жыл  Қазақстан </w:t>
      </w:r>
      <w:r>
        <w:br/>
      </w:r>
      <w:r>
        <w:rPr>
          <w:rFonts w:ascii="Times New Roman"/>
          <w:b w:val="false"/>
          <w:i w:val="false"/>
          <w:color w:val="000000"/>
          <w:sz w:val="28"/>
        </w:rPr>
        <w:t xml:space="preserve">
              мектептен      жылдық шырша;            бойы    Республика. </w:t>
      </w:r>
      <w:r>
        <w:br/>
      </w:r>
      <w:r>
        <w:rPr>
          <w:rFonts w:ascii="Times New Roman"/>
          <w:b w:val="false"/>
          <w:i w:val="false"/>
          <w:color w:val="000000"/>
          <w:sz w:val="28"/>
        </w:rPr>
        <w:t xml:space="preserve">
              тыс iс-шаралар - Қазақстан Республикасы         сының Білім </w:t>
      </w:r>
      <w:r>
        <w:br/>
      </w:r>
      <w:r>
        <w:rPr>
          <w:rFonts w:ascii="Times New Roman"/>
          <w:b w:val="false"/>
          <w:i w:val="false"/>
          <w:color w:val="000000"/>
          <w:sz w:val="28"/>
        </w:rPr>
        <w:t xml:space="preserve">
              өткiзу         Президентiнің Қазақстан          және ғылым </w:t>
      </w:r>
      <w:r>
        <w:br/>
      </w:r>
      <w:r>
        <w:rPr>
          <w:rFonts w:ascii="Times New Roman"/>
          <w:b w:val="false"/>
          <w:i w:val="false"/>
          <w:color w:val="000000"/>
          <w:sz w:val="28"/>
        </w:rPr>
        <w:t xml:space="preserve">
                             Республикасының дарынды          министрлігі. </w:t>
      </w:r>
      <w:r>
        <w:br/>
      </w:r>
      <w:r>
        <w:rPr>
          <w:rFonts w:ascii="Times New Roman"/>
          <w:b w:val="false"/>
          <w:i w:val="false"/>
          <w:color w:val="000000"/>
          <w:sz w:val="28"/>
        </w:rPr>
        <w:t xml:space="preserve">
                             балалармен кездесуi; </w:t>
      </w:r>
      <w:r>
        <w:br/>
      </w:r>
      <w:r>
        <w:rPr>
          <w:rFonts w:ascii="Times New Roman"/>
          <w:b w:val="false"/>
          <w:i w:val="false"/>
          <w:color w:val="000000"/>
          <w:sz w:val="28"/>
        </w:rPr>
        <w:t xml:space="preserve">
                             - Қазақстан Республикасы </w:t>
      </w:r>
      <w:r>
        <w:br/>
      </w:r>
      <w:r>
        <w:rPr>
          <w:rFonts w:ascii="Times New Roman"/>
          <w:b w:val="false"/>
          <w:i w:val="false"/>
          <w:color w:val="000000"/>
          <w:sz w:val="28"/>
        </w:rPr>
        <w:t xml:space="preserve">
                             Білім және ғылым </w:t>
      </w:r>
      <w:r>
        <w:br/>
      </w:r>
      <w:r>
        <w:rPr>
          <w:rFonts w:ascii="Times New Roman"/>
          <w:b w:val="false"/>
          <w:i w:val="false"/>
          <w:color w:val="000000"/>
          <w:sz w:val="28"/>
        </w:rPr>
        <w:t xml:space="preserve">
                             Министрiнiң дарынды </w:t>
      </w:r>
      <w:r>
        <w:br/>
      </w:r>
      <w:r>
        <w:rPr>
          <w:rFonts w:ascii="Times New Roman"/>
          <w:b w:val="false"/>
          <w:i w:val="false"/>
          <w:color w:val="000000"/>
          <w:sz w:val="28"/>
        </w:rPr>
        <w:t xml:space="preserve">
                             балалармен кездесуi; </w:t>
      </w:r>
      <w:r>
        <w:br/>
      </w:r>
      <w:r>
        <w:rPr>
          <w:rFonts w:ascii="Times New Roman"/>
          <w:b w:val="false"/>
          <w:i w:val="false"/>
          <w:color w:val="000000"/>
          <w:sz w:val="28"/>
        </w:rPr>
        <w:t xml:space="preserve">
                             - музыкалық колледждер </w:t>
      </w:r>
      <w:r>
        <w:br/>
      </w:r>
      <w:r>
        <w:rPr>
          <w:rFonts w:ascii="Times New Roman"/>
          <w:b w:val="false"/>
          <w:i w:val="false"/>
          <w:color w:val="000000"/>
          <w:sz w:val="28"/>
        </w:rPr>
        <w:t xml:space="preserve">
                             оқушылары жас </w:t>
      </w:r>
      <w:r>
        <w:br/>
      </w:r>
      <w:r>
        <w:rPr>
          <w:rFonts w:ascii="Times New Roman"/>
          <w:b w:val="false"/>
          <w:i w:val="false"/>
          <w:color w:val="000000"/>
          <w:sz w:val="28"/>
        </w:rPr>
        <w:t xml:space="preserve">
                             орындаушыларының </w:t>
      </w:r>
      <w:r>
        <w:br/>
      </w:r>
      <w:r>
        <w:rPr>
          <w:rFonts w:ascii="Times New Roman"/>
          <w:b w:val="false"/>
          <w:i w:val="false"/>
          <w:color w:val="000000"/>
          <w:sz w:val="28"/>
        </w:rPr>
        <w:t xml:space="preserve">
                             Республикалық ХХIII </w:t>
      </w:r>
      <w:r>
        <w:br/>
      </w:r>
      <w:r>
        <w:rPr>
          <w:rFonts w:ascii="Times New Roman"/>
          <w:b w:val="false"/>
          <w:i w:val="false"/>
          <w:color w:val="000000"/>
          <w:sz w:val="28"/>
        </w:rPr>
        <w:t xml:space="preserve">
                             конкурсы; </w:t>
      </w:r>
      <w:r>
        <w:br/>
      </w:r>
      <w:r>
        <w:rPr>
          <w:rFonts w:ascii="Times New Roman"/>
          <w:b w:val="false"/>
          <w:i w:val="false"/>
          <w:color w:val="000000"/>
          <w:sz w:val="28"/>
        </w:rPr>
        <w:t xml:space="preserve">
                             - Қазақстан Республикасы </w:t>
      </w:r>
      <w:r>
        <w:br/>
      </w:r>
      <w:r>
        <w:rPr>
          <w:rFonts w:ascii="Times New Roman"/>
          <w:b w:val="false"/>
          <w:i w:val="false"/>
          <w:color w:val="000000"/>
          <w:sz w:val="28"/>
        </w:rPr>
        <w:t xml:space="preserve">
                             балалар өнер мектептерi </w:t>
      </w:r>
      <w:r>
        <w:br/>
      </w:r>
      <w:r>
        <w:rPr>
          <w:rFonts w:ascii="Times New Roman"/>
          <w:b w:val="false"/>
          <w:i w:val="false"/>
          <w:color w:val="000000"/>
          <w:sz w:val="28"/>
        </w:rPr>
        <w:t xml:space="preserve">
                             шектi-ыспалы, үрлемелі </w:t>
      </w:r>
      <w:r>
        <w:br/>
      </w:r>
      <w:r>
        <w:rPr>
          <w:rFonts w:ascii="Times New Roman"/>
          <w:b w:val="false"/>
          <w:i w:val="false"/>
          <w:color w:val="000000"/>
          <w:sz w:val="28"/>
        </w:rPr>
        <w:t xml:space="preserve">
                             және дабылды бөлiмдерi </w:t>
      </w:r>
      <w:r>
        <w:br/>
      </w:r>
      <w:r>
        <w:rPr>
          <w:rFonts w:ascii="Times New Roman"/>
          <w:b w:val="false"/>
          <w:i w:val="false"/>
          <w:color w:val="000000"/>
          <w:sz w:val="28"/>
        </w:rPr>
        <w:t xml:space="preserve">
                             жас музыканттарының </w:t>
      </w:r>
      <w:r>
        <w:br/>
      </w:r>
      <w:r>
        <w:rPr>
          <w:rFonts w:ascii="Times New Roman"/>
          <w:b w:val="false"/>
          <w:i w:val="false"/>
          <w:color w:val="000000"/>
          <w:sz w:val="28"/>
        </w:rPr>
        <w:t xml:space="preserve">
                             Республикалық ХХХVI </w:t>
      </w:r>
      <w:r>
        <w:br/>
      </w:r>
      <w:r>
        <w:rPr>
          <w:rFonts w:ascii="Times New Roman"/>
          <w:b w:val="false"/>
          <w:i w:val="false"/>
          <w:color w:val="000000"/>
          <w:sz w:val="28"/>
        </w:rPr>
        <w:t xml:space="preserve">
                             фестиваль-конкурсы; </w:t>
      </w:r>
      <w:r>
        <w:br/>
      </w:r>
      <w:r>
        <w:rPr>
          <w:rFonts w:ascii="Times New Roman"/>
          <w:b w:val="false"/>
          <w:i w:val="false"/>
          <w:color w:val="000000"/>
          <w:sz w:val="28"/>
        </w:rPr>
        <w:t xml:space="preserve">
                             - Мектепте тыс ұйымдар </w:t>
      </w:r>
      <w:r>
        <w:br/>
      </w:r>
      <w:r>
        <w:rPr>
          <w:rFonts w:ascii="Times New Roman"/>
          <w:b w:val="false"/>
          <w:i w:val="false"/>
          <w:color w:val="000000"/>
          <w:sz w:val="28"/>
        </w:rPr>
        <w:t xml:space="preserve">
                             директорларының өскелең </w:t>
      </w:r>
      <w:r>
        <w:br/>
      </w:r>
      <w:r>
        <w:rPr>
          <w:rFonts w:ascii="Times New Roman"/>
          <w:b w:val="false"/>
          <w:i w:val="false"/>
          <w:color w:val="000000"/>
          <w:sz w:val="28"/>
        </w:rPr>
        <w:t xml:space="preserve">
                             ұрпақты тәрбиелеу </w:t>
      </w:r>
      <w:r>
        <w:br/>
      </w:r>
      <w:r>
        <w:rPr>
          <w:rFonts w:ascii="Times New Roman"/>
          <w:b w:val="false"/>
          <w:i w:val="false"/>
          <w:color w:val="000000"/>
          <w:sz w:val="28"/>
        </w:rPr>
        <w:t xml:space="preserve">
                             проблемалары бойынша </w:t>
      </w:r>
      <w:r>
        <w:br/>
      </w:r>
      <w:r>
        <w:rPr>
          <w:rFonts w:ascii="Times New Roman"/>
          <w:b w:val="false"/>
          <w:i w:val="false"/>
          <w:color w:val="000000"/>
          <w:sz w:val="28"/>
        </w:rPr>
        <w:t xml:space="preserve">
                             үйлестiру кездесуi; </w:t>
      </w:r>
      <w:r>
        <w:br/>
      </w:r>
      <w:r>
        <w:rPr>
          <w:rFonts w:ascii="Times New Roman"/>
          <w:b w:val="false"/>
          <w:i w:val="false"/>
          <w:color w:val="000000"/>
          <w:sz w:val="28"/>
        </w:rPr>
        <w:t xml:space="preserve">
                             - үйiрмелер, ғылыми- </w:t>
      </w:r>
      <w:r>
        <w:br/>
      </w:r>
      <w:r>
        <w:rPr>
          <w:rFonts w:ascii="Times New Roman"/>
          <w:b w:val="false"/>
          <w:i w:val="false"/>
          <w:color w:val="000000"/>
          <w:sz w:val="28"/>
        </w:rPr>
        <w:t xml:space="preserve">
                             практикалық конференциялар, </w:t>
      </w:r>
      <w:r>
        <w:br/>
      </w:r>
      <w:r>
        <w:rPr>
          <w:rFonts w:ascii="Times New Roman"/>
          <w:b w:val="false"/>
          <w:i w:val="false"/>
          <w:color w:val="000000"/>
          <w:sz w:val="28"/>
        </w:rPr>
        <w:t xml:space="preserve">
                             форумдар, көрмелер өткiзу, </w:t>
      </w:r>
      <w:r>
        <w:br/>
      </w:r>
      <w:r>
        <w:rPr>
          <w:rFonts w:ascii="Times New Roman"/>
          <w:b w:val="false"/>
          <w:i w:val="false"/>
          <w:color w:val="000000"/>
          <w:sz w:val="28"/>
        </w:rPr>
        <w:t xml:space="preserve">
                             сырттан оқыту мектептерiнде </w:t>
      </w:r>
      <w:r>
        <w:br/>
      </w:r>
      <w:r>
        <w:rPr>
          <w:rFonts w:ascii="Times New Roman"/>
          <w:b w:val="false"/>
          <w:i w:val="false"/>
          <w:color w:val="000000"/>
          <w:sz w:val="28"/>
        </w:rPr>
        <w:t xml:space="preserve">
                             балаларды жаратылыс тану - </w:t>
      </w:r>
      <w:r>
        <w:br/>
      </w:r>
      <w:r>
        <w:rPr>
          <w:rFonts w:ascii="Times New Roman"/>
          <w:b w:val="false"/>
          <w:i w:val="false"/>
          <w:color w:val="000000"/>
          <w:sz w:val="28"/>
        </w:rPr>
        <w:t xml:space="preserve">
                             математикалық және </w:t>
      </w:r>
      <w:r>
        <w:br/>
      </w:r>
      <w:r>
        <w:rPr>
          <w:rFonts w:ascii="Times New Roman"/>
          <w:b w:val="false"/>
          <w:i w:val="false"/>
          <w:color w:val="000000"/>
          <w:sz w:val="28"/>
        </w:rPr>
        <w:t xml:space="preserve">
                             гуманитарлық бағыттар </w:t>
      </w:r>
      <w:r>
        <w:br/>
      </w:r>
      <w:r>
        <w:rPr>
          <w:rFonts w:ascii="Times New Roman"/>
          <w:b w:val="false"/>
          <w:i w:val="false"/>
          <w:color w:val="000000"/>
          <w:sz w:val="28"/>
        </w:rPr>
        <w:t xml:space="preserve">
                             бойынша оқыту және өзге де </w:t>
      </w:r>
      <w:r>
        <w:br/>
      </w:r>
      <w:r>
        <w:rPr>
          <w:rFonts w:ascii="Times New Roman"/>
          <w:b w:val="false"/>
          <w:i w:val="false"/>
          <w:color w:val="000000"/>
          <w:sz w:val="28"/>
        </w:rPr>
        <w:t xml:space="preserve">
                             мектептен тыс мәдени </w:t>
      </w:r>
      <w:r>
        <w:br/>
      </w:r>
      <w:r>
        <w:rPr>
          <w:rFonts w:ascii="Times New Roman"/>
          <w:b w:val="false"/>
          <w:i w:val="false"/>
          <w:color w:val="000000"/>
          <w:sz w:val="28"/>
        </w:rPr>
        <w:t xml:space="preserve">
                             шаралар; </w:t>
      </w:r>
      <w:r>
        <w:br/>
      </w:r>
      <w:r>
        <w:rPr>
          <w:rFonts w:ascii="Times New Roman"/>
          <w:b w:val="false"/>
          <w:i w:val="false"/>
          <w:color w:val="000000"/>
          <w:sz w:val="28"/>
        </w:rPr>
        <w:t xml:space="preserve">
                             - оқушылар арасында </w:t>
      </w:r>
      <w:r>
        <w:br/>
      </w:r>
      <w:r>
        <w:rPr>
          <w:rFonts w:ascii="Times New Roman"/>
          <w:b w:val="false"/>
          <w:i w:val="false"/>
          <w:color w:val="000000"/>
          <w:sz w:val="28"/>
        </w:rPr>
        <w:t xml:space="preserve">
                             республикалық спартакиадалар </w:t>
      </w:r>
      <w:r>
        <w:br/>
      </w:r>
      <w:r>
        <w:rPr>
          <w:rFonts w:ascii="Times New Roman"/>
          <w:b w:val="false"/>
          <w:i w:val="false"/>
          <w:color w:val="000000"/>
          <w:sz w:val="28"/>
        </w:rPr>
        <w:t xml:space="preserve">
                             өткiзу; </w:t>
      </w:r>
      <w:r>
        <w:br/>
      </w:r>
      <w:r>
        <w:rPr>
          <w:rFonts w:ascii="Times New Roman"/>
          <w:b w:val="false"/>
          <w:i w:val="false"/>
          <w:color w:val="000000"/>
          <w:sz w:val="28"/>
        </w:rPr>
        <w:t xml:space="preserve">
                             - сауықтыру демалыстарын; </w:t>
      </w:r>
      <w:r>
        <w:br/>
      </w:r>
      <w:r>
        <w:rPr>
          <w:rFonts w:ascii="Times New Roman"/>
          <w:b w:val="false"/>
          <w:i w:val="false"/>
          <w:color w:val="000000"/>
          <w:sz w:val="28"/>
        </w:rPr>
        <w:t xml:space="preserve">
                             оқулар ұйымдастыру. </w:t>
      </w:r>
      <w:r>
        <w:br/>
      </w:r>
      <w:r>
        <w:rPr>
          <w:rFonts w:ascii="Times New Roman"/>
          <w:b w:val="false"/>
          <w:i w:val="false"/>
          <w:color w:val="000000"/>
          <w:sz w:val="28"/>
        </w:rPr>
        <w:t xml:space="preserve">
                             Қосымша білім беру </w:t>
      </w:r>
      <w:r>
        <w:br/>
      </w:r>
      <w:r>
        <w:rPr>
          <w:rFonts w:ascii="Times New Roman"/>
          <w:b w:val="false"/>
          <w:i w:val="false"/>
          <w:color w:val="000000"/>
          <w:sz w:val="28"/>
        </w:rPr>
        <w:t xml:space="preserve">
                             ұйымдарына балалардың </w:t>
      </w:r>
      <w:r>
        <w:br/>
      </w:r>
      <w:r>
        <w:rPr>
          <w:rFonts w:ascii="Times New Roman"/>
          <w:b w:val="false"/>
          <w:i w:val="false"/>
          <w:color w:val="000000"/>
          <w:sz w:val="28"/>
        </w:rPr>
        <w:t xml:space="preserve">
                             жылдық орташа қатысуы - 4000.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өскелең ұрпаққа интеллектуалдық даму үшiн оңтайлы жағдайлар жасау, олардың мүддесiн, бейiмдiгiн және дарынын, өз кәсіптiк орнын табуын, саналы демала бiлуiн қанағаттандыру. Балалар мен жасөспiрiмдердің шұғылданушылығын көтеру, қосымша бiлiм беру ұйымдарында оқитын балалардың санын көбейту. Өскелең ұрпақ арасында құқық бұзушылықты азайту, денсаулығын сақтау және нығайту, оқушылардың халықаралық жарыстарда жеңiстерге жетуi. </w:t>
      </w:r>
    </w:p>
    <w:bookmarkStart w:name="z45" w:id="45"/>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43-қосымша            </w:t>
      </w:r>
    </w:p>
    <w:bookmarkEnd w:id="45"/>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058 "Мектеп кiтапханалары үшiн әдебиет сатып алу және жеткiзу"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137199 мың теңге (жүз отыз жетi миллион жүз тоқсан тоғыз мың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w:t>
      </w:r>
      <w:r>
        <w:rPr>
          <w:rFonts w:ascii="Times New Roman"/>
          <w:b w:val="false"/>
          <w:i w:val="false"/>
          <w:color w:val="000000"/>
          <w:sz w:val="28"/>
        </w:rPr>
        <w:t xml:space="preserve">Заңының </w:t>
      </w:r>
      <w:r>
        <w:rPr>
          <w:rFonts w:ascii="Times New Roman"/>
          <w:b w:val="false"/>
          <w:i w:val="false"/>
          <w:color w:val="000000"/>
          <w:sz w:val="28"/>
        </w:rPr>
        <w:t xml:space="preserve"> 30, 33, 36 баптары; "2002 жылға арналған республикалық бюджет туралы" Қазақстан Республикасының 2001 жылғы 15 желтоқсандағы Заңы; "2002 жылға арналған республикалық бюджет туралы" Қазақстан Республикасының Заңын iске асыру туралы" Қазақстан Республикасы Yкiметiнiң 2001 жылғы 27 желтоқсандағы N 1715 қаулысы.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мектеп кiтапханаларын оқу-анықтамалық, қоғамдық-көпшiлiк және көркем әдебиетпен толықтыру. </w:t>
      </w:r>
      <w:r>
        <w:br/>
      </w:r>
      <w:r>
        <w:rPr>
          <w:rFonts w:ascii="Times New Roman"/>
          <w:b w:val="false"/>
          <w:i w:val="false"/>
          <w:color w:val="000000"/>
          <w:sz w:val="28"/>
        </w:rPr>
        <w:t xml:space="preserve">
      5. Бюджеттiк бағдарламалардың мiндеттерi: қазiргi талаптарға жауап бере алатын оқу-анықтамалық, көркем, қоғамдық-көпшiлiк және энциклопедиялық сөздiктер сатып алу.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058       Мектеп         Мектеп кiтапханалары   2002 жыл   Қазақстан </w:t>
      </w:r>
      <w:r>
        <w:br/>
      </w:r>
      <w:r>
        <w:rPr>
          <w:rFonts w:ascii="Times New Roman"/>
          <w:b w:val="false"/>
          <w:i w:val="false"/>
          <w:color w:val="000000"/>
          <w:sz w:val="28"/>
        </w:rPr>
        <w:t xml:space="preserve">
              кiтапханалары  үшiн әдебиет тiзбесiн    бойы     Республика. </w:t>
      </w:r>
      <w:r>
        <w:br/>
      </w:r>
      <w:r>
        <w:rPr>
          <w:rFonts w:ascii="Times New Roman"/>
          <w:b w:val="false"/>
          <w:i w:val="false"/>
          <w:color w:val="000000"/>
          <w:sz w:val="28"/>
        </w:rPr>
        <w:t xml:space="preserve">
              үшін           құрастыру, мектептер              сының Білім </w:t>
      </w:r>
      <w:r>
        <w:br/>
      </w:r>
      <w:r>
        <w:rPr>
          <w:rFonts w:ascii="Times New Roman"/>
          <w:b w:val="false"/>
          <w:i w:val="false"/>
          <w:color w:val="000000"/>
          <w:sz w:val="28"/>
        </w:rPr>
        <w:t xml:space="preserve">
              әдебиеттер     тiзбесiн анықтау.                 және ғылым </w:t>
      </w:r>
      <w:r>
        <w:br/>
      </w:r>
      <w:r>
        <w:rPr>
          <w:rFonts w:ascii="Times New Roman"/>
          <w:b w:val="false"/>
          <w:i w:val="false"/>
          <w:color w:val="000000"/>
          <w:sz w:val="28"/>
        </w:rPr>
        <w:t xml:space="preserve">
              сатып алу      183 атаулы оқу-                   министрлігі </w:t>
      </w:r>
      <w:r>
        <w:br/>
      </w:r>
      <w:r>
        <w:rPr>
          <w:rFonts w:ascii="Times New Roman"/>
          <w:b w:val="false"/>
          <w:i w:val="false"/>
          <w:color w:val="000000"/>
          <w:sz w:val="28"/>
        </w:rPr>
        <w:t xml:space="preserve">
              және жеткiзу   анықтамалық, көркем </w:t>
      </w:r>
      <w:r>
        <w:br/>
      </w:r>
      <w:r>
        <w:rPr>
          <w:rFonts w:ascii="Times New Roman"/>
          <w:b w:val="false"/>
          <w:i w:val="false"/>
          <w:color w:val="000000"/>
          <w:sz w:val="28"/>
        </w:rPr>
        <w:t xml:space="preserve">
                             әдебиет, қоғамдық- </w:t>
      </w:r>
      <w:r>
        <w:br/>
      </w:r>
      <w:r>
        <w:rPr>
          <w:rFonts w:ascii="Times New Roman"/>
          <w:b w:val="false"/>
          <w:i w:val="false"/>
          <w:color w:val="000000"/>
          <w:sz w:val="28"/>
        </w:rPr>
        <w:t xml:space="preserve">
                             көпшiлiк және </w:t>
      </w:r>
      <w:r>
        <w:br/>
      </w:r>
      <w:r>
        <w:rPr>
          <w:rFonts w:ascii="Times New Roman"/>
          <w:b w:val="false"/>
          <w:i w:val="false"/>
          <w:color w:val="000000"/>
          <w:sz w:val="28"/>
        </w:rPr>
        <w:t xml:space="preserve">
                             энциклопедиялық </w:t>
      </w:r>
      <w:r>
        <w:br/>
      </w:r>
      <w:r>
        <w:rPr>
          <w:rFonts w:ascii="Times New Roman"/>
          <w:b w:val="false"/>
          <w:i w:val="false"/>
          <w:color w:val="000000"/>
          <w:sz w:val="28"/>
        </w:rPr>
        <w:t xml:space="preserve">
                             сөздiктер әдебиетiн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орта бiлiм ұйымдарының мектеп кiтапханаларын көркем әдебиетпен, энциклопедиялармен, сөздiктермен, тарихи және ғылыми-көпшiлiк әдебиетiмен толықтыру оның iшiнде қазақ тiлiнде. </w:t>
      </w:r>
    </w:p>
    <w:bookmarkStart w:name="z46" w:id="46"/>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44-қосымша          </w:t>
      </w:r>
    </w:p>
    <w:bookmarkEnd w:id="46"/>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061 "Жалпы бiлiм беру мекемелерiнің оқушыларын оқулықтармен </w:t>
      </w:r>
      <w:r>
        <w:br/>
      </w:r>
      <w:r>
        <w:rPr>
          <w:rFonts w:ascii="Times New Roman"/>
          <w:b/>
          <w:i w:val="false"/>
          <w:color w:val="000000"/>
        </w:rPr>
        <w:t xml:space="preserve">
қамтамасыз ету"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235420 мың теңге (екi жүз отыз бес миллион төрт жүз жиырма мың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Заңының 30-бабы; "2002 жылға арналған республикалық бюджет туралы" Қазақстан Республикасының 2001 жылғы 15 желтоқсандағы Заңы; "2002 жылға арналған республикалық бюджет туралы" Қазақстан Республикасының Заңын iске асыру туралы" Қазақстан Республикасы Yкiметінің 2001 жылғы 27 желтоқсандағы N 1715 қаулысы; "Шет елде тұратын отандастарымызды Мемлекеттiк қолдау бағдарламасы туралы" Қазақстан Республикасы Президентiнiң 1996 жылғы 31 желтоқсандағы N 3308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жалпы бiлiм беру мектептерiне арналған оқулықтар мен оқу-әдiстемелiк кешендерiнiң мақсатты бағдарламасын дайындау және басып шығару туралы" Қазақстан Республикасы Yкiметiнiң 1996 жылғы 26 қыркүйектегi N 1173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бiлiм стандарттарының талаптарына сәйкес сапалы оқулықтар және оқу-әдiстемелiк кешендер әзiрлеу және қамтамасыз ету, оқу процесiн жаңа буын оқулықтарын енгiзу материалды оқушының жеке басымен және практикалық қызметпен үйлестiре отырып саралау. </w:t>
      </w:r>
      <w:r>
        <w:br/>
      </w:r>
      <w:r>
        <w:rPr>
          <w:rFonts w:ascii="Times New Roman"/>
          <w:b w:val="false"/>
          <w:i w:val="false"/>
          <w:color w:val="000000"/>
          <w:sz w:val="28"/>
        </w:rPr>
        <w:t xml:space="preserve">
      5. Бюджеттiк бағдарламаның мiндеттерi: қазақ және орыс тiлдерiнде оқытатын жалпы орта бiлiм беру мектептерiнiң 5-11 сыныптары үшiн және өзбек, ұйғыр тiлдерiнде оқытатын мектептерiнiң 5-11 сыныптары үшiн қосымша тiзбе бойынша оқулықтар мен оқу-әдiстемелiк кешендер әзiрлеу. Жаңа буын оқулықтарын шығару және оларды шет елдердегi республикалық мекемелердiң оқу процесiне енгiзу. Өзбек тiлiнде оқытатын мектептердiң 5-9 сыныптары үшiн жаңа буын оқулықтарын және мектепалды даярлық оқу құралдарын өзбек тiлiне аудару. 12 жылдық оқуға көшуге байланысты қазақ, орыс, өзбек және ұйғыр тiлдерiнде оқытатын жалпы орта бiлiм беру мектептерi үшiн оқулықтар мен оқу-әдiстемелiк кешендердi жетiлдiре түсу. Республикалық мекемелердiң 7-11 сыныптары үшiн және алыс шетелде тұратын қандастар үшiн қорландыру циклi бойынша оқулықтар мен оқу-әдiстемелiк кешендерiн басып шығару. Мектепалды оқу құралының сынама таралымын басып шығару.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061       Жалпы орта     Мектеп даярлығы үшін   2002 жыл   Қазақстан </w:t>
      </w:r>
      <w:r>
        <w:br/>
      </w:r>
      <w:r>
        <w:rPr>
          <w:rFonts w:ascii="Times New Roman"/>
          <w:b w:val="false"/>
          <w:i w:val="false"/>
          <w:color w:val="000000"/>
          <w:sz w:val="28"/>
        </w:rPr>
        <w:t xml:space="preserve">
              бiлiм беру     оқулықтардың, оқу-       бойы     Республика. </w:t>
      </w:r>
      <w:r>
        <w:br/>
      </w:r>
      <w:r>
        <w:rPr>
          <w:rFonts w:ascii="Times New Roman"/>
          <w:b w:val="false"/>
          <w:i w:val="false"/>
          <w:color w:val="000000"/>
          <w:sz w:val="28"/>
        </w:rPr>
        <w:t xml:space="preserve">
              мекемелерiнiң  әдiстемелiк кешендердiң,          сының Білім </w:t>
      </w:r>
      <w:r>
        <w:br/>
      </w:r>
      <w:r>
        <w:rPr>
          <w:rFonts w:ascii="Times New Roman"/>
          <w:b w:val="false"/>
          <w:i w:val="false"/>
          <w:color w:val="000000"/>
          <w:sz w:val="28"/>
        </w:rPr>
        <w:t xml:space="preserve">
              оқушыларын     оқу құралдарының сынама           және ғылым </w:t>
      </w:r>
      <w:r>
        <w:br/>
      </w:r>
      <w:r>
        <w:rPr>
          <w:rFonts w:ascii="Times New Roman"/>
          <w:b w:val="false"/>
          <w:i w:val="false"/>
          <w:color w:val="000000"/>
          <w:sz w:val="28"/>
        </w:rPr>
        <w:t xml:space="preserve">
              оқулықтармен   таралымын басып шығару            министрлігі </w:t>
      </w:r>
      <w:r>
        <w:br/>
      </w:r>
      <w:r>
        <w:rPr>
          <w:rFonts w:ascii="Times New Roman"/>
          <w:b w:val="false"/>
          <w:i w:val="false"/>
          <w:color w:val="000000"/>
          <w:sz w:val="28"/>
        </w:rPr>
        <w:t xml:space="preserve">
              қамтамасыз     және республиканың </w:t>
      </w:r>
      <w:r>
        <w:br/>
      </w:r>
      <w:r>
        <w:rPr>
          <w:rFonts w:ascii="Times New Roman"/>
          <w:b w:val="false"/>
          <w:i w:val="false"/>
          <w:color w:val="000000"/>
          <w:sz w:val="28"/>
        </w:rPr>
        <w:t xml:space="preserve">
              ету.           тiрек мектептерiне </w:t>
      </w:r>
      <w:r>
        <w:br/>
      </w:r>
      <w:r>
        <w:rPr>
          <w:rFonts w:ascii="Times New Roman"/>
          <w:b w:val="false"/>
          <w:i w:val="false"/>
          <w:color w:val="000000"/>
          <w:sz w:val="28"/>
        </w:rPr>
        <w:t xml:space="preserve">
          032 Оқулықтар мен  жеткiзу, </w:t>
      </w:r>
      <w:r>
        <w:br/>
      </w:r>
      <w:r>
        <w:rPr>
          <w:rFonts w:ascii="Times New Roman"/>
          <w:b w:val="false"/>
          <w:i w:val="false"/>
          <w:color w:val="000000"/>
          <w:sz w:val="28"/>
        </w:rPr>
        <w:t xml:space="preserve">
              оқу-әдiстеме.  - шетелдегi республика. </w:t>
      </w:r>
      <w:r>
        <w:br/>
      </w:r>
      <w:r>
        <w:rPr>
          <w:rFonts w:ascii="Times New Roman"/>
          <w:b w:val="false"/>
          <w:i w:val="false"/>
          <w:color w:val="000000"/>
          <w:sz w:val="28"/>
        </w:rPr>
        <w:t xml:space="preserve">
              лік кешендерiн лық мекемелердiң 2-6 </w:t>
      </w:r>
      <w:r>
        <w:br/>
      </w:r>
      <w:r>
        <w:rPr>
          <w:rFonts w:ascii="Times New Roman"/>
          <w:b w:val="false"/>
          <w:i w:val="false"/>
          <w:color w:val="000000"/>
          <w:sz w:val="28"/>
        </w:rPr>
        <w:t xml:space="preserve">
              әзiрлеу және   сыныптары үшiн жаңа </w:t>
      </w:r>
      <w:r>
        <w:br/>
      </w:r>
      <w:r>
        <w:rPr>
          <w:rFonts w:ascii="Times New Roman"/>
          <w:b w:val="false"/>
          <w:i w:val="false"/>
          <w:color w:val="000000"/>
          <w:sz w:val="28"/>
        </w:rPr>
        <w:t xml:space="preserve">
              шетелдердегi   буын оқулықтарын басып </w:t>
      </w:r>
      <w:r>
        <w:br/>
      </w:r>
      <w:r>
        <w:rPr>
          <w:rFonts w:ascii="Times New Roman"/>
          <w:b w:val="false"/>
          <w:i w:val="false"/>
          <w:color w:val="000000"/>
          <w:sz w:val="28"/>
        </w:rPr>
        <w:t xml:space="preserve">
              республикалық  шығару, </w:t>
      </w:r>
      <w:r>
        <w:br/>
      </w:r>
      <w:r>
        <w:rPr>
          <w:rFonts w:ascii="Times New Roman"/>
          <w:b w:val="false"/>
          <w:i w:val="false"/>
          <w:color w:val="000000"/>
          <w:sz w:val="28"/>
        </w:rPr>
        <w:t xml:space="preserve">
              мекемелердің   - өзбек тiлiнде </w:t>
      </w:r>
      <w:r>
        <w:br/>
      </w:r>
      <w:r>
        <w:rPr>
          <w:rFonts w:ascii="Times New Roman"/>
          <w:b w:val="false"/>
          <w:i w:val="false"/>
          <w:color w:val="000000"/>
          <w:sz w:val="28"/>
        </w:rPr>
        <w:t xml:space="preserve">
              оқушыларын     оқытатын мектептердің </w:t>
      </w:r>
      <w:r>
        <w:br/>
      </w:r>
      <w:r>
        <w:rPr>
          <w:rFonts w:ascii="Times New Roman"/>
          <w:b w:val="false"/>
          <w:i w:val="false"/>
          <w:color w:val="000000"/>
          <w:sz w:val="28"/>
        </w:rPr>
        <w:t xml:space="preserve">
              оқулықтармен   5-9 сыныптары үшін </w:t>
      </w:r>
      <w:r>
        <w:br/>
      </w:r>
      <w:r>
        <w:rPr>
          <w:rFonts w:ascii="Times New Roman"/>
          <w:b w:val="false"/>
          <w:i w:val="false"/>
          <w:color w:val="000000"/>
          <w:sz w:val="28"/>
        </w:rPr>
        <w:t xml:space="preserve">
              қамтамасыз     жаңа буын оқулықтарын </w:t>
      </w:r>
      <w:r>
        <w:br/>
      </w:r>
      <w:r>
        <w:rPr>
          <w:rFonts w:ascii="Times New Roman"/>
          <w:b w:val="false"/>
          <w:i w:val="false"/>
          <w:color w:val="000000"/>
          <w:sz w:val="28"/>
        </w:rPr>
        <w:t xml:space="preserve">
              ету.           және мектепалды оқу </w:t>
      </w:r>
      <w:r>
        <w:br/>
      </w:r>
      <w:r>
        <w:rPr>
          <w:rFonts w:ascii="Times New Roman"/>
          <w:b w:val="false"/>
          <w:i w:val="false"/>
          <w:color w:val="000000"/>
          <w:sz w:val="28"/>
        </w:rPr>
        <w:t xml:space="preserve">
                             құралдарын өзбек тіліне </w:t>
      </w:r>
      <w:r>
        <w:br/>
      </w:r>
      <w:r>
        <w:rPr>
          <w:rFonts w:ascii="Times New Roman"/>
          <w:b w:val="false"/>
          <w:i w:val="false"/>
          <w:color w:val="000000"/>
          <w:sz w:val="28"/>
        </w:rPr>
        <w:t xml:space="preserve">
                             аудару, </w:t>
      </w:r>
      <w:r>
        <w:br/>
      </w:r>
      <w:r>
        <w:rPr>
          <w:rFonts w:ascii="Times New Roman"/>
          <w:b w:val="false"/>
          <w:i w:val="false"/>
          <w:color w:val="000000"/>
          <w:sz w:val="28"/>
        </w:rPr>
        <w:t xml:space="preserve">
                             - республикалық </w:t>
      </w:r>
      <w:r>
        <w:br/>
      </w:r>
      <w:r>
        <w:rPr>
          <w:rFonts w:ascii="Times New Roman"/>
          <w:b w:val="false"/>
          <w:i w:val="false"/>
          <w:color w:val="000000"/>
          <w:sz w:val="28"/>
        </w:rPr>
        <w:t xml:space="preserve">
                             мекемелердiң 7-11 </w:t>
      </w:r>
      <w:r>
        <w:br/>
      </w:r>
      <w:r>
        <w:rPr>
          <w:rFonts w:ascii="Times New Roman"/>
          <w:b w:val="false"/>
          <w:i w:val="false"/>
          <w:color w:val="000000"/>
          <w:sz w:val="28"/>
        </w:rPr>
        <w:t xml:space="preserve">
                             сыныптары үшiн алыс </w:t>
      </w:r>
      <w:r>
        <w:br/>
      </w:r>
      <w:r>
        <w:rPr>
          <w:rFonts w:ascii="Times New Roman"/>
          <w:b w:val="false"/>
          <w:i w:val="false"/>
          <w:color w:val="000000"/>
          <w:sz w:val="28"/>
        </w:rPr>
        <w:t xml:space="preserve">
                             шетелде тұратын </w:t>
      </w:r>
      <w:r>
        <w:br/>
      </w:r>
      <w:r>
        <w:rPr>
          <w:rFonts w:ascii="Times New Roman"/>
          <w:b w:val="false"/>
          <w:i w:val="false"/>
          <w:color w:val="000000"/>
          <w:sz w:val="28"/>
        </w:rPr>
        <w:t xml:space="preserve">
                             қандастарымыз үшiн </w:t>
      </w:r>
      <w:r>
        <w:br/>
      </w:r>
      <w:r>
        <w:rPr>
          <w:rFonts w:ascii="Times New Roman"/>
          <w:b w:val="false"/>
          <w:i w:val="false"/>
          <w:color w:val="000000"/>
          <w:sz w:val="28"/>
        </w:rPr>
        <w:t xml:space="preserve">
                             қорландыру циклi бойынша </w:t>
      </w:r>
      <w:r>
        <w:br/>
      </w:r>
      <w:r>
        <w:rPr>
          <w:rFonts w:ascii="Times New Roman"/>
          <w:b w:val="false"/>
          <w:i w:val="false"/>
          <w:color w:val="000000"/>
          <w:sz w:val="28"/>
        </w:rPr>
        <w:t xml:space="preserve">
                             оқулықтар мен оқу- </w:t>
      </w:r>
      <w:r>
        <w:br/>
      </w:r>
      <w:r>
        <w:rPr>
          <w:rFonts w:ascii="Times New Roman"/>
          <w:b w:val="false"/>
          <w:i w:val="false"/>
          <w:color w:val="000000"/>
          <w:sz w:val="28"/>
        </w:rPr>
        <w:t xml:space="preserve">
                             әдiстемелiк кешендерiн </w:t>
      </w:r>
      <w:r>
        <w:br/>
      </w:r>
      <w:r>
        <w:rPr>
          <w:rFonts w:ascii="Times New Roman"/>
          <w:b w:val="false"/>
          <w:i w:val="false"/>
          <w:color w:val="000000"/>
          <w:sz w:val="28"/>
        </w:rPr>
        <w:t xml:space="preserve">
                             басып шығару, </w:t>
      </w:r>
      <w:r>
        <w:br/>
      </w:r>
      <w:r>
        <w:rPr>
          <w:rFonts w:ascii="Times New Roman"/>
          <w:b w:val="false"/>
          <w:i w:val="false"/>
          <w:color w:val="000000"/>
          <w:sz w:val="28"/>
        </w:rPr>
        <w:t xml:space="preserve">
                             - мектепалды оқу </w:t>
      </w:r>
      <w:r>
        <w:br/>
      </w:r>
      <w:r>
        <w:rPr>
          <w:rFonts w:ascii="Times New Roman"/>
          <w:b w:val="false"/>
          <w:i w:val="false"/>
          <w:color w:val="000000"/>
          <w:sz w:val="28"/>
        </w:rPr>
        <w:t xml:space="preserve">
                             құралдарының сынама </w:t>
      </w:r>
      <w:r>
        <w:br/>
      </w:r>
      <w:r>
        <w:rPr>
          <w:rFonts w:ascii="Times New Roman"/>
          <w:b w:val="false"/>
          <w:i w:val="false"/>
          <w:color w:val="000000"/>
          <w:sz w:val="28"/>
        </w:rPr>
        <w:t xml:space="preserve">
                             таралымын басып шығару.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жыл аяғында оқулықтар мен оқу-әдiстемелiк кешендердiң 2020 атауы әзірленiп, басып шығарылады. Қазақ және орыс тiлдерiнде оқытатын жалпы бiлiм беру мектептерiнiң 5-11 сыныптары үшiн, өзбек және ұйғыр тiлдерiнде оқытатын мектептердiң 5-11 сыныптары үшiн оқулықтар мен оқу-әдiстемелiк кешендерiнiң қосымша тiзбесiн әзiрлеу оқулықтардың жаңа буынын басып шығару және шетелдегi республикалық мекемелердiң оқу процесiне енгiзу. Оқулықтардың жаңа буынын өзбек тiлiнде оқытатын мектептердiң 5-9 сыныптары үшiн өзбек тiлiне аудару. 12 жылдық оқуға көшуге байланысты қазақ, орыс, өзбек және ұйғыр тiлдерiнде оқытатын жалпы орта бiлiм беру мектептерiнің оқулықтары мен оқу-әдiстемелiк кешендерi жетiлдiрiле түседi. Республикалық мекемелердiң 7-11 сыныптары үшiн және алыс шетелде тұратын қандастар үшiн қорландыру циклi бойынша оқулықтар мен оқу-әдiстемелiк кешендерiн басып шығару. Мектепалды оқу құралының сынама таралымын басып шығару. </w:t>
      </w:r>
    </w:p>
    <w:bookmarkStart w:name="z47" w:id="47"/>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45-қосымша           </w:t>
      </w:r>
    </w:p>
    <w:bookmarkEnd w:id="47"/>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063 "Арнайы коррекциялық балалар мекемелерiне арналған жаңа </w:t>
      </w:r>
      <w:r>
        <w:br/>
      </w:r>
      <w:r>
        <w:rPr>
          <w:rFonts w:ascii="Times New Roman"/>
          <w:b/>
          <w:i w:val="false"/>
          <w:color w:val="000000"/>
        </w:rPr>
        <w:t xml:space="preserve">
буын оқулықтарын әзiрлеу, шығару және жеткiзу"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88000 мың теңге (сексен сегiз миллион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Заңының 4, 18, 20, 30 баптары; "2002 жылға арналған республикалық бюджет туралы" Қазақстан Республикасының 2001 жылғы 15 желтоқсандағы Заңы; "2002 жылға арналған республикалық бюджет туралы" Қазақстан Республикасының Заңын iске асыру туралы" Қазақстан Республикасы Yкiметiнің 2001 жылғы 27 желтоқсандағы N 1715 қаулысы; "Қазақстан Республикасы Бiлiм және ғылым министрлiгiнің республикалық Мемлекеттiк қазыналық кәсiпорындарын қайта құру туралы" Қазақстан Республикасы Yкiметiнiң 2000 жылғы 19 сәуiрдегi N 604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арнайы коррекциялық бiлiм беру мекемелерiн оқулықтармен және оқу-әдiстемелiк әдебиетпен қамтамасыз ету. </w:t>
      </w:r>
      <w:r>
        <w:br/>
      </w:r>
      <w:r>
        <w:rPr>
          <w:rFonts w:ascii="Times New Roman"/>
          <w:b w:val="false"/>
          <w:i w:val="false"/>
          <w:color w:val="000000"/>
          <w:sz w:val="28"/>
        </w:rPr>
        <w:t xml:space="preserve">
      5. Бюджеттiк бағдарламаның мiндеттерi: арнайы коррекциялық бiлiм беру мекемелерiнде оқу-тәрбие үрдiсiн қамтамасыз ету оқулықтар мен оқу-әдiстемелiк материалдарды әзiрлеу және жасау. Қазақстан Республикасының бiлiм беру стандарттарына сәйкес оқулықтар мен оқу-әдiстемелiк әдебиеттi бейiмдеу мақсатымен Ресей баспаларының оқу әдебиетiне мүлiктiк құқығын сатып алу. Жанарында кемiстiгi бар балаларға арналған мектептердi зағиптар үшiн Брайл қарiбiмен, нашар көретiндер үшiн iрi баспа қарiптерiмен басылған Қазақстан Республикасының жалпы білім беру мектептерiне арналған жаңа буын оқулықтарымен қамтамасыз ету. Оқулықтарды орыс тiлiнен қазақ тiлiне, қазақ тiлiнен орыс тiлiне аудару. Оқулықтарды және оқу-әдiстемелiк материалдарды басып шығару, қайта шығару және арнайы коррекциялық бiлiм беру мекемелерiне жеткiзу.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063        Арнайы        - Оқулықтар мен оқу-    2002 жыл  Қазақстан </w:t>
      </w:r>
      <w:r>
        <w:br/>
      </w:r>
      <w:r>
        <w:rPr>
          <w:rFonts w:ascii="Times New Roman"/>
          <w:b w:val="false"/>
          <w:i w:val="false"/>
          <w:color w:val="000000"/>
          <w:sz w:val="28"/>
        </w:rPr>
        <w:t xml:space="preserve">
              коррекциялық  әдiстемелiк материалдарын   бойы  Республика. </w:t>
      </w:r>
      <w:r>
        <w:br/>
      </w:r>
      <w:r>
        <w:rPr>
          <w:rFonts w:ascii="Times New Roman"/>
          <w:b w:val="false"/>
          <w:i w:val="false"/>
          <w:color w:val="000000"/>
          <w:sz w:val="28"/>
        </w:rPr>
        <w:t xml:space="preserve">
              балалар       басып шығару,                     сының Білім </w:t>
      </w:r>
      <w:r>
        <w:br/>
      </w:r>
      <w:r>
        <w:rPr>
          <w:rFonts w:ascii="Times New Roman"/>
          <w:b w:val="false"/>
          <w:i w:val="false"/>
          <w:color w:val="000000"/>
          <w:sz w:val="28"/>
        </w:rPr>
        <w:t xml:space="preserve">
              мекемелерiне  - оқу-әдiстемелiк                 және ғылым </w:t>
      </w:r>
      <w:r>
        <w:br/>
      </w:r>
      <w:r>
        <w:rPr>
          <w:rFonts w:ascii="Times New Roman"/>
          <w:b w:val="false"/>
          <w:i w:val="false"/>
          <w:color w:val="000000"/>
          <w:sz w:val="28"/>
        </w:rPr>
        <w:t xml:space="preserve">
              жаңа буын     әдебиеттердi қайта басып          министрлігі. </w:t>
      </w:r>
      <w:r>
        <w:br/>
      </w:r>
      <w:r>
        <w:rPr>
          <w:rFonts w:ascii="Times New Roman"/>
          <w:b w:val="false"/>
          <w:i w:val="false"/>
          <w:color w:val="000000"/>
          <w:sz w:val="28"/>
        </w:rPr>
        <w:t xml:space="preserve">
              оқулықтарын   шығару, </w:t>
      </w:r>
      <w:r>
        <w:br/>
      </w:r>
      <w:r>
        <w:rPr>
          <w:rFonts w:ascii="Times New Roman"/>
          <w:b w:val="false"/>
          <w:i w:val="false"/>
          <w:color w:val="000000"/>
          <w:sz w:val="28"/>
        </w:rPr>
        <w:t xml:space="preserve">
              әзiрлеу,      - зағиптар үшiн Брайл </w:t>
      </w:r>
      <w:r>
        <w:br/>
      </w:r>
      <w:r>
        <w:rPr>
          <w:rFonts w:ascii="Times New Roman"/>
          <w:b w:val="false"/>
          <w:i w:val="false"/>
          <w:color w:val="000000"/>
          <w:sz w:val="28"/>
        </w:rPr>
        <w:t xml:space="preserve">
              басып шығару  қарiбiмен, нашар </w:t>
      </w:r>
      <w:r>
        <w:br/>
      </w:r>
      <w:r>
        <w:rPr>
          <w:rFonts w:ascii="Times New Roman"/>
          <w:b w:val="false"/>
          <w:i w:val="false"/>
          <w:color w:val="000000"/>
          <w:sz w:val="28"/>
        </w:rPr>
        <w:t xml:space="preserve">
              және жеткiзу  көретiндер үшiн iрi </w:t>
      </w:r>
      <w:r>
        <w:br/>
      </w:r>
      <w:r>
        <w:rPr>
          <w:rFonts w:ascii="Times New Roman"/>
          <w:b w:val="false"/>
          <w:i w:val="false"/>
          <w:color w:val="000000"/>
          <w:sz w:val="28"/>
        </w:rPr>
        <w:t xml:space="preserve">
                            баспа қарiптерiмен </w:t>
      </w:r>
      <w:r>
        <w:br/>
      </w:r>
      <w:r>
        <w:rPr>
          <w:rFonts w:ascii="Times New Roman"/>
          <w:b w:val="false"/>
          <w:i w:val="false"/>
          <w:color w:val="000000"/>
          <w:sz w:val="28"/>
        </w:rPr>
        <w:t xml:space="preserve">
                            Ресейде оқулықтар шығару, </w:t>
      </w:r>
      <w:r>
        <w:br/>
      </w:r>
      <w:r>
        <w:rPr>
          <w:rFonts w:ascii="Times New Roman"/>
          <w:b w:val="false"/>
          <w:i w:val="false"/>
          <w:color w:val="000000"/>
          <w:sz w:val="28"/>
        </w:rPr>
        <w:t xml:space="preserve">
                            - арнайы (коррекциялық) </w:t>
      </w:r>
      <w:r>
        <w:br/>
      </w:r>
      <w:r>
        <w:rPr>
          <w:rFonts w:ascii="Times New Roman"/>
          <w:b w:val="false"/>
          <w:i w:val="false"/>
          <w:color w:val="000000"/>
          <w:sz w:val="28"/>
        </w:rPr>
        <w:t xml:space="preserve">
                            бiлiм беру ұйымдары үшін </w:t>
      </w:r>
      <w:r>
        <w:br/>
      </w:r>
      <w:r>
        <w:rPr>
          <w:rFonts w:ascii="Times New Roman"/>
          <w:b w:val="false"/>
          <w:i w:val="false"/>
          <w:color w:val="000000"/>
          <w:sz w:val="28"/>
        </w:rPr>
        <w:t xml:space="preserve">
                            оқулықтар әзiрлеу және </w:t>
      </w:r>
      <w:r>
        <w:br/>
      </w:r>
      <w:r>
        <w:rPr>
          <w:rFonts w:ascii="Times New Roman"/>
          <w:b w:val="false"/>
          <w:i w:val="false"/>
          <w:color w:val="000000"/>
          <w:sz w:val="28"/>
        </w:rPr>
        <w:t xml:space="preserve">
                            басып шығару, </w:t>
      </w:r>
      <w:r>
        <w:br/>
      </w:r>
      <w:r>
        <w:rPr>
          <w:rFonts w:ascii="Times New Roman"/>
          <w:b w:val="false"/>
          <w:i w:val="false"/>
          <w:color w:val="000000"/>
          <w:sz w:val="28"/>
        </w:rPr>
        <w:t xml:space="preserve">
                            - оқулықтарды орыс </w:t>
      </w:r>
      <w:r>
        <w:br/>
      </w:r>
      <w:r>
        <w:rPr>
          <w:rFonts w:ascii="Times New Roman"/>
          <w:b w:val="false"/>
          <w:i w:val="false"/>
          <w:color w:val="000000"/>
          <w:sz w:val="28"/>
        </w:rPr>
        <w:t xml:space="preserve">
                            тілінен қазақ тiлiне, </w:t>
      </w:r>
      <w:r>
        <w:br/>
      </w:r>
      <w:r>
        <w:rPr>
          <w:rFonts w:ascii="Times New Roman"/>
          <w:b w:val="false"/>
          <w:i w:val="false"/>
          <w:color w:val="000000"/>
          <w:sz w:val="28"/>
        </w:rPr>
        <w:t xml:space="preserve">
                            қазақ тiлiнен орыс </w:t>
      </w:r>
      <w:r>
        <w:br/>
      </w:r>
      <w:r>
        <w:rPr>
          <w:rFonts w:ascii="Times New Roman"/>
          <w:b w:val="false"/>
          <w:i w:val="false"/>
          <w:color w:val="000000"/>
          <w:sz w:val="28"/>
        </w:rPr>
        <w:t xml:space="preserve">
                            тiлiне аудару, </w:t>
      </w:r>
      <w:r>
        <w:br/>
      </w:r>
      <w:r>
        <w:rPr>
          <w:rFonts w:ascii="Times New Roman"/>
          <w:b w:val="false"/>
          <w:i w:val="false"/>
          <w:color w:val="000000"/>
          <w:sz w:val="28"/>
        </w:rPr>
        <w:t xml:space="preserve">
                            - жалпы бiлiм беру </w:t>
      </w:r>
      <w:r>
        <w:br/>
      </w:r>
      <w:r>
        <w:rPr>
          <w:rFonts w:ascii="Times New Roman"/>
          <w:b w:val="false"/>
          <w:i w:val="false"/>
          <w:color w:val="000000"/>
          <w:sz w:val="28"/>
        </w:rPr>
        <w:t xml:space="preserve">
                            стандарттарына сәйкес </w:t>
      </w:r>
      <w:r>
        <w:br/>
      </w:r>
      <w:r>
        <w:rPr>
          <w:rFonts w:ascii="Times New Roman"/>
          <w:b w:val="false"/>
          <w:i w:val="false"/>
          <w:color w:val="000000"/>
          <w:sz w:val="28"/>
        </w:rPr>
        <w:t xml:space="preserve">
                            Ресей оқулықтарына </w:t>
      </w:r>
      <w:r>
        <w:br/>
      </w:r>
      <w:r>
        <w:rPr>
          <w:rFonts w:ascii="Times New Roman"/>
          <w:b w:val="false"/>
          <w:i w:val="false"/>
          <w:color w:val="000000"/>
          <w:sz w:val="28"/>
        </w:rPr>
        <w:t xml:space="preserve">
                            бейiмделу үшiн Ресей </w:t>
      </w:r>
      <w:r>
        <w:br/>
      </w:r>
      <w:r>
        <w:rPr>
          <w:rFonts w:ascii="Times New Roman"/>
          <w:b w:val="false"/>
          <w:i w:val="false"/>
          <w:color w:val="000000"/>
          <w:sz w:val="28"/>
        </w:rPr>
        <w:t xml:space="preserve">
                            баспаларынан оқу- </w:t>
      </w:r>
      <w:r>
        <w:br/>
      </w:r>
      <w:r>
        <w:rPr>
          <w:rFonts w:ascii="Times New Roman"/>
          <w:b w:val="false"/>
          <w:i w:val="false"/>
          <w:color w:val="000000"/>
          <w:sz w:val="28"/>
        </w:rPr>
        <w:t xml:space="preserve">
                            әдебиетiнiң мүлiктiк </w:t>
      </w:r>
      <w:r>
        <w:br/>
      </w:r>
      <w:r>
        <w:rPr>
          <w:rFonts w:ascii="Times New Roman"/>
          <w:b w:val="false"/>
          <w:i w:val="false"/>
          <w:color w:val="000000"/>
          <w:sz w:val="28"/>
        </w:rPr>
        <w:t xml:space="preserve">
                            құқығын сатып алу, </w:t>
      </w:r>
      <w:r>
        <w:br/>
      </w:r>
      <w:r>
        <w:rPr>
          <w:rFonts w:ascii="Times New Roman"/>
          <w:b w:val="false"/>
          <w:i w:val="false"/>
          <w:color w:val="000000"/>
          <w:sz w:val="28"/>
        </w:rPr>
        <w:t xml:space="preserve">
                            - арнайы (коррекциялық) </w:t>
      </w:r>
      <w:r>
        <w:br/>
      </w:r>
      <w:r>
        <w:rPr>
          <w:rFonts w:ascii="Times New Roman"/>
          <w:b w:val="false"/>
          <w:i w:val="false"/>
          <w:color w:val="000000"/>
          <w:sz w:val="28"/>
        </w:rPr>
        <w:t xml:space="preserve">
                            мекемелерге оқулықтар </w:t>
      </w:r>
      <w:r>
        <w:br/>
      </w:r>
      <w:r>
        <w:rPr>
          <w:rFonts w:ascii="Times New Roman"/>
          <w:b w:val="false"/>
          <w:i w:val="false"/>
          <w:color w:val="000000"/>
          <w:sz w:val="28"/>
        </w:rPr>
        <w:t xml:space="preserve">
                            жеткiзу. </w:t>
      </w:r>
      <w:r>
        <w:br/>
      </w:r>
      <w:r>
        <w:rPr>
          <w:rFonts w:ascii="Times New Roman"/>
          <w:b w:val="false"/>
          <w:i w:val="false"/>
          <w:color w:val="000000"/>
          <w:sz w:val="28"/>
        </w:rPr>
        <w:t xml:space="preserve">
                            Коррекциялық мекемелер </w:t>
      </w:r>
      <w:r>
        <w:br/>
      </w:r>
      <w:r>
        <w:rPr>
          <w:rFonts w:ascii="Times New Roman"/>
          <w:b w:val="false"/>
          <w:i w:val="false"/>
          <w:color w:val="000000"/>
          <w:sz w:val="28"/>
        </w:rPr>
        <w:t xml:space="preserve">
                            саны - 104, ондағы </w:t>
      </w:r>
      <w:r>
        <w:br/>
      </w:r>
      <w:r>
        <w:rPr>
          <w:rFonts w:ascii="Times New Roman"/>
          <w:b w:val="false"/>
          <w:i w:val="false"/>
          <w:color w:val="000000"/>
          <w:sz w:val="28"/>
        </w:rPr>
        <w:t xml:space="preserve">
                            балалар саны - 24000.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бағдарламаны iске асыру нәтижесiнде арнайы (коррекциялық) мекемелер Қазақстан Республикасының Мемлекеттiк жалпыға мiндеттi стандарттарына сәйкес төлтума оқулықтар мен оқу-әдiстемелiк әдебиетке және бейiмделу оқулықтарына ие болады.     </w:t>
      </w:r>
    </w:p>
    <w:bookmarkStart w:name="z48" w:id="48"/>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46-қосымша           </w:t>
      </w:r>
    </w:p>
    <w:bookmarkEnd w:id="48"/>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064 "Бастауыш және орта кәсiптік бiлiм беру ұйымдары үшiн </w:t>
      </w:r>
      <w:r>
        <w:br/>
      </w:r>
      <w:r>
        <w:rPr>
          <w:rFonts w:ascii="Times New Roman"/>
          <w:b/>
          <w:i w:val="false"/>
          <w:color w:val="000000"/>
        </w:rPr>
        <w:t xml:space="preserve">
арнаулы пәндер бойынша оқулықтар мен оқу-әдiстемелiк </w:t>
      </w:r>
      <w:r>
        <w:br/>
      </w:r>
      <w:r>
        <w:rPr>
          <w:rFonts w:ascii="Times New Roman"/>
          <w:b/>
          <w:i w:val="false"/>
          <w:color w:val="000000"/>
        </w:rPr>
        <w:t xml:space="preserve">
кешендерiн әзiрлеу"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138600 мың теңге (жүз отыз сегiз миллион алты жүз мың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Заңының 30-бабы; "2002 жылға арналған республикалық бюджет туралы" Қазақстан Республикасының 2001 жылғы 15 желтоқсандағы Заңы; "2002 жылға арналған республикалық бюджет туралы" Қазақстан Республикасының Заңын iске асыру туралы" Қазақстан Республикасы Үкiметiнің 2001 жылғы 27 желтоқсандағы N 1715 қаулысы, "Қазақстан Республикасында бастауыш және орта кәсiптiк бiлiмдi одан әрi дамыту жөнiндегi шаралар туралы" Қазақстан Республикасы Үкiметiнiң 2000 жылғы 15 мамырдағы N 721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бастауыш кәсiптiк және орта кәсіптiк бiлiм беру ұйымдары үшiн арнаулы пәндер бойынша оқулықтар, оқу-әдiстемелiк құралдар әзiрлеудiң және басып шығарудың Жоспарын бекiту туралы" Қазақстан Республикасы Үкiметiнiң 2001 жылғы 29 наурыздағы N 409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арнаулы пәндер бойынша оқулықтар, оқу-әдiстемелiк кешендер жасау және әзiрлеу саласында бiрыңғай саясат белгiлеу және олармен бастауыш және кәсіптiк бiлiм беру жүйесiн қамтамасыз ету. </w:t>
      </w:r>
      <w:r>
        <w:br/>
      </w:r>
      <w:r>
        <w:rPr>
          <w:rFonts w:ascii="Times New Roman"/>
          <w:b w:val="false"/>
          <w:i w:val="false"/>
          <w:color w:val="000000"/>
          <w:sz w:val="28"/>
        </w:rPr>
        <w:t xml:space="preserve">
      5. Бюджеттiк бағдарламалардың мiндеттерi: арнаулы пәндер бойынша бастауыш және орта кәсіптiк бiлiм беру ұйымдарының оқулықтарын, оқу-әдiстемелiк кешендерiн әзiрлеу.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064       Бастауыш және  32 бағыт бойынша оқу   2002 жыл   Қазақстан </w:t>
      </w:r>
      <w:r>
        <w:br/>
      </w:r>
      <w:r>
        <w:rPr>
          <w:rFonts w:ascii="Times New Roman"/>
          <w:b w:val="false"/>
          <w:i w:val="false"/>
          <w:color w:val="000000"/>
          <w:sz w:val="28"/>
        </w:rPr>
        <w:t xml:space="preserve">
              орта кәсiптiк  бағдарламаларын,         бойы     Республика. </w:t>
      </w:r>
      <w:r>
        <w:br/>
      </w:r>
      <w:r>
        <w:rPr>
          <w:rFonts w:ascii="Times New Roman"/>
          <w:b w:val="false"/>
          <w:i w:val="false"/>
          <w:color w:val="000000"/>
          <w:sz w:val="28"/>
        </w:rPr>
        <w:t xml:space="preserve">
              бiлiм беру     оқулықтар мен оқу-                сының Білім </w:t>
      </w:r>
      <w:r>
        <w:br/>
      </w:r>
      <w:r>
        <w:rPr>
          <w:rFonts w:ascii="Times New Roman"/>
          <w:b w:val="false"/>
          <w:i w:val="false"/>
          <w:color w:val="000000"/>
          <w:sz w:val="28"/>
        </w:rPr>
        <w:t xml:space="preserve">
              ұйымдары үшiн  әдiстемелiк кешендер              және ғылым </w:t>
      </w:r>
      <w:r>
        <w:br/>
      </w:r>
      <w:r>
        <w:rPr>
          <w:rFonts w:ascii="Times New Roman"/>
          <w:b w:val="false"/>
          <w:i w:val="false"/>
          <w:color w:val="000000"/>
          <w:sz w:val="28"/>
        </w:rPr>
        <w:t xml:space="preserve">
              арнаулы пәндер әзiрлеу.                          министрлігі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оқулықтар мен </w:t>
      </w:r>
      <w:r>
        <w:br/>
      </w:r>
      <w:r>
        <w:rPr>
          <w:rFonts w:ascii="Times New Roman"/>
          <w:b w:val="false"/>
          <w:i w:val="false"/>
          <w:color w:val="000000"/>
          <w:sz w:val="28"/>
        </w:rPr>
        <w:t xml:space="preserve">
              оқу-әдiстемелiк </w:t>
      </w:r>
      <w:r>
        <w:br/>
      </w:r>
      <w:r>
        <w:rPr>
          <w:rFonts w:ascii="Times New Roman"/>
          <w:b w:val="false"/>
          <w:i w:val="false"/>
          <w:color w:val="000000"/>
          <w:sz w:val="28"/>
        </w:rPr>
        <w:t xml:space="preserve">
              кешендерiн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Қазақстан Республикасының бастауыш және орта кәсiптiк бiлiм Классификаторына сәйкес оқулықтар, оқу-әдiстемелiк құралдар әзiрлеу. </w:t>
      </w:r>
    </w:p>
    <w:bookmarkStart w:name="z49" w:id="49"/>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47-қосымша             </w:t>
      </w:r>
    </w:p>
    <w:bookmarkEnd w:id="49"/>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207 "Шымкент республикалық әскери </w:t>
      </w:r>
      <w:r>
        <w:br/>
      </w:r>
      <w:r>
        <w:rPr>
          <w:rFonts w:ascii="Times New Roman"/>
          <w:b/>
          <w:i w:val="false"/>
          <w:color w:val="000000"/>
        </w:rPr>
        <w:t xml:space="preserve">
мектеп-интернаты үшiн негiзгi құралдар сатып алу"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1175 мың теңге (бiр миллион жүз жетпiс бес мың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Заңының 33, 44 баптары; "2002 жылға арналған республикалық бюджет туралы" Қазақстан Республикасының 2001 жылғы 15 желтоқсандағы Заңы; "Мемлекеттiк сатып алу туралы" Қазақстан Республикасының 1997 жылғы 16 шiлдедегi Заңы; "2002 жылға арналған республикалық бюджет туралы" Қазақстан Республикасының Заңын iске асыру туралы" Қазақстан Республикасы Yкiметiнiң 2001 жылғы 27 желтоқсандағы N 1715 қаулысы; "Дарынды балаларға арналған мектептердi мемлекеттiк қолдау және дамыту туралы" Қазақстан Республикасы Президентiнiң 1996 жылғы 24 мамырдағы N 3002  </w:t>
      </w:r>
      <w:r>
        <w:rPr>
          <w:rFonts w:ascii="Times New Roman"/>
          <w:b w:val="false"/>
          <w:i w:val="false"/>
          <w:color w:val="000000"/>
          <w:sz w:val="28"/>
        </w:rPr>
        <w:t xml:space="preserve">өкiмi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оқу процесiн жүргiзу үшiн Шымкент республикалық әскери мектеп-интернатын негiзгi құралдармен қамтамасыз ету. </w:t>
      </w:r>
      <w:r>
        <w:br/>
      </w:r>
      <w:r>
        <w:rPr>
          <w:rFonts w:ascii="Times New Roman"/>
          <w:b w:val="false"/>
          <w:i w:val="false"/>
          <w:color w:val="000000"/>
          <w:sz w:val="28"/>
        </w:rPr>
        <w:t xml:space="preserve">
      5. Бюджеттiк бағдарламаның мiндеттерi: Шымкент республикалық әскери мектеп-интернатында оқушыларды сапалы даярлау үшiн негiзгi құралдар сатып алу.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207       Шымкент        Қазан (160 литрлiк),   2002 жыл  Қазақстан </w:t>
      </w:r>
      <w:r>
        <w:br/>
      </w:r>
      <w:r>
        <w:rPr>
          <w:rFonts w:ascii="Times New Roman"/>
          <w:b w:val="false"/>
          <w:i w:val="false"/>
          <w:color w:val="000000"/>
          <w:sz w:val="28"/>
        </w:rPr>
        <w:t xml:space="preserve">
              республикалық  ас үй жабдықтарын        бойы    Республика. </w:t>
      </w:r>
      <w:r>
        <w:br/>
      </w:r>
      <w:r>
        <w:rPr>
          <w:rFonts w:ascii="Times New Roman"/>
          <w:b w:val="false"/>
          <w:i w:val="false"/>
          <w:color w:val="000000"/>
          <w:sz w:val="28"/>
        </w:rPr>
        <w:t xml:space="preserve">
              мектеп-        (2 дана), электростан.           сының Білім </w:t>
      </w:r>
      <w:r>
        <w:br/>
      </w:r>
      <w:r>
        <w:rPr>
          <w:rFonts w:ascii="Times New Roman"/>
          <w:b w:val="false"/>
          <w:i w:val="false"/>
          <w:color w:val="000000"/>
          <w:sz w:val="28"/>
        </w:rPr>
        <w:t xml:space="preserve">
              интернаты үшiн ция, су жылытқыштар              және ғылым </w:t>
      </w:r>
      <w:r>
        <w:br/>
      </w:r>
      <w:r>
        <w:rPr>
          <w:rFonts w:ascii="Times New Roman"/>
          <w:b w:val="false"/>
          <w:i w:val="false"/>
          <w:color w:val="000000"/>
          <w:sz w:val="28"/>
        </w:rPr>
        <w:t xml:space="preserve">
              негiзгi        сатып алу                        министрлігі, </w:t>
      </w:r>
      <w:r>
        <w:br/>
      </w:r>
      <w:r>
        <w:rPr>
          <w:rFonts w:ascii="Times New Roman"/>
          <w:b w:val="false"/>
          <w:i w:val="false"/>
          <w:color w:val="000000"/>
          <w:sz w:val="28"/>
        </w:rPr>
        <w:t xml:space="preserve">
              құралдар сатып                                  Шымкент </w:t>
      </w:r>
      <w:r>
        <w:br/>
      </w:r>
      <w:r>
        <w:rPr>
          <w:rFonts w:ascii="Times New Roman"/>
          <w:b w:val="false"/>
          <w:i w:val="false"/>
          <w:color w:val="000000"/>
          <w:sz w:val="28"/>
        </w:rPr>
        <w:t xml:space="preserve">
              алу.                                            республикалық </w:t>
      </w:r>
      <w:r>
        <w:br/>
      </w:r>
      <w:r>
        <w:rPr>
          <w:rFonts w:ascii="Times New Roman"/>
          <w:b w:val="false"/>
          <w:i w:val="false"/>
          <w:color w:val="000000"/>
          <w:sz w:val="28"/>
        </w:rPr>
        <w:t xml:space="preserve">
                                                              әскери </w:t>
      </w:r>
      <w:r>
        <w:br/>
      </w:r>
      <w:r>
        <w:rPr>
          <w:rFonts w:ascii="Times New Roman"/>
          <w:b w:val="false"/>
          <w:i w:val="false"/>
          <w:color w:val="000000"/>
          <w:sz w:val="28"/>
        </w:rPr>
        <w:t xml:space="preserve">
                                                              мектеп- </w:t>
      </w:r>
      <w:r>
        <w:br/>
      </w:r>
      <w:r>
        <w:rPr>
          <w:rFonts w:ascii="Times New Roman"/>
          <w:b w:val="false"/>
          <w:i w:val="false"/>
          <w:color w:val="000000"/>
          <w:sz w:val="28"/>
        </w:rPr>
        <w:t xml:space="preserve">
                                                              интернаты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Шымкент республикалық әскери мектеп-интернатының материалдық-техникалық базасын жақсарту. </w:t>
      </w:r>
    </w:p>
    <w:bookmarkStart w:name="z50" w:id="50"/>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48-қосымша           </w:t>
      </w:r>
    </w:p>
    <w:bookmarkEnd w:id="50"/>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208 "Қарағанды республикалық әскери </w:t>
      </w:r>
      <w:r>
        <w:br/>
      </w:r>
      <w:r>
        <w:rPr>
          <w:rFonts w:ascii="Times New Roman"/>
          <w:b/>
          <w:i w:val="false"/>
          <w:color w:val="000000"/>
        </w:rPr>
        <w:t xml:space="preserve">
мектеп-интернаты үшiн негiзгi құралдар сатып алу"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1500 мың теңге (бiр миллион бес жүз мың теңге). </w:t>
      </w:r>
      <w:r>
        <w:br/>
      </w:r>
      <w:r>
        <w:rPr>
          <w:rFonts w:ascii="Times New Roman"/>
          <w:b w:val="false"/>
          <w:i w:val="false"/>
          <w:color w:val="000000"/>
          <w:sz w:val="28"/>
        </w:rPr>
        <w:t>
      2. Бюджеттiк бағдарламаның нормативтiк-құқықтық негiзi: "Білiм туралы" Қазақстан Республикасының 1999 жылғы 7 маусымдағы  </w:t>
      </w:r>
      <w:r>
        <w:rPr>
          <w:rFonts w:ascii="Times New Roman"/>
          <w:b w:val="false"/>
          <w:i w:val="false"/>
          <w:color w:val="000000"/>
          <w:sz w:val="28"/>
        </w:rPr>
        <w:t xml:space="preserve">Заңының </w:t>
      </w:r>
      <w:r>
        <w:rPr>
          <w:rFonts w:ascii="Times New Roman"/>
          <w:b w:val="false"/>
          <w:i w:val="false"/>
          <w:color w:val="000000"/>
          <w:sz w:val="28"/>
        </w:rPr>
        <w:t xml:space="preserve"> 33, 44 баптары; "2002 жылға арналған республикалық бюджет туралы" Қазақстан Республикасының 2001 жылғы 15 желтоқсандағы Заңы; "Мемлекеттiк сатып алу туралы" Қазақстан Республикасының 1997 жылғы 16 шiлдедегi Заңы; "2002 жылға арналған республикалық бюджет туралы" Қазақстан Республикасының Заңын iске асыру туралы" Қазақстан Республикасы Үкiметiнің 2001 жылғы 27 желтоқсандағы N 1715 қаулысы; "Дарынды балаларға арналған мектептердi мемлекеттiк қолдау және дамыту туралы" Қазақстан Республикасы Президентiнiң 1996 жылғы 24 мамырдағы N 3002 өкiмi.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оқу үрдiсiн жүргiзу үшiн Қарағанды республикалық әскери мектеп-интернатын негiзгi құралдармен қамтамасыз ету. </w:t>
      </w:r>
      <w:r>
        <w:br/>
      </w:r>
      <w:r>
        <w:rPr>
          <w:rFonts w:ascii="Times New Roman"/>
          <w:b w:val="false"/>
          <w:i w:val="false"/>
          <w:color w:val="000000"/>
          <w:sz w:val="28"/>
        </w:rPr>
        <w:t xml:space="preserve">
      5. Бюджеттiк бағдарламаның мiндеттерi: Қарағанды республикалық әскери мектеп-интернатында оқушыларды сапалы даярлау үшiн негiзгi құралдармен қамтамасыз ету.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208      Қарағанды       2 комплект спорт       2002 жыл  Қазақстан </w:t>
      </w:r>
      <w:r>
        <w:br/>
      </w:r>
      <w:r>
        <w:rPr>
          <w:rFonts w:ascii="Times New Roman"/>
          <w:b w:val="false"/>
          <w:i w:val="false"/>
          <w:color w:val="000000"/>
          <w:sz w:val="28"/>
        </w:rPr>
        <w:t xml:space="preserve">
             республикалық   жабдықтарын, 1           бойы    Республикасы. </w:t>
      </w:r>
      <w:r>
        <w:br/>
      </w:r>
      <w:r>
        <w:rPr>
          <w:rFonts w:ascii="Times New Roman"/>
          <w:b w:val="false"/>
          <w:i w:val="false"/>
          <w:color w:val="000000"/>
          <w:sz w:val="28"/>
        </w:rPr>
        <w:t xml:space="preserve">
             әскери мектеп-  комплект компьютер               ның Білім </w:t>
      </w:r>
      <w:r>
        <w:br/>
      </w:r>
      <w:r>
        <w:rPr>
          <w:rFonts w:ascii="Times New Roman"/>
          <w:b w:val="false"/>
          <w:i w:val="false"/>
          <w:color w:val="000000"/>
          <w:sz w:val="28"/>
        </w:rPr>
        <w:t xml:space="preserve">
             интернаты үшiн  техникасын және 1                және ғылым </w:t>
      </w:r>
      <w:r>
        <w:br/>
      </w:r>
      <w:r>
        <w:rPr>
          <w:rFonts w:ascii="Times New Roman"/>
          <w:b w:val="false"/>
          <w:i w:val="false"/>
          <w:color w:val="000000"/>
          <w:sz w:val="28"/>
        </w:rPr>
        <w:t xml:space="preserve">
             негiзгi         комплект музыка                  министрлігі, </w:t>
      </w:r>
      <w:r>
        <w:br/>
      </w:r>
      <w:r>
        <w:rPr>
          <w:rFonts w:ascii="Times New Roman"/>
          <w:b w:val="false"/>
          <w:i w:val="false"/>
          <w:color w:val="000000"/>
          <w:sz w:val="28"/>
        </w:rPr>
        <w:t xml:space="preserve">
             құралдар сатып  жабдықтарын сатып                Қарағанды </w:t>
      </w:r>
      <w:r>
        <w:br/>
      </w:r>
      <w:r>
        <w:rPr>
          <w:rFonts w:ascii="Times New Roman"/>
          <w:b w:val="false"/>
          <w:i w:val="false"/>
          <w:color w:val="000000"/>
          <w:sz w:val="28"/>
        </w:rPr>
        <w:t xml:space="preserve">
             алу             алу                              республикалық </w:t>
      </w:r>
      <w:r>
        <w:br/>
      </w:r>
      <w:r>
        <w:rPr>
          <w:rFonts w:ascii="Times New Roman"/>
          <w:b w:val="false"/>
          <w:i w:val="false"/>
          <w:color w:val="000000"/>
          <w:sz w:val="28"/>
        </w:rPr>
        <w:t xml:space="preserve">
                                                              әскери </w:t>
      </w:r>
      <w:r>
        <w:br/>
      </w:r>
      <w:r>
        <w:rPr>
          <w:rFonts w:ascii="Times New Roman"/>
          <w:b w:val="false"/>
          <w:i w:val="false"/>
          <w:color w:val="000000"/>
          <w:sz w:val="28"/>
        </w:rPr>
        <w:t xml:space="preserve">
                                                              мектеп- </w:t>
      </w:r>
      <w:r>
        <w:br/>
      </w:r>
      <w:r>
        <w:rPr>
          <w:rFonts w:ascii="Times New Roman"/>
          <w:b w:val="false"/>
          <w:i w:val="false"/>
          <w:color w:val="000000"/>
          <w:sz w:val="28"/>
        </w:rPr>
        <w:t xml:space="preserve">
                                                              интернаты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Қарағанды республикалық әскери мектеп-интернаты материалдық-техникалық базасының жақсаруы. </w:t>
      </w:r>
    </w:p>
    <w:bookmarkStart w:name="z51" w:id="51"/>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49-қосымша             </w:t>
      </w:r>
    </w:p>
    <w:bookmarkEnd w:id="51"/>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209 "Б.Момышұлы атындағы Алматы республикалық </w:t>
      </w:r>
      <w:r>
        <w:br/>
      </w:r>
      <w:r>
        <w:rPr>
          <w:rFonts w:ascii="Times New Roman"/>
          <w:b/>
          <w:i w:val="false"/>
          <w:color w:val="000000"/>
        </w:rPr>
        <w:t xml:space="preserve">
әскери мектеп-интернаты үшiн негiзгi құралдар сатып алу"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1000 мың теңге (бiр миллион теңге). </w:t>
      </w:r>
      <w:r>
        <w:br/>
      </w:r>
      <w:r>
        <w:rPr>
          <w:rFonts w:ascii="Times New Roman"/>
          <w:b w:val="false"/>
          <w:i w:val="false"/>
          <w:color w:val="000000"/>
          <w:sz w:val="28"/>
        </w:rPr>
        <w:t>
      2. Бюджеттiк бағдарламаның нормативтiк-құқықтық негiзi: "Білiм туралы" Қазақстан Республикасының 1999 жылғы 7 маусымдағы Заңының 33, 44 баптары; "2002 жылға арналған республикалық бюджет туралы" Қазақстан Республикасының 2001 жылғы 15 желтоқсандағы Заңы; "Мемлекеттiк сатып алу туралы" Қазақстан Республикасының 1997 жылғы 16 шiлдедегi  </w:t>
      </w:r>
      <w:r>
        <w:rPr>
          <w:rFonts w:ascii="Times New Roman"/>
          <w:b w:val="false"/>
          <w:i w:val="false"/>
          <w:color w:val="000000"/>
          <w:sz w:val="28"/>
        </w:rPr>
        <w:t xml:space="preserve">Заңы </w:t>
      </w:r>
      <w:r>
        <w:rPr>
          <w:rFonts w:ascii="Times New Roman"/>
          <w:b w:val="false"/>
          <w:i w:val="false"/>
          <w:color w:val="000000"/>
          <w:sz w:val="28"/>
        </w:rPr>
        <w:t>; "2002 жылға арналған республикалық бюджет туралы" Қазақстан Республикасының Заңын iске асыру туралы" Қазақстан Республикасы Yкiметiнің 2001 жылғы 27 желтоқсандағы N 1715 қаулысы; "Дарынды балаларға арналған мектептердi мемлекеттiк қолдау және дамыту туралы" Қазақстан Республикасы Президентiнiң 1996 жылғы 24 мамырдағы N 3002  </w:t>
      </w:r>
      <w:r>
        <w:rPr>
          <w:rFonts w:ascii="Times New Roman"/>
          <w:b w:val="false"/>
          <w:i w:val="false"/>
          <w:color w:val="000000"/>
          <w:sz w:val="28"/>
        </w:rPr>
        <w:t xml:space="preserve">өкiмi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оқу процесiн жүргiзу үшiн Б.Момышұлы атындағы Алматы республикалық әскери мектеп-интернатын негiзгi құралдармен қамтамасыз ету. </w:t>
      </w:r>
      <w:r>
        <w:br/>
      </w:r>
      <w:r>
        <w:rPr>
          <w:rFonts w:ascii="Times New Roman"/>
          <w:b w:val="false"/>
          <w:i w:val="false"/>
          <w:color w:val="000000"/>
          <w:sz w:val="28"/>
        </w:rPr>
        <w:t xml:space="preserve">
      5. Бюджеттiк бағдарламаның мiндеттерi: Б.Момышұлы атындағы Алматы республикалық әскери мектеп-интернатында оқушыларды сапалы даярлау үшiн негiзгi құралдар сатып алу.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209       Б.Момышұлы     Негiзгi құралдар       2002 жыл  Қазақстан </w:t>
      </w:r>
      <w:r>
        <w:br/>
      </w:r>
      <w:r>
        <w:rPr>
          <w:rFonts w:ascii="Times New Roman"/>
          <w:b w:val="false"/>
          <w:i w:val="false"/>
          <w:color w:val="000000"/>
          <w:sz w:val="28"/>
        </w:rPr>
        <w:t xml:space="preserve">
              атындағы       сатып алу: ас үйлiк      бойы    Республика. </w:t>
      </w:r>
      <w:r>
        <w:br/>
      </w:r>
      <w:r>
        <w:rPr>
          <w:rFonts w:ascii="Times New Roman"/>
          <w:b w:val="false"/>
          <w:i w:val="false"/>
          <w:color w:val="000000"/>
          <w:sz w:val="28"/>
        </w:rPr>
        <w:t xml:space="preserve">
              Алматы         (2 дана) және спорттық           сының Білім </w:t>
      </w:r>
      <w:r>
        <w:br/>
      </w:r>
      <w:r>
        <w:rPr>
          <w:rFonts w:ascii="Times New Roman"/>
          <w:b w:val="false"/>
          <w:i w:val="false"/>
          <w:color w:val="000000"/>
          <w:sz w:val="28"/>
        </w:rPr>
        <w:t xml:space="preserve">
              республикалық  (1 дана) жабдықтар               және ғылым </w:t>
      </w:r>
      <w:r>
        <w:br/>
      </w:r>
      <w:r>
        <w:rPr>
          <w:rFonts w:ascii="Times New Roman"/>
          <w:b w:val="false"/>
          <w:i w:val="false"/>
          <w:color w:val="000000"/>
          <w:sz w:val="28"/>
        </w:rPr>
        <w:t xml:space="preserve">
              әскери мектеп  сатып алу                        министрлігі, </w:t>
      </w:r>
      <w:r>
        <w:br/>
      </w:r>
      <w:r>
        <w:rPr>
          <w:rFonts w:ascii="Times New Roman"/>
          <w:b w:val="false"/>
          <w:i w:val="false"/>
          <w:color w:val="000000"/>
          <w:sz w:val="28"/>
        </w:rPr>
        <w:t xml:space="preserve">
              -интернат                                       Б.Момышұлы </w:t>
      </w:r>
      <w:r>
        <w:br/>
      </w:r>
      <w:r>
        <w:rPr>
          <w:rFonts w:ascii="Times New Roman"/>
          <w:b w:val="false"/>
          <w:i w:val="false"/>
          <w:color w:val="000000"/>
          <w:sz w:val="28"/>
        </w:rPr>
        <w:t xml:space="preserve">
              үшiн негiзгi                                    атындағы </w:t>
      </w:r>
      <w:r>
        <w:br/>
      </w:r>
      <w:r>
        <w:rPr>
          <w:rFonts w:ascii="Times New Roman"/>
          <w:b w:val="false"/>
          <w:i w:val="false"/>
          <w:color w:val="000000"/>
          <w:sz w:val="28"/>
        </w:rPr>
        <w:t xml:space="preserve">
              құралдар                                        Алматы </w:t>
      </w:r>
      <w:r>
        <w:br/>
      </w:r>
      <w:r>
        <w:rPr>
          <w:rFonts w:ascii="Times New Roman"/>
          <w:b w:val="false"/>
          <w:i w:val="false"/>
          <w:color w:val="000000"/>
          <w:sz w:val="28"/>
        </w:rPr>
        <w:t xml:space="preserve">
              сатып алу.                                      республикалық </w:t>
      </w:r>
      <w:r>
        <w:br/>
      </w:r>
      <w:r>
        <w:rPr>
          <w:rFonts w:ascii="Times New Roman"/>
          <w:b w:val="false"/>
          <w:i w:val="false"/>
          <w:color w:val="000000"/>
          <w:sz w:val="28"/>
        </w:rPr>
        <w:t xml:space="preserve">
                                                              әскери </w:t>
      </w:r>
      <w:r>
        <w:br/>
      </w:r>
      <w:r>
        <w:rPr>
          <w:rFonts w:ascii="Times New Roman"/>
          <w:b w:val="false"/>
          <w:i w:val="false"/>
          <w:color w:val="000000"/>
          <w:sz w:val="28"/>
        </w:rPr>
        <w:t xml:space="preserve">
                                                              мектеп- </w:t>
      </w:r>
      <w:r>
        <w:br/>
      </w:r>
      <w:r>
        <w:rPr>
          <w:rFonts w:ascii="Times New Roman"/>
          <w:b w:val="false"/>
          <w:i w:val="false"/>
          <w:color w:val="000000"/>
          <w:sz w:val="28"/>
        </w:rPr>
        <w:t xml:space="preserve">
                                                              интернаты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Б.Момышұлы атындағы Алматы республикалық әскери мектеп-интернатының материалдық-техникалық базасын жақсарту. </w:t>
      </w:r>
    </w:p>
    <w:bookmarkStart w:name="z52" w:id="52"/>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50-қосымша           </w:t>
      </w:r>
    </w:p>
    <w:bookmarkEnd w:id="52"/>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210 "Жұбанов атындағы республикалық </w:t>
      </w:r>
      <w:r>
        <w:br/>
      </w:r>
      <w:r>
        <w:rPr>
          <w:rFonts w:ascii="Times New Roman"/>
          <w:b/>
          <w:i w:val="false"/>
          <w:color w:val="000000"/>
        </w:rPr>
        <w:t xml:space="preserve">
музыкалық қазақ орта мектеп-интернаты үшiн негiзгi құралдар сатып алу"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1000 мың теңге (бiр миллион теңге). </w:t>
      </w:r>
      <w:r>
        <w:br/>
      </w:r>
      <w:r>
        <w:rPr>
          <w:rFonts w:ascii="Times New Roman"/>
          <w:b w:val="false"/>
          <w:i w:val="false"/>
          <w:color w:val="000000"/>
          <w:sz w:val="28"/>
        </w:rPr>
        <w:t xml:space="preserve">
      2. Бюджеттiк бағдарламаның нормативтiк-құқықтық негiзi: "Бiлiм туралы" Қазақстан Республикасының 1999 жылғы 7 маусымдағы Заңының 33, 34 баптары; "2002 жылға арналған республикалық бюджет туралы" Қазақстан Республикасының 2001 жылғы 15 желтоқсандағы Заңы; "Мемлекеттiк сатып алу туралы" Қазақстан Республикасының 1997 жылғы 16 шiлдедегi Заңы; "2002 жылға арналған республикалық бюджет туралы" Қазақстан Республикасының Заңын iске асыру туралы" Қазақстан Республикасы Yкiметiнiң 2001 жылғы 27 желтоқсандағы N 1715 қаулысы; "Дарынды балаларға арналған мектептердi мемлекеттiк қолдау және дамыту туралы" Қазақстан Республикасы Президентiнiң 1996 жылғы 24 мамырдағы N 3002 өкiмi.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оқу процесiн жүргiзу үшiн Жұбанов атындағы республикалық музыкалық орта мектеп-интернатын негiзгi құралдармен қамтамасыз ету. </w:t>
      </w:r>
      <w:r>
        <w:br/>
      </w:r>
      <w:r>
        <w:rPr>
          <w:rFonts w:ascii="Times New Roman"/>
          <w:b w:val="false"/>
          <w:i w:val="false"/>
          <w:color w:val="000000"/>
          <w:sz w:val="28"/>
        </w:rPr>
        <w:t xml:space="preserve">
      5. Бюджеттiк бағдарламаның мiндеттерi: Жұбанов атындағы республикалық музыкалық қазақ орта мектеп-интернатында оқушыларды сапалы даярлау үшін негiзгi құралдар сатып алу.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210       Жұбанов       Негiзгi құралдар сатып  2002 жыл  Қазақстан </w:t>
      </w:r>
      <w:r>
        <w:br/>
      </w:r>
      <w:r>
        <w:rPr>
          <w:rFonts w:ascii="Times New Roman"/>
          <w:b w:val="false"/>
          <w:i w:val="false"/>
          <w:color w:val="000000"/>
          <w:sz w:val="28"/>
        </w:rPr>
        <w:t xml:space="preserve">
              атындағы      алу:                      бойы    Республика. </w:t>
      </w:r>
      <w:r>
        <w:br/>
      </w:r>
      <w:r>
        <w:rPr>
          <w:rFonts w:ascii="Times New Roman"/>
          <w:b w:val="false"/>
          <w:i w:val="false"/>
          <w:color w:val="000000"/>
          <w:sz w:val="28"/>
        </w:rPr>
        <w:t xml:space="preserve">
              республикалық - музыкалық аспаптар:             сының Білім </w:t>
      </w:r>
      <w:r>
        <w:br/>
      </w:r>
      <w:r>
        <w:rPr>
          <w:rFonts w:ascii="Times New Roman"/>
          <w:b w:val="false"/>
          <w:i w:val="false"/>
          <w:color w:val="000000"/>
          <w:sz w:val="28"/>
        </w:rPr>
        <w:t xml:space="preserve">
              музыкалық     пианино - 1, баян - 1,            және ғылым </w:t>
      </w:r>
      <w:r>
        <w:br/>
      </w:r>
      <w:r>
        <w:rPr>
          <w:rFonts w:ascii="Times New Roman"/>
          <w:b w:val="false"/>
          <w:i w:val="false"/>
          <w:color w:val="000000"/>
          <w:sz w:val="28"/>
        </w:rPr>
        <w:t xml:space="preserve">
              орта мектеп   үрлемелi, iшектi                  министрлігі, </w:t>
      </w:r>
      <w:r>
        <w:br/>
      </w:r>
      <w:r>
        <w:rPr>
          <w:rFonts w:ascii="Times New Roman"/>
          <w:b w:val="false"/>
          <w:i w:val="false"/>
          <w:color w:val="000000"/>
          <w:sz w:val="28"/>
        </w:rPr>
        <w:t xml:space="preserve">
              -интернат     аспаптар,                         Жұбанов </w:t>
      </w:r>
      <w:r>
        <w:br/>
      </w:r>
      <w:r>
        <w:rPr>
          <w:rFonts w:ascii="Times New Roman"/>
          <w:b w:val="false"/>
          <w:i w:val="false"/>
          <w:color w:val="000000"/>
          <w:sz w:val="28"/>
        </w:rPr>
        <w:t xml:space="preserve">
              үшiн негiзгi  тоңазытқыш камера - 1.            атындағы </w:t>
      </w:r>
      <w:r>
        <w:br/>
      </w:r>
      <w:r>
        <w:rPr>
          <w:rFonts w:ascii="Times New Roman"/>
          <w:b w:val="false"/>
          <w:i w:val="false"/>
          <w:color w:val="000000"/>
          <w:sz w:val="28"/>
        </w:rPr>
        <w:t xml:space="preserve">
              құралдар                                        республикалық </w:t>
      </w:r>
      <w:r>
        <w:br/>
      </w:r>
      <w:r>
        <w:rPr>
          <w:rFonts w:ascii="Times New Roman"/>
          <w:b w:val="false"/>
          <w:i w:val="false"/>
          <w:color w:val="000000"/>
          <w:sz w:val="28"/>
        </w:rPr>
        <w:t xml:space="preserve">
              сатып алу                                       музыкалық </w:t>
      </w:r>
      <w:r>
        <w:br/>
      </w:r>
      <w:r>
        <w:rPr>
          <w:rFonts w:ascii="Times New Roman"/>
          <w:b w:val="false"/>
          <w:i w:val="false"/>
          <w:color w:val="000000"/>
          <w:sz w:val="28"/>
        </w:rPr>
        <w:t xml:space="preserve">
                                                              орта мектеп- </w:t>
      </w:r>
      <w:r>
        <w:br/>
      </w:r>
      <w:r>
        <w:rPr>
          <w:rFonts w:ascii="Times New Roman"/>
          <w:b w:val="false"/>
          <w:i w:val="false"/>
          <w:color w:val="000000"/>
          <w:sz w:val="28"/>
        </w:rPr>
        <w:t xml:space="preserve">
                                                              интернат.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Жұбанов атындағы республикалық музыкалық орта мектеп-интернаттың материалдық-техникалық базасын жақсарту. </w:t>
      </w:r>
    </w:p>
    <w:bookmarkStart w:name="z53" w:id="53"/>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51-қосымша             </w:t>
      </w:r>
    </w:p>
    <w:bookmarkEnd w:id="53"/>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211 "О. Жәутiков атындағы Республикалық </w:t>
      </w:r>
      <w:r>
        <w:br/>
      </w:r>
      <w:r>
        <w:rPr>
          <w:rFonts w:ascii="Times New Roman"/>
          <w:b/>
          <w:i w:val="false"/>
          <w:color w:val="000000"/>
        </w:rPr>
        <w:t xml:space="preserve">
физика-математикалық мектеп-интернат үшiн негiзгi құралдар сатып алу"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2000 мың теңге (екi миллион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Заңының 33, 44 баптары; "2002 жылға арналған республикалық бюджет туралы" Қазақстан Республикасының 2001 жылғы 15 желтоқсандағы Заңы; "Мемлекеттiк сатып алу туралы" Қазақстан Республикасының 1997 жылғы 16 шiлдедегi  </w:t>
      </w:r>
      <w:r>
        <w:rPr>
          <w:rFonts w:ascii="Times New Roman"/>
          <w:b w:val="false"/>
          <w:i w:val="false"/>
          <w:color w:val="000000"/>
          <w:sz w:val="28"/>
        </w:rPr>
        <w:t xml:space="preserve">Заңы </w:t>
      </w:r>
      <w:r>
        <w:rPr>
          <w:rFonts w:ascii="Times New Roman"/>
          <w:b w:val="false"/>
          <w:i w:val="false"/>
          <w:color w:val="000000"/>
          <w:sz w:val="28"/>
        </w:rPr>
        <w:t>; "2002 жылғы республикалық бюджет туралы" Қазақстан Республикасының Заңын iске асыру туралы" Қазақстан Республикасы Yкiметiнiң 2001 жылғы 27 желтоқсандағы N 1715  </w:t>
      </w:r>
      <w:r>
        <w:rPr>
          <w:rFonts w:ascii="Times New Roman"/>
          <w:b w:val="false"/>
          <w:i w:val="false"/>
          <w:color w:val="000000"/>
          <w:sz w:val="28"/>
        </w:rPr>
        <w:t xml:space="preserve">қаулысы </w:t>
      </w:r>
      <w:r>
        <w:rPr>
          <w:rFonts w:ascii="Times New Roman"/>
          <w:b w:val="false"/>
          <w:i w:val="false"/>
          <w:color w:val="000000"/>
          <w:sz w:val="28"/>
        </w:rPr>
        <w:t xml:space="preserve">; "Дарынды балаларға арналған мектептердi мемлекеттiк қолдау және дамыту туралы" Қазақстан Республикасы Президентiнің 1996 жылғы 24 мамырдағы N 3002 өкiмi.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оқу процесiн жүргiзу үшiн Республикалық физика-математикалық мектеп-интернатын негiзгi құралдармен қамтамасыз ету. </w:t>
      </w:r>
      <w:r>
        <w:br/>
      </w:r>
      <w:r>
        <w:rPr>
          <w:rFonts w:ascii="Times New Roman"/>
          <w:b w:val="false"/>
          <w:i w:val="false"/>
          <w:color w:val="000000"/>
          <w:sz w:val="28"/>
        </w:rPr>
        <w:t xml:space="preserve">
      5. Бюджеттiк бағдарламаның мiндеттерi: О. Жәутiков атындағы Республикалық физика-математикалық мектеп-интернатында оқушыларды сапалы даярлау үшiн негiзгi құралдар сатып алу.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211      О. Жәутiков    Мынадай негiзгi        2002 жыл   Қазақстан </w:t>
      </w:r>
      <w:r>
        <w:br/>
      </w:r>
      <w:r>
        <w:rPr>
          <w:rFonts w:ascii="Times New Roman"/>
          <w:b w:val="false"/>
          <w:i w:val="false"/>
          <w:color w:val="000000"/>
          <w:sz w:val="28"/>
        </w:rPr>
        <w:t xml:space="preserve">
              атындағы       құралдар сатып алу:      бойы     Республика. </w:t>
      </w:r>
      <w:r>
        <w:br/>
      </w:r>
      <w:r>
        <w:rPr>
          <w:rFonts w:ascii="Times New Roman"/>
          <w:b w:val="false"/>
          <w:i w:val="false"/>
          <w:color w:val="000000"/>
          <w:sz w:val="28"/>
        </w:rPr>
        <w:t xml:space="preserve">
              Республикалық  лингофон жабдықтары:              сының Бiлiм </w:t>
      </w:r>
      <w:r>
        <w:br/>
      </w:r>
      <w:r>
        <w:rPr>
          <w:rFonts w:ascii="Times New Roman"/>
          <w:b w:val="false"/>
          <w:i w:val="false"/>
          <w:color w:val="000000"/>
          <w:sz w:val="28"/>
        </w:rPr>
        <w:t xml:space="preserve">
              физика-        ағылшын тiлiнің                   және ғылым </w:t>
      </w:r>
      <w:r>
        <w:br/>
      </w:r>
      <w:r>
        <w:rPr>
          <w:rFonts w:ascii="Times New Roman"/>
          <w:b w:val="false"/>
          <w:i w:val="false"/>
          <w:color w:val="000000"/>
          <w:sz w:val="28"/>
        </w:rPr>
        <w:t xml:space="preserve">
              математикалық  кабинеттерi үшiн - 1              министрлігі, </w:t>
      </w:r>
      <w:r>
        <w:br/>
      </w:r>
      <w:r>
        <w:rPr>
          <w:rFonts w:ascii="Times New Roman"/>
          <w:b w:val="false"/>
          <w:i w:val="false"/>
          <w:color w:val="000000"/>
          <w:sz w:val="28"/>
        </w:rPr>
        <w:t xml:space="preserve">
              мектеп-        комплект, қазақ тiлi              О. Жәутiков </w:t>
      </w:r>
      <w:r>
        <w:br/>
      </w:r>
      <w:r>
        <w:rPr>
          <w:rFonts w:ascii="Times New Roman"/>
          <w:b w:val="false"/>
          <w:i w:val="false"/>
          <w:color w:val="000000"/>
          <w:sz w:val="28"/>
        </w:rPr>
        <w:t xml:space="preserve">
              интернат үшiн  үшiн - 1 комплект;                атындағы </w:t>
      </w:r>
      <w:r>
        <w:br/>
      </w:r>
      <w:r>
        <w:rPr>
          <w:rFonts w:ascii="Times New Roman"/>
          <w:b w:val="false"/>
          <w:i w:val="false"/>
          <w:color w:val="000000"/>
          <w:sz w:val="28"/>
        </w:rPr>
        <w:t xml:space="preserve">
              негiзгi        - информатика                     Республика. </w:t>
      </w:r>
      <w:r>
        <w:br/>
      </w:r>
      <w:r>
        <w:rPr>
          <w:rFonts w:ascii="Times New Roman"/>
          <w:b w:val="false"/>
          <w:i w:val="false"/>
          <w:color w:val="000000"/>
          <w:sz w:val="28"/>
        </w:rPr>
        <w:t xml:space="preserve">
              құралдар       кабинетi үшiн 5                   лық физика- </w:t>
      </w:r>
      <w:r>
        <w:br/>
      </w:r>
      <w:r>
        <w:rPr>
          <w:rFonts w:ascii="Times New Roman"/>
          <w:b w:val="false"/>
          <w:i w:val="false"/>
          <w:color w:val="000000"/>
          <w:sz w:val="28"/>
        </w:rPr>
        <w:t xml:space="preserve">
              сатып алу.     компьютер;                        математика. </w:t>
      </w:r>
      <w:r>
        <w:br/>
      </w:r>
      <w:r>
        <w:rPr>
          <w:rFonts w:ascii="Times New Roman"/>
          <w:b w:val="false"/>
          <w:i w:val="false"/>
          <w:color w:val="000000"/>
          <w:sz w:val="28"/>
        </w:rPr>
        <w:t xml:space="preserve">
                             - физика кабинетi                 лық мектеп- </w:t>
      </w:r>
      <w:r>
        <w:br/>
      </w:r>
      <w:r>
        <w:rPr>
          <w:rFonts w:ascii="Times New Roman"/>
          <w:b w:val="false"/>
          <w:i w:val="false"/>
          <w:color w:val="000000"/>
          <w:sz w:val="28"/>
        </w:rPr>
        <w:t xml:space="preserve">
                             үшiн - 1 комплект                 интернаты </w:t>
      </w:r>
      <w:r>
        <w:br/>
      </w:r>
      <w:r>
        <w:rPr>
          <w:rFonts w:ascii="Times New Roman"/>
          <w:b w:val="false"/>
          <w:i w:val="false"/>
          <w:color w:val="000000"/>
          <w:sz w:val="28"/>
        </w:rPr>
        <w:t xml:space="preserve">
                             жабдықтар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О. Жәутiков атындағы Республикалық физика-математикалық мектеп-интернатының материалдық-техникалық базасын жақсарту. </w:t>
      </w:r>
    </w:p>
    <w:bookmarkStart w:name="z54" w:id="54"/>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52-қосымша             </w:t>
      </w:r>
    </w:p>
    <w:bookmarkEnd w:id="54"/>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212 "Қазақ тiлi мен әдебиетiн тереңдете оқытатын </w:t>
      </w:r>
      <w:r>
        <w:br/>
      </w:r>
      <w:r>
        <w:rPr>
          <w:rFonts w:ascii="Times New Roman"/>
          <w:b/>
          <w:i w:val="false"/>
          <w:color w:val="000000"/>
        </w:rPr>
        <w:t xml:space="preserve">
Республикалық мектеп-интернаты үшiн негiзгi құралдар сатып алу"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3364 мың теңге (үш миллион үш жүз алпыс төрт мың теңге). </w:t>
      </w:r>
      <w:r>
        <w:br/>
      </w:r>
      <w:r>
        <w:rPr>
          <w:rFonts w:ascii="Times New Roman"/>
          <w:b w:val="false"/>
          <w:i w:val="false"/>
          <w:color w:val="000000"/>
          <w:sz w:val="28"/>
        </w:rPr>
        <w:t>
      2. Бюджеттiк бағдарламаның нормативтік-құқықтық негiзi: "Білiм туралы" Қазақстан Республикасының 1999 жылғы 7 маусымдағы  </w:t>
      </w:r>
      <w:r>
        <w:rPr>
          <w:rFonts w:ascii="Times New Roman"/>
          <w:b w:val="false"/>
          <w:i w:val="false"/>
          <w:color w:val="000000"/>
          <w:sz w:val="28"/>
        </w:rPr>
        <w:t xml:space="preserve">Заңының </w:t>
      </w:r>
      <w:r>
        <w:rPr>
          <w:rFonts w:ascii="Times New Roman"/>
          <w:b w:val="false"/>
          <w:i w:val="false"/>
          <w:color w:val="000000"/>
          <w:sz w:val="28"/>
        </w:rPr>
        <w:t xml:space="preserve"> 33, 44 баптары; "2002 жылға арналған республикалық бюджет туралы" Қазақстан Республикасының 2001 жылғы 15 желтоқсандағы Заңы; "Мемлекеттiк сатып алу туралы" Қазақстан Республикасының 1997 жылғы 16 шiлдедегi  </w:t>
      </w:r>
      <w:r>
        <w:rPr>
          <w:rFonts w:ascii="Times New Roman"/>
          <w:b w:val="false"/>
          <w:i w:val="false"/>
          <w:color w:val="000000"/>
          <w:sz w:val="28"/>
        </w:rPr>
        <w:t xml:space="preserve">Заңы </w:t>
      </w:r>
      <w:r>
        <w:rPr>
          <w:rFonts w:ascii="Times New Roman"/>
          <w:b w:val="false"/>
          <w:i w:val="false"/>
          <w:color w:val="000000"/>
          <w:sz w:val="28"/>
        </w:rPr>
        <w:t xml:space="preserve">; "2002 жылғы республикалық бюджет туралы" Қазақстан Республикасының Заңын iске асыру туралы" Қазақстан Республикасы Үкiметiнің 2001 жылғы 27 желтоқсандағы N 1715 қаулысы; "Дарынды балаларға арналған мектептердi мемлекеттiк қолдау және дамыту туралы" Қазақстан Республикасы Президентiнiң 1996 жылғы 24 мамырдағы N 3002 өкiмi.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оқу үрдiсiн жүргiзу үшiн Қазақ тiлi мен әдебиетiн тереңдете оқытатын Республикалық мектеп-интернатын негiзгi құралдармен қамтамасыз ету. </w:t>
      </w:r>
      <w:r>
        <w:br/>
      </w:r>
      <w:r>
        <w:rPr>
          <w:rFonts w:ascii="Times New Roman"/>
          <w:b w:val="false"/>
          <w:i w:val="false"/>
          <w:color w:val="000000"/>
          <w:sz w:val="28"/>
        </w:rPr>
        <w:t xml:space="preserve">
      5. Бюджеттiк бағдарламаның мiндеттерi: Қазақ тiлi мен әдебиетiн тереңдете оқытатын Республикалық мектеп-интернатында оқушыларды сапалы даярлау үшiн негiзгi құралдар сатып алу.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212       Қазақ тiлi    Сатып алынатын негізгі   2002 жыл  Қазақстан </w:t>
      </w:r>
      <w:r>
        <w:br/>
      </w:r>
      <w:r>
        <w:rPr>
          <w:rFonts w:ascii="Times New Roman"/>
          <w:b w:val="false"/>
          <w:i w:val="false"/>
          <w:color w:val="000000"/>
          <w:sz w:val="28"/>
        </w:rPr>
        <w:t xml:space="preserve">
              мен әдебиетiн құралдар:                  бойы    Республика. </w:t>
      </w:r>
      <w:r>
        <w:br/>
      </w:r>
      <w:r>
        <w:rPr>
          <w:rFonts w:ascii="Times New Roman"/>
          <w:b w:val="false"/>
          <w:i w:val="false"/>
          <w:color w:val="000000"/>
          <w:sz w:val="28"/>
        </w:rPr>
        <w:t xml:space="preserve">
              тереңдете     қазан, ас бөлмесiнiң               сының Білім </w:t>
      </w:r>
      <w:r>
        <w:br/>
      </w:r>
      <w:r>
        <w:rPr>
          <w:rFonts w:ascii="Times New Roman"/>
          <w:b w:val="false"/>
          <w:i w:val="false"/>
          <w:color w:val="000000"/>
          <w:sz w:val="28"/>
        </w:rPr>
        <w:t xml:space="preserve">
              оқытатын      жабдықтары, 5 сыныпқа              және ғылым </w:t>
      </w:r>
      <w:r>
        <w:br/>
      </w:r>
      <w:r>
        <w:rPr>
          <w:rFonts w:ascii="Times New Roman"/>
          <w:b w:val="false"/>
          <w:i w:val="false"/>
          <w:color w:val="000000"/>
          <w:sz w:val="28"/>
        </w:rPr>
        <w:t xml:space="preserve">
              Республикалық мектеп жиhаздары,                  министрлігі, </w:t>
      </w:r>
      <w:r>
        <w:br/>
      </w:r>
      <w:r>
        <w:rPr>
          <w:rFonts w:ascii="Times New Roman"/>
          <w:b w:val="false"/>
          <w:i w:val="false"/>
          <w:color w:val="000000"/>
          <w:sz w:val="28"/>
        </w:rPr>
        <w:t xml:space="preserve">
              мектеп-       компьютерлер - 4 дана              Қазақ тілі </w:t>
      </w:r>
      <w:r>
        <w:br/>
      </w:r>
      <w:r>
        <w:rPr>
          <w:rFonts w:ascii="Times New Roman"/>
          <w:b w:val="false"/>
          <w:i w:val="false"/>
          <w:color w:val="000000"/>
          <w:sz w:val="28"/>
        </w:rPr>
        <w:t xml:space="preserve">
              интернат                                         мен </w:t>
      </w:r>
      <w:r>
        <w:br/>
      </w:r>
      <w:r>
        <w:rPr>
          <w:rFonts w:ascii="Times New Roman"/>
          <w:b w:val="false"/>
          <w:i w:val="false"/>
          <w:color w:val="000000"/>
          <w:sz w:val="28"/>
        </w:rPr>
        <w:t xml:space="preserve">
              үшiн негiзгi                                     әдебиетін </w:t>
      </w:r>
      <w:r>
        <w:br/>
      </w:r>
      <w:r>
        <w:rPr>
          <w:rFonts w:ascii="Times New Roman"/>
          <w:b w:val="false"/>
          <w:i w:val="false"/>
          <w:color w:val="000000"/>
          <w:sz w:val="28"/>
        </w:rPr>
        <w:t xml:space="preserve">
              құралдар                                         тереңдете </w:t>
      </w:r>
      <w:r>
        <w:br/>
      </w:r>
      <w:r>
        <w:rPr>
          <w:rFonts w:ascii="Times New Roman"/>
          <w:b w:val="false"/>
          <w:i w:val="false"/>
          <w:color w:val="000000"/>
          <w:sz w:val="28"/>
        </w:rPr>
        <w:t xml:space="preserve">
              сатып алу                                        оқытатын </w:t>
      </w:r>
      <w:r>
        <w:br/>
      </w:r>
      <w:r>
        <w:rPr>
          <w:rFonts w:ascii="Times New Roman"/>
          <w:b w:val="false"/>
          <w:i w:val="false"/>
          <w:color w:val="000000"/>
          <w:sz w:val="28"/>
        </w:rPr>
        <w:t xml:space="preserve">
                                                               Республика. </w:t>
      </w:r>
      <w:r>
        <w:br/>
      </w:r>
      <w:r>
        <w:rPr>
          <w:rFonts w:ascii="Times New Roman"/>
          <w:b w:val="false"/>
          <w:i w:val="false"/>
          <w:color w:val="000000"/>
          <w:sz w:val="28"/>
        </w:rPr>
        <w:t xml:space="preserve">
                                                               лық мектеп- </w:t>
      </w:r>
      <w:r>
        <w:br/>
      </w:r>
      <w:r>
        <w:rPr>
          <w:rFonts w:ascii="Times New Roman"/>
          <w:b w:val="false"/>
          <w:i w:val="false"/>
          <w:color w:val="000000"/>
          <w:sz w:val="28"/>
        </w:rPr>
        <w:t xml:space="preserve">
                                                               интернаты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Қазақ тiлi мен әдебиетiн тереңдете оқытатын Республикалық мектеп-интернаттың материалдық-техникалық базасын жақсарту. </w:t>
      </w:r>
    </w:p>
    <w:bookmarkStart w:name="z55" w:id="55"/>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53-қосымша            </w:t>
      </w:r>
    </w:p>
    <w:bookmarkEnd w:id="55"/>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213 "К.Байсейiтова атындағы дарынды балаларға </w:t>
      </w:r>
      <w:r>
        <w:br/>
      </w:r>
      <w:r>
        <w:rPr>
          <w:rFonts w:ascii="Times New Roman"/>
          <w:b/>
          <w:i w:val="false"/>
          <w:color w:val="000000"/>
        </w:rPr>
        <w:t xml:space="preserve">
арналған Республикалық музыкалық мамандандырылған орта мектеп-интернаты </w:t>
      </w:r>
      <w:r>
        <w:br/>
      </w:r>
      <w:r>
        <w:rPr>
          <w:rFonts w:ascii="Times New Roman"/>
          <w:b/>
          <w:i w:val="false"/>
          <w:color w:val="000000"/>
        </w:rPr>
        <w:t xml:space="preserve">
үшiн негiзгi құралдар сатып алу"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1800 мың теңге (бiр миллион сегiз жүз мың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Заңы;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rPr>
        <w:t xml:space="preserve">Заңы </w:t>
      </w:r>
      <w:r>
        <w:rPr>
          <w:rFonts w:ascii="Times New Roman"/>
          <w:b w:val="false"/>
          <w:i w:val="false"/>
          <w:color w:val="000000"/>
          <w:sz w:val="28"/>
        </w:rPr>
        <w:t>; "Мемлекеттiк сатып алу туралы" Қазақстан Республикасының 1997 жылғы 16 шiлдедегi Заңы; "2002 жылға арналған республикалық бюджет туралы" Қазақстан Республикасының Заңын iске асыру туралы" Қазақстан Республикасы Yкiметінің 2001 жылғы 27 желтоқсандағы N 1715  </w:t>
      </w:r>
      <w:r>
        <w:rPr>
          <w:rFonts w:ascii="Times New Roman"/>
          <w:b w:val="false"/>
          <w:i w:val="false"/>
          <w:color w:val="000000"/>
          <w:sz w:val="28"/>
        </w:rPr>
        <w:t xml:space="preserve">қаулысы </w:t>
      </w:r>
      <w:r>
        <w:rPr>
          <w:rFonts w:ascii="Times New Roman"/>
          <w:b w:val="false"/>
          <w:i w:val="false"/>
          <w:color w:val="000000"/>
          <w:sz w:val="28"/>
        </w:rPr>
        <w:t>; "Дарынды балаларға арналған мектептердi мемлекеттiк қолдау және дамыту туралы" Қазақстан Республикасы Президентiнiң 1996 жылғы 24 мамырдағы N 3002  </w:t>
      </w:r>
      <w:r>
        <w:rPr>
          <w:rFonts w:ascii="Times New Roman"/>
          <w:b w:val="false"/>
          <w:i w:val="false"/>
          <w:color w:val="000000"/>
          <w:sz w:val="28"/>
        </w:rPr>
        <w:t xml:space="preserve">өкiмi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оқу үрдiсiн жүргiзу үшiн К.Байсейiтова атындағы дарынды балаларға арналған Республикалық музыкалық мамандандырылған орта мектеп-интернатын негiзгi құралдармен қамтамасыз ету. </w:t>
      </w:r>
      <w:r>
        <w:br/>
      </w:r>
      <w:r>
        <w:rPr>
          <w:rFonts w:ascii="Times New Roman"/>
          <w:b w:val="false"/>
          <w:i w:val="false"/>
          <w:color w:val="000000"/>
          <w:sz w:val="28"/>
        </w:rPr>
        <w:t xml:space="preserve">
      5. Бюджеттiк бағдарламаның мiндеттерi: К.Байсейiтова атындағы дарынды балаларға арналған Республикалық музыкалық мамандандырылған орта мектеп-интернатында оқушыларды сапалы даярлау үшiн негiзгi құралдар сатып алу.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213  000  К.Байсейiтова  Негiзгi құралдар       2002 жыл  Қазақстан </w:t>
      </w:r>
      <w:r>
        <w:br/>
      </w:r>
      <w:r>
        <w:rPr>
          <w:rFonts w:ascii="Times New Roman"/>
          <w:b w:val="false"/>
          <w:i w:val="false"/>
          <w:color w:val="000000"/>
          <w:sz w:val="28"/>
        </w:rPr>
        <w:t xml:space="preserve">
              атындағы       сатып алу:               бойы    Республика. </w:t>
      </w:r>
      <w:r>
        <w:br/>
      </w:r>
      <w:r>
        <w:rPr>
          <w:rFonts w:ascii="Times New Roman"/>
          <w:b w:val="false"/>
          <w:i w:val="false"/>
          <w:color w:val="000000"/>
          <w:sz w:val="28"/>
        </w:rPr>
        <w:t xml:space="preserve">
              дарынды        - саксофон - 1 дана,             сының Білім </w:t>
      </w:r>
      <w:r>
        <w:br/>
      </w:r>
      <w:r>
        <w:rPr>
          <w:rFonts w:ascii="Times New Roman"/>
          <w:b w:val="false"/>
          <w:i w:val="false"/>
          <w:color w:val="000000"/>
          <w:sz w:val="28"/>
        </w:rPr>
        <w:t xml:space="preserve">
              балаларға      дауылпаз аспаптар                және ғылым </w:t>
      </w:r>
      <w:r>
        <w:br/>
      </w:r>
      <w:r>
        <w:rPr>
          <w:rFonts w:ascii="Times New Roman"/>
          <w:b w:val="false"/>
          <w:i w:val="false"/>
          <w:color w:val="000000"/>
          <w:sz w:val="28"/>
        </w:rPr>
        <w:t xml:space="preserve">
              арналған       2 комплектi,                     министрлігі, </w:t>
      </w:r>
      <w:r>
        <w:br/>
      </w:r>
      <w:r>
        <w:rPr>
          <w:rFonts w:ascii="Times New Roman"/>
          <w:b w:val="false"/>
          <w:i w:val="false"/>
          <w:color w:val="000000"/>
          <w:sz w:val="28"/>
        </w:rPr>
        <w:t xml:space="preserve">
              Республикалық  керней - 3 дана,                 К.Байсейітова </w:t>
      </w:r>
      <w:r>
        <w:br/>
      </w:r>
      <w:r>
        <w:rPr>
          <w:rFonts w:ascii="Times New Roman"/>
          <w:b w:val="false"/>
          <w:i w:val="false"/>
          <w:color w:val="000000"/>
          <w:sz w:val="28"/>
        </w:rPr>
        <w:t xml:space="preserve">
              музыкалық      баян - 3 дана,                   атындағы </w:t>
      </w:r>
      <w:r>
        <w:br/>
      </w:r>
      <w:r>
        <w:rPr>
          <w:rFonts w:ascii="Times New Roman"/>
          <w:b w:val="false"/>
          <w:i w:val="false"/>
          <w:color w:val="000000"/>
          <w:sz w:val="28"/>
        </w:rPr>
        <w:t xml:space="preserve">
              мамандандырыл. тромбон - 2 дана,                дарынды </w:t>
      </w:r>
      <w:r>
        <w:br/>
      </w:r>
      <w:r>
        <w:rPr>
          <w:rFonts w:ascii="Times New Roman"/>
          <w:b w:val="false"/>
          <w:i w:val="false"/>
          <w:color w:val="000000"/>
          <w:sz w:val="28"/>
        </w:rPr>
        <w:t xml:space="preserve">
              ған орта       фагот - 2 дана,                  балаларға </w:t>
      </w:r>
      <w:r>
        <w:br/>
      </w:r>
      <w:r>
        <w:rPr>
          <w:rFonts w:ascii="Times New Roman"/>
          <w:b w:val="false"/>
          <w:i w:val="false"/>
          <w:color w:val="000000"/>
          <w:sz w:val="28"/>
        </w:rPr>
        <w:t xml:space="preserve">
              мектеп-        дыбыс күшейткiш -                арналған </w:t>
      </w:r>
      <w:r>
        <w:br/>
      </w:r>
      <w:r>
        <w:rPr>
          <w:rFonts w:ascii="Times New Roman"/>
          <w:b w:val="false"/>
          <w:i w:val="false"/>
          <w:color w:val="000000"/>
          <w:sz w:val="28"/>
        </w:rPr>
        <w:t xml:space="preserve">
              интернат үшiн  2 дана                           Республикалық </w:t>
      </w:r>
      <w:r>
        <w:br/>
      </w:r>
      <w:r>
        <w:rPr>
          <w:rFonts w:ascii="Times New Roman"/>
          <w:b w:val="false"/>
          <w:i w:val="false"/>
          <w:color w:val="000000"/>
          <w:sz w:val="28"/>
        </w:rPr>
        <w:t xml:space="preserve">
              негiзгi                                         музыкалық </w:t>
      </w:r>
      <w:r>
        <w:br/>
      </w:r>
      <w:r>
        <w:rPr>
          <w:rFonts w:ascii="Times New Roman"/>
          <w:b w:val="false"/>
          <w:i w:val="false"/>
          <w:color w:val="000000"/>
          <w:sz w:val="28"/>
        </w:rPr>
        <w:t xml:space="preserve">
              құралдар сатып                                  маманданды. </w:t>
      </w:r>
      <w:r>
        <w:br/>
      </w:r>
      <w:r>
        <w:rPr>
          <w:rFonts w:ascii="Times New Roman"/>
          <w:b w:val="false"/>
          <w:i w:val="false"/>
          <w:color w:val="000000"/>
          <w:sz w:val="28"/>
        </w:rPr>
        <w:t xml:space="preserve">
              алу.                                            рылған орта </w:t>
      </w:r>
      <w:r>
        <w:br/>
      </w:r>
      <w:r>
        <w:rPr>
          <w:rFonts w:ascii="Times New Roman"/>
          <w:b w:val="false"/>
          <w:i w:val="false"/>
          <w:color w:val="000000"/>
          <w:sz w:val="28"/>
        </w:rPr>
        <w:t xml:space="preserve">
                                                              мектеп- </w:t>
      </w:r>
      <w:r>
        <w:br/>
      </w:r>
      <w:r>
        <w:rPr>
          <w:rFonts w:ascii="Times New Roman"/>
          <w:b w:val="false"/>
          <w:i w:val="false"/>
          <w:color w:val="000000"/>
          <w:sz w:val="28"/>
        </w:rPr>
        <w:t xml:space="preserve">
                                                              интернаты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К.Байсейiтова атындағы дарынды балаларға арналған Республикалық музыкалық мамандандырылған орта мектеп-интернатының материалдық-техникалық базасын жақсарту. </w:t>
      </w:r>
    </w:p>
    <w:bookmarkStart w:name="z56" w:id="56"/>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54-қосымша            </w:t>
      </w:r>
    </w:p>
    <w:bookmarkEnd w:id="56"/>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214 "Жетiлу проблемалары бар балалар мен </w:t>
      </w:r>
      <w:r>
        <w:br/>
      </w:r>
      <w:r>
        <w:rPr>
          <w:rFonts w:ascii="Times New Roman"/>
          <w:b/>
          <w:i w:val="false"/>
          <w:color w:val="000000"/>
        </w:rPr>
        <w:t xml:space="preserve">
жасөспiрiмдердi әлеуметтiк бейiмдеу және кәсiби еңбекпен оңалтудың республикалық </w:t>
      </w:r>
      <w:r>
        <w:br/>
      </w:r>
      <w:r>
        <w:rPr>
          <w:rFonts w:ascii="Times New Roman"/>
          <w:b/>
          <w:i w:val="false"/>
          <w:color w:val="000000"/>
        </w:rPr>
        <w:t xml:space="preserve">
ғылыми-тәжiрибелiк орталығы үшiн негiзгi құралдар сатып алу"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1391 мың теңге (бiр миллион үш жүз тоқсан бiр мың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w:t>
      </w:r>
      <w:r>
        <w:rPr>
          <w:rFonts w:ascii="Times New Roman"/>
          <w:b w:val="false"/>
          <w:i w:val="false"/>
          <w:color w:val="000000"/>
          <w:sz w:val="28"/>
        </w:rPr>
        <w:t xml:space="preserve">Заңының </w:t>
      </w:r>
      <w:r>
        <w:rPr>
          <w:rFonts w:ascii="Times New Roman"/>
          <w:b w:val="false"/>
          <w:i w:val="false"/>
          <w:color w:val="000000"/>
          <w:sz w:val="28"/>
        </w:rPr>
        <w:t xml:space="preserve"> 33, 44 баптары; "2002 жылға арналған республикалық бюджет туралы" Қазақстан Республикасының 2001 жылғы 15 желтоқсандағы Заңы; "Мемлекеттiк сатып алу туралы" Қазақстан Республикасының 1997 жылғы 16 шiлдедегi  </w:t>
      </w:r>
      <w:r>
        <w:rPr>
          <w:rFonts w:ascii="Times New Roman"/>
          <w:b w:val="false"/>
          <w:i w:val="false"/>
          <w:color w:val="000000"/>
          <w:sz w:val="28"/>
        </w:rPr>
        <w:t xml:space="preserve">Заңы </w:t>
      </w:r>
      <w:r>
        <w:rPr>
          <w:rFonts w:ascii="Times New Roman"/>
          <w:b w:val="false"/>
          <w:i w:val="false"/>
          <w:color w:val="000000"/>
          <w:sz w:val="28"/>
        </w:rPr>
        <w:t>; "2002 жылға арналған республикалық бюджет туралы" Қазақстан Республикасының Заңын iске асыру туралы" Қазақстан Республикасы Үкiметiнiң 2001 жылғы 27 желтоқсандағы N 1715 қаулысы; "Ақыл-есiнiң немесе бой бiтiмiнің жетiлуiнде кемiстiгi бар балалар мен жасөспiрiмдердi әлеуметтiк бейiмдеу және кәсiби еңбекпен оңалтудың республикалық орталығын ұйымдастыру туралы" Қазақстан Республикасы Министрлер Кабинетiнiң 1992 жылғы 31 наурыздағы N 305 қаулысы; "Қазақстан Республикасы Бiлiм және ғылым министрлiгiнiң республикалық мемлекеттiк қазыналық кәсiпорындарын қайта құру туралы" Қазақстан Республикасы Yкiметiнiң 2000 жылғы 19 сәуiрдегi N 604 қаулысы; "Қазақстан Республикасы Бiлiм және ғылым министрлiгiнiң мәселелерi" туралы Қазақстан Республикасы Yкiметiнiң 1999 жылғы 19 қарашадағы N 1754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оқу үрдiсiн жүргiзу үшiн жетiлу проблемалары бар балалар мен жасөспiрiмдердi әлеуметтiк бейiмдеу және кәсiби еңбекпен оңалтудың республикалық ғылыми-тәжiрибелiк орталығын негiзгi құралдармен қамтамасыз ету. </w:t>
      </w:r>
      <w:r>
        <w:br/>
      </w:r>
      <w:r>
        <w:rPr>
          <w:rFonts w:ascii="Times New Roman"/>
          <w:b w:val="false"/>
          <w:i w:val="false"/>
          <w:color w:val="000000"/>
          <w:sz w:val="28"/>
        </w:rPr>
        <w:t xml:space="preserve">
      5. Бюджеттiк бағдарламаның мiндеттерi: жетiлу проблемасы бар балалар мен жасөспiрiмдердi әлеуметтiк бейiмдеу және кәсiби еңбекпен оңалту республикалық ғылыми-тәжiрибелiк орталығында оқушыларды сапалы даярлау үшiн негiзгi құралдар сатып алу.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214  000  Жетiлу        Негiзгi құралдар сатып  2002 жыл  Қазақстан </w:t>
      </w:r>
      <w:r>
        <w:br/>
      </w:r>
      <w:r>
        <w:rPr>
          <w:rFonts w:ascii="Times New Roman"/>
          <w:b w:val="false"/>
          <w:i w:val="false"/>
          <w:color w:val="000000"/>
          <w:sz w:val="28"/>
        </w:rPr>
        <w:t xml:space="preserve">
              проблемалары  алу:                      бойы    Республика. </w:t>
      </w:r>
      <w:r>
        <w:br/>
      </w:r>
      <w:r>
        <w:rPr>
          <w:rFonts w:ascii="Times New Roman"/>
          <w:b w:val="false"/>
          <w:i w:val="false"/>
          <w:color w:val="000000"/>
          <w:sz w:val="28"/>
        </w:rPr>
        <w:t xml:space="preserve">
              бар балалар   принтерi бар компьютер,           сының Бiлiм </w:t>
      </w:r>
      <w:r>
        <w:br/>
      </w:r>
      <w:r>
        <w:rPr>
          <w:rFonts w:ascii="Times New Roman"/>
          <w:b w:val="false"/>
          <w:i w:val="false"/>
          <w:color w:val="000000"/>
          <w:sz w:val="28"/>
        </w:rPr>
        <w:t xml:space="preserve">
              мен жасөспi.  ксерокс, қазан, асхана            және ғылым </w:t>
      </w:r>
      <w:r>
        <w:br/>
      </w:r>
      <w:r>
        <w:rPr>
          <w:rFonts w:ascii="Times New Roman"/>
          <w:b w:val="false"/>
          <w:i w:val="false"/>
          <w:color w:val="000000"/>
          <w:sz w:val="28"/>
        </w:rPr>
        <w:t xml:space="preserve">
              рiмдердi      және кiр жуу жабдықтары           министрлігі, </w:t>
      </w:r>
      <w:r>
        <w:br/>
      </w:r>
      <w:r>
        <w:rPr>
          <w:rFonts w:ascii="Times New Roman"/>
          <w:b w:val="false"/>
          <w:i w:val="false"/>
          <w:color w:val="000000"/>
          <w:sz w:val="28"/>
        </w:rPr>
        <w:t xml:space="preserve">
              әлеуметтiк                                      Жетiлу </w:t>
      </w:r>
      <w:r>
        <w:br/>
      </w:r>
      <w:r>
        <w:rPr>
          <w:rFonts w:ascii="Times New Roman"/>
          <w:b w:val="false"/>
          <w:i w:val="false"/>
          <w:color w:val="000000"/>
          <w:sz w:val="28"/>
        </w:rPr>
        <w:t xml:space="preserve">
              бейiмдеу және                                   проблемасы </w:t>
      </w:r>
      <w:r>
        <w:br/>
      </w:r>
      <w:r>
        <w:rPr>
          <w:rFonts w:ascii="Times New Roman"/>
          <w:b w:val="false"/>
          <w:i w:val="false"/>
          <w:color w:val="000000"/>
          <w:sz w:val="28"/>
        </w:rPr>
        <w:t xml:space="preserve">
              кәсiби                                          бар балалар </w:t>
      </w:r>
      <w:r>
        <w:br/>
      </w:r>
      <w:r>
        <w:rPr>
          <w:rFonts w:ascii="Times New Roman"/>
          <w:b w:val="false"/>
          <w:i w:val="false"/>
          <w:color w:val="000000"/>
          <w:sz w:val="28"/>
        </w:rPr>
        <w:t xml:space="preserve">
              еңбекпен                                        мен жасөс. </w:t>
      </w:r>
      <w:r>
        <w:br/>
      </w:r>
      <w:r>
        <w:rPr>
          <w:rFonts w:ascii="Times New Roman"/>
          <w:b w:val="false"/>
          <w:i w:val="false"/>
          <w:color w:val="000000"/>
          <w:sz w:val="28"/>
        </w:rPr>
        <w:t xml:space="preserve">
              оңалтудың                                       пiрiмдердi </w:t>
      </w:r>
      <w:r>
        <w:br/>
      </w:r>
      <w:r>
        <w:rPr>
          <w:rFonts w:ascii="Times New Roman"/>
          <w:b w:val="false"/>
          <w:i w:val="false"/>
          <w:color w:val="000000"/>
          <w:sz w:val="28"/>
        </w:rPr>
        <w:t xml:space="preserve">
              республикалық                                   әлеуметтiк </w:t>
      </w:r>
      <w:r>
        <w:br/>
      </w:r>
      <w:r>
        <w:rPr>
          <w:rFonts w:ascii="Times New Roman"/>
          <w:b w:val="false"/>
          <w:i w:val="false"/>
          <w:color w:val="000000"/>
          <w:sz w:val="28"/>
        </w:rPr>
        <w:t xml:space="preserve">
              ғылыми-                                         бейiмдеу және </w:t>
      </w:r>
      <w:r>
        <w:br/>
      </w:r>
      <w:r>
        <w:rPr>
          <w:rFonts w:ascii="Times New Roman"/>
          <w:b w:val="false"/>
          <w:i w:val="false"/>
          <w:color w:val="000000"/>
          <w:sz w:val="28"/>
        </w:rPr>
        <w:t xml:space="preserve">
              тәжiрибелiк                                     кәсiби </w:t>
      </w:r>
      <w:r>
        <w:br/>
      </w:r>
      <w:r>
        <w:rPr>
          <w:rFonts w:ascii="Times New Roman"/>
          <w:b w:val="false"/>
          <w:i w:val="false"/>
          <w:color w:val="000000"/>
          <w:sz w:val="28"/>
        </w:rPr>
        <w:t xml:space="preserve">
              орталығы                                        еңбекпен </w:t>
      </w:r>
      <w:r>
        <w:br/>
      </w:r>
      <w:r>
        <w:rPr>
          <w:rFonts w:ascii="Times New Roman"/>
          <w:b w:val="false"/>
          <w:i w:val="false"/>
          <w:color w:val="000000"/>
          <w:sz w:val="28"/>
        </w:rPr>
        <w:t xml:space="preserve">
              үшiн негiзгi                                    оңалту </w:t>
      </w:r>
      <w:r>
        <w:br/>
      </w:r>
      <w:r>
        <w:rPr>
          <w:rFonts w:ascii="Times New Roman"/>
          <w:b w:val="false"/>
          <w:i w:val="false"/>
          <w:color w:val="000000"/>
          <w:sz w:val="28"/>
        </w:rPr>
        <w:t xml:space="preserve">
              құралдар                                        республикалық </w:t>
      </w:r>
      <w:r>
        <w:br/>
      </w:r>
      <w:r>
        <w:rPr>
          <w:rFonts w:ascii="Times New Roman"/>
          <w:b w:val="false"/>
          <w:i w:val="false"/>
          <w:color w:val="000000"/>
          <w:sz w:val="28"/>
        </w:rPr>
        <w:t xml:space="preserve">
              сатып алу.                                      ғылыми- </w:t>
      </w:r>
      <w:r>
        <w:br/>
      </w:r>
      <w:r>
        <w:rPr>
          <w:rFonts w:ascii="Times New Roman"/>
          <w:b w:val="false"/>
          <w:i w:val="false"/>
          <w:color w:val="000000"/>
          <w:sz w:val="28"/>
        </w:rPr>
        <w:t xml:space="preserve">
                                                              тәжiрибелiк </w:t>
      </w:r>
      <w:r>
        <w:br/>
      </w:r>
      <w:r>
        <w:rPr>
          <w:rFonts w:ascii="Times New Roman"/>
          <w:b w:val="false"/>
          <w:i w:val="false"/>
          <w:color w:val="000000"/>
          <w:sz w:val="28"/>
        </w:rPr>
        <w:t xml:space="preserve">
                                                              орталығы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Жетiлу проблемалары бар балалар мен жасөспiрiмдердi әлеуметтiк бейiмдеу және кәсiби еңбекпен оңалтудың республикалық ғылыми-тәжiрибелiк орталығы материалдық-техникалық базасының жақсаруы. </w:t>
      </w:r>
    </w:p>
    <w:bookmarkStart w:name="z57" w:id="57"/>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55-қосымша           </w:t>
      </w:r>
    </w:p>
    <w:bookmarkEnd w:id="57"/>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306 "Қарағанды республикалық әскери </w:t>
      </w:r>
      <w:r>
        <w:br/>
      </w:r>
      <w:r>
        <w:rPr>
          <w:rFonts w:ascii="Times New Roman"/>
          <w:b/>
          <w:i w:val="false"/>
          <w:color w:val="000000"/>
        </w:rPr>
        <w:t xml:space="preserve">
мектеп-интернатының ғимаратын күрделi жөндеу"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1000 мың теңге (бiр миллион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w:t>
      </w:r>
      <w:r>
        <w:rPr>
          <w:rFonts w:ascii="Times New Roman"/>
          <w:b w:val="false"/>
          <w:i w:val="false"/>
          <w:color w:val="000000"/>
          <w:sz w:val="28"/>
        </w:rPr>
        <w:t xml:space="preserve">Заңының </w:t>
      </w:r>
      <w:r>
        <w:rPr>
          <w:rFonts w:ascii="Times New Roman"/>
          <w:b w:val="false"/>
          <w:i w:val="false"/>
          <w:color w:val="000000"/>
          <w:sz w:val="28"/>
        </w:rPr>
        <w:t xml:space="preserve"> 33, 37, 44 баптары; "2002 жылға арналған республикалық бюджет туралы" Қазақстан Республикасының 2001 жылғы 15 желтоқсандағы Заңы; "Мемлекеттiк сатып алу туралы" Қазақстан Республикасының 1997 жылғы 16 шiлдедегi  </w:t>
      </w:r>
      <w:r>
        <w:rPr>
          <w:rFonts w:ascii="Times New Roman"/>
          <w:b w:val="false"/>
          <w:i w:val="false"/>
          <w:color w:val="000000"/>
          <w:sz w:val="28"/>
        </w:rPr>
        <w:t xml:space="preserve">Заңы </w:t>
      </w:r>
      <w:r>
        <w:rPr>
          <w:rFonts w:ascii="Times New Roman"/>
          <w:b w:val="false"/>
          <w:i w:val="false"/>
          <w:color w:val="000000"/>
          <w:sz w:val="28"/>
        </w:rPr>
        <w:t>; "2002 жылға арналған республикалық бюджет туралы" Қазақстан Республикасының Заңын iске асыру туралы" Қазақстан Республикасы Үкiметiнiң 2001 жылғы 27 желтоқсандағы N 1715 қаулысы; "Дарынды балаларға арналған мектептердi мемлекеттiк қолдау және дамыту туралы" Қазақстан Республикасы Президентiнiң 1996 жылғы 24 мамырдағы N 3002  </w:t>
      </w:r>
      <w:r>
        <w:rPr>
          <w:rFonts w:ascii="Times New Roman"/>
          <w:b w:val="false"/>
          <w:i w:val="false"/>
          <w:color w:val="000000"/>
          <w:sz w:val="28"/>
        </w:rPr>
        <w:t xml:space="preserve">өкiмi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Қарағанды республикалық әскери мектеп-интернат ғимаратының техникалық жағдайын жақсарту. </w:t>
      </w:r>
      <w:r>
        <w:br/>
      </w:r>
      <w:r>
        <w:rPr>
          <w:rFonts w:ascii="Times New Roman"/>
          <w:b w:val="false"/>
          <w:i w:val="false"/>
          <w:color w:val="000000"/>
          <w:sz w:val="28"/>
        </w:rPr>
        <w:t xml:space="preserve">
      5. Бюджеттiк бағдарламаның мiндеттерi: жылу және канализация жүйелерiне күрделi жөндеу жүргізу.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306       Қарағанды     Жылу және канализация    2002 жыл Қазақстан </w:t>
      </w:r>
      <w:r>
        <w:br/>
      </w:r>
      <w:r>
        <w:rPr>
          <w:rFonts w:ascii="Times New Roman"/>
          <w:b w:val="false"/>
          <w:i w:val="false"/>
          <w:color w:val="000000"/>
          <w:sz w:val="28"/>
        </w:rPr>
        <w:t xml:space="preserve">
              республикалық жүйелерiне күрделі         бойы   Республика. </w:t>
      </w:r>
      <w:r>
        <w:br/>
      </w:r>
      <w:r>
        <w:rPr>
          <w:rFonts w:ascii="Times New Roman"/>
          <w:b w:val="false"/>
          <w:i w:val="false"/>
          <w:color w:val="000000"/>
          <w:sz w:val="28"/>
        </w:rPr>
        <w:t xml:space="preserve">
              әскери мектеп жөндеу жүргізу.                   сының Білім </w:t>
      </w:r>
      <w:r>
        <w:br/>
      </w:r>
      <w:r>
        <w:rPr>
          <w:rFonts w:ascii="Times New Roman"/>
          <w:b w:val="false"/>
          <w:i w:val="false"/>
          <w:color w:val="000000"/>
          <w:sz w:val="28"/>
        </w:rPr>
        <w:t xml:space="preserve">
              -интернатының                                   және ғылым </w:t>
      </w:r>
      <w:r>
        <w:br/>
      </w:r>
      <w:r>
        <w:rPr>
          <w:rFonts w:ascii="Times New Roman"/>
          <w:b w:val="false"/>
          <w:i w:val="false"/>
          <w:color w:val="000000"/>
          <w:sz w:val="28"/>
        </w:rPr>
        <w:t xml:space="preserve">
              ғимаратын                                       министрлігі, </w:t>
      </w:r>
      <w:r>
        <w:br/>
      </w:r>
      <w:r>
        <w:rPr>
          <w:rFonts w:ascii="Times New Roman"/>
          <w:b w:val="false"/>
          <w:i w:val="false"/>
          <w:color w:val="000000"/>
          <w:sz w:val="28"/>
        </w:rPr>
        <w:t xml:space="preserve">
              күрделi                                         Қарағанды </w:t>
      </w:r>
      <w:r>
        <w:br/>
      </w:r>
      <w:r>
        <w:rPr>
          <w:rFonts w:ascii="Times New Roman"/>
          <w:b w:val="false"/>
          <w:i w:val="false"/>
          <w:color w:val="000000"/>
          <w:sz w:val="28"/>
        </w:rPr>
        <w:t xml:space="preserve">
              жөндеу                                          республикалық </w:t>
      </w:r>
      <w:r>
        <w:br/>
      </w:r>
      <w:r>
        <w:rPr>
          <w:rFonts w:ascii="Times New Roman"/>
          <w:b w:val="false"/>
          <w:i w:val="false"/>
          <w:color w:val="000000"/>
          <w:sz w:val="28"/>
        </w:rPr>
        <w:t xml:space="preserve">
                                                              әскери </w:t>
      </w:r>
      <w:r>
        <w:br/>
      </w:r>
      <w:r>
        <w:rPr>
          <w:rFonts w:ascii="Times New Roman"/>
          <w:b w:val="false"/>
          <w:i w:val="false"/>
          <w:color w:val="000000"/>
          <w:sz w:val="28"/>
        </w:rPr>
        <w:t xml:space="preserve">
                                                              мектеп- </w:t>
      </w:r>
      <w:r>
        <w:br/>
      </w:r>
      <w:r>
        <w:rPr>
          <w:rFonts w:ascii="Times New Roman"/>
          <w:b w:val="false"/>
          <w:i w:val="false"/>
          <w:color w:val="000000"/>
          <w:sz w:val="28"/>
        </w:rPr>
        <w:t xml:space="preserve">
                                                              интернаты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Қарағанды республикалық әскери мектеп-интернатына сапалы әрi мезгiлiнде жөндеу жұмыстарын жүргiзу. </w:t>
      </w:r>
    </w:p>
    <w:bookmarkStart w:name="z58" w:id="58"/>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56-қосымша           </w:t>
      </w:r>
    </w:p>
    <w:bookmarkEnd w:id="58"/>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307 "Б.Момышұлы атындағы Алматы </w:t>
      </w:r>
      <w:r>
        <w:br/>
      </w:r>
      <w:r>
        <w:rPr>
          <w:rFonts w:ascii="Times New Roman"/>
          <w:b/>
          <w:i w:val="false"/>
          <w:color w:val="000000"/>
        </w:rPr>
        <w:t xml:space="preserve">
республикалық әскери мектеп-интернатының ғимаратын күрделi жөндеу"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1500 мың теңге (бiр миллион бес жүз мың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w:t>
      </w:r>
      <w:r>
        <w:rPr>
          <w:rFonts w:ascii="Times New Roman"/>
          <w:b w:val="false"/>
          <w:i w:val="false"/>
          <w:color w:val="000000"/>
          <w:sz w:val="28"/>
        </w:rPr>
        <w:t xml:space="preserve">Заңының </w:t>
      </w:r>
      <w:r>
        <w:rPr>
          <w:rFonts w:ascii="Times New Roman"/>
          <w:b w:val="false"/>
          <w:i w:val="false"/>
          <w:color w:val="000000"/>
          <w:sz w:val="28"/>
        </w:rPr>
        <w:t xml:space="preserve"> 33, 37, 44 баптары; "2002 жылға арналған республикалық бюджет туралы" Қазақстан Республикасының 2001 жылғы 15 желтоқсандағы Заңы; "2002 жылға арналған республикалық бюджет туралы" Қазақстан Республикасының Заңын iске асыру туралы" Қазақстан Республикасы Үкiметiнiң 2001 жылғы 27 желтоқсандағы N 1715 қаулысы; "Дарынды балаларға арналған мектептердi мемлекеттiк қолдау және дамыту туралы" Қазақстан Республикасы Президентiнiң 1996 жылғы 24 мамырдағы N 3002  </w:t>
      </w:r>
      <w:r>
        <w:rPr>
          <w:rFonts w:ascii="Times New Roman"/>
          <w:b w:val="false"/>
          <w:i w:val="false"/>
          <w:color w:val="000000"/>
          <w:sz w:val="28"/>
        </w:rPr>
        <w:t xml:space="preserve">өкiмi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Алматы республикалық әскери мектеп-интернаты ғимаратының техникалық жағдайын жақсарту. </w:t>
      </w:r>
      <w:r>
        <w:br/>
      </w:r>
      <w:r>
        <w:rPr>
          <w:rFonts w:ascii="Times New Roman"/>
          <w:b w:val="false"/>
          <w:i w:val="false"/>
          <w:color w:val="000000"/>
          <w:sz w:val="28"/>
        </w:rPr>
        <w:t xml:space="preserve">
      5. Бюджеттiк бағдарламаның мiндеттерi: элеваторлық тораптарындағы құбырларды, радиаторларды толық ауыстыру жолымен күрделі жөндеу жүргiзу.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307  000  Б.Момышұлы    Элеваторлық             2002 жыл   Қазақстан </w:t>
      </w:r>
      <w:r>
        <w:br/>
      </w:r>
      <w:r>
        <w:rPr>
          <w:rFonts w:ascii="Times New Roman"/>
          <w:b w:val="false"/>
          <w:i w:val="false"/>
          <w:color w:val="000000"/>
          <w:sz w:val="28"/>
        </w:rPr>
        <w:t xml:space="preserve">
              атындағы      тораптарындағы            бойы     Республика. </w:t>
      </w:r>
      <w:r>
        <w:br/>
      </w:r>
      <w:r>
        <w:rPr>
          <w:rFonts w:ascii="Times New Roman"/>
          <w:b w:val="false"/>
          <w:i w:val="false"/>
          <w:color w:val="000000"/>
          <w:sz w:val="28"/>
        </w:rPr>
        <w:t xml:space="preserve">
              Алматы        құбырларды,                        сының Білім </w:t>
      </w:r>
      <w:r>
        <w:br/>
      </w:r>
      <w:r>
        <w:rPr>
          <w:rFonts w:ascii="Times New Roman"/>
          <w:b w:val="false"/>
          <w:i w:val="false"/>
          <w:color w:val="000000"/>
          <w:sz w:val="28"/>
        </w:rPr>
        <w:t xml:space="preserve">
              республикалық радиаторларды толық                және ғылым </w:t>
      </w:r>
      <w:r>
        <w:br/>
      </w:r>
      <w:r>
        <w:rPr>
          <w:rFonts w:ascii="Times New Roman"/>
          <w:b w:val="false"/>
          <w:i w:val="false"/>
          <w:color w:val="000000"/>
          <w:sz w:val="28"/>
        </w:rPr>
        <w:t xml:space="preserve">
              әскери мектеп ауыстыру                           министрлiгi, </w:t>
      </w:r>
      <w:r>
        <w:br/>
      </w:r>
      <w:r>
        <w:rPr>
          <w:rFonts w:ascii="Times New Roman"/>
          <w:b w:val="false"/>
          <w:i w:val="false"/>
          <w:color w:val="000000"/>
          <w:sz w:val="28"/>
        </w:rPr>
        <w:t xml:space="preserve">
              -интернатының                                    Б.Момышұлы </w:t>
      </w:r>
      <w:r>
        <w:br/>
      </w:r>
      <w:r>
        <w:rPr>
          <w:rFonts w:ascii="Times New Roman"/>
          <w:b w:val="false"/>
          <w:i w:val="false"/>
          <w:color w:val="000000"/>
          <w:sz w:val="28"/>
        </w:rPr>
        <w:t xml:space="preserve">
              ғимаратын                                        атындағы </w:t>
      </w:r>
      <w:r>
        <w:br/>
      </w:r>
      <w:r>
        <w:rPr>
          <w:rFonts w:ascii="Times New Roman"/>
          <w:b w:val="false"/>
          <w:i w:val="false"/>
          <w:color w:val="000000"/>
          <w:sz w:val="28"/>
        </w:rPr>
        <w:t xml:space="preserve">
              күрделi                                          Алматы </w:t>
      </w:r>
      <w:r>
        <w:br/>
      </w:r>
      <w:r>
        <w:rPr>
          <w:rFonts w:ascii="Times New Roman"/>
          <w:b w:val="false"/>
          <w:i w:val="false"/>
          <w:color w:val="000000"/>
          <w:sz w:val="28"/>
        </w:rPr>
        <w:t xml:space="preserve">
              жөндеу                                           республика. </w:t>
      </w:r>
      <w:r>
        <w:br/>
      </w:r>
      <w:r>
        <w:rPr>
          <w:rFonts w:ascii="Times New Roman"/>
          <w:b w:val="false"/>
          <w:i w:val="false"/>
          <w:color w:val="000000"/>
          <w:sz w:val="28"/>
        </w:rPr>
        <w:t xml:space="preserve">
                                                               лық әскери </w:t>
      </w:r>
      <w:r>
        <w:br/>
      </w:r>
      <w:r>
        <w:rPr>
          <w:rFonts w:ascii="Times New Roman"/>
          <w:b w:val="false"/>
          <w:i w:val="false"/>
          <w:color w:val="000000"/>
          <w:sz w:val="28"/>
        </w:rPr>
        <w:t xml:space="preserve">
                                                               мектеп- </w:t>
      </w:r>
      <w:r>
        <w:br/>
      </w:r>
      <w:r>
        <w:rPr>
          <w:rFonts w:ascii="Times New Roman"/>
          <w:b w:val="false"/>
          <w:i w:val="false"/>
          <w:color w:val="000000"/>
          <w:sz w:val="28"/>
        </w:rPr>
        <w:t xml:space="preserve">
                                                               интернаты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Б.Момышұлы атындағы Алматы республикалық әскери мектеп-интернатына сапалы және мезгiлiнде күрделi жөндеу жұмыстарын жүргiзу. </w:t>
      </w:r>
    </w:p>
    <w:bookmarkStart w:name="z59" w:id="59"/>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57-қосымша          </w:t>
      </w:r>
    </w:p>
    <w:bookmarkEnd w:id="59"/>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310 "Қазақ тiлi мен әдебиетiн тереңдетіп оқытатын </w:t>
      </w:r>
      <w:r>
        <w:br/>
      </w:r>
      <w:r>
        <w:rPr>
          <w:rFonts w:ascii="Times New Roman"/>
          <w:b/>
          <w:i w:val="false"/>
          <w:color w:val="000000"/>
        </w:rPr>
        <w:t xml:space="preserve">
республикалық мектеп-интернатының ғимаратына күрделi жөндеу"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4886 мың теңге (төрт миллион сегiз жүз сексен алты мың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w:t>
      </w:r>
      <w:r>
        <w:rPr>
          <w:rFonts w:ascii="Times New Roman"/>
          <w:b w:val="false"/>
          <w:i w:val="false"/>
          <w:color w:val="000000"/>
          <w:sz w:val="28"/>
        </w:rPr>
        <w:t xml:space="preserve">Заңының </w:t>
      </w:r>
      <w:r>
        <w:rPr>
          <w:rFonts w:ascii="Times New Roman"/>
          <w:b w:val="false"/>
          <w:i w:val="false"/>
          <w:color w:val="000000"/>
          <w:sz w:val="28"/>
        </w:rPr>
        <w:t xml:space="preserve"> 33, 37, 44 баптары; "2002 жылға арналған республикалық бюджет туралы" Қазақстан Республикасының 2001 жылғы 15 желтоқсандағы Заңы; "Мемлекеттiк сатып алу туралы" Қазақстан Республикасының 1997 жылғы 16 шiлдедегi  </w:t>
      </w:r>
      <w:r>
        <w:rPr>
          <w:rFonts w:ascii="Times New Roman"/>
          <w:b w:val="false"/>
          <w:i w:val="false"/>
          <w:color w:val="000000"/>
          <w:sz w:val="28"/>
        </w:rPr>
        <w:t xml:space="preserve">Заңы </w:t>
      </w:r>
      <w:r>
        <w:rPr>
          <w:rFonts w:ascii="Times New Roman"/>
          <w:b w:val="false"/>
          <w:i w:val="false"/>
          <w:color w:val="000000"/>
          <w:sz w:val="28"/>
        </w:rPr>
        <w:t>; "2002 жылға арналған республикалық бюджет туралы" Қазақстан Республикасының Заңын iске асыру туралы" Қазақстан Республикасы Yкiметiнiң 2001 жылғы 27 желтоқсандағы N 1715 қаулысы; "Дарынды балаларға арналған мектептердi мемлекеттiк қолдау және дамыту туралы" Қазақстан Республикасы Президентiнiң 1996 жылғы 24 мамырдағы N 3002  </w:t>
      </w:r>
      <w:r>
        <w:rPr>
          <w:rFonts w:ascii="Times New Roman"/>
          <w:b w:val="false"/>
          <w:i w:val="false"/>
          <w:color w:val="000000"/>
          <w:sz w:val="28"/>
        </w:rPr>
        <w:t xml:space="preserve">өкiмi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Қазақ тiлi мен әдебиетiн тереңдетiп оқытатын республикалық мектеп-интернат ғимаратының техникалық жағдайын жақсарту. </w:t>
      </w:r>
      <w:r>
        <w:br/>
      </w:r>
      <w:r>
        <w:rPr>
          <w:rFonts w:ascii="Times New Roman"/>
          <w:b w:val="false"/>
          <w:i w:val="false"/>
          <w:color w:val="000000"/>
          <w:sz w:val="28"/>
        </w:rPr>
        <w:t xml:space="preserve">
      5. Бюджеттiк бағдарламаның мiндеттерi: жатақхана мен оқу корпусының шатырына күрделi жөндеу жүргiзу.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310      Қазақ тiлi     Жатақхана мен оқу      2002 жыл  Қазақстан </w:t>
      </w:r>
      <w:r>
        <w:br/>
      </w:r>
      <w:r>
        <w:rPr>
          <w:rFonts w:ascii="Times New Roman"/>
          <w:b w:val="false"/>
          <w:i w:val="false"/>
          <w:color w:val="000000"/>
          <w:sz w:val="28"/>
        </w:rPr>
        <w:t xml:space="preserve">
              мен әдебиетiн  корпусының               бойы    Республика. </w:t>
      </w:r>
      <w:r>
        <w:br/>
      </w:r>
      <w:r>
        <w:rPr>
          <w:rFonts w:ascii="Times New Roman"/>
          <w:b w:val="false"/>
          <w:i w:val="false"/>
          <w:color w:val="000000"/>
          <w:sz w:val="28"/>
        </w:rPr>
        <w:t xml:space="preserve">
              тереңдетiп     шатырын жабу                     сының Бiлiм </w:t>
      </w:r>
      <w:r>
        <w:br/>
      </w:r>
      <w:r>
        <w:rPr>
          <w:rFonts w:ascii="Times New Roman"/>
          <w:b w:val="false"/>
          <w:i w:val="false"/>
          <w:color w:val="000000"/>
          <w:sz w:val="28"/>
        </w:rPr>
        <w:t xml:space="preserve">
              оқытатын                                        және ғылым </w:t>
      </w:r>
      <w:r>
        <w:br/>
      </w:r>
      <w:r>
        <w:rPr>
          <w:rFonts w:ascii="Times New Roman"/>
          <w:b w:val="false"/>
          <w:i w:val="false"/>
          <w:color w:val="000000"/>
          <w:sz w:val="28"/>
        </w:rPr>
        <w:t xml:space="preserve">
              республикалық                                   министрлiгi, </w:t>
      </w:r>
      <w:r>
        <w:br/>
      </w:r>
      <w:r>
        <w:rPr>
          <w:rFonts w:ascii="Times New Roman"/>
          <w:b w:val="false"/>
          <w:i w:val="false"/>
          <w:color w:val="000000"/>
          <w:sz w:val="28"/>
        </w:rPr>
        <w:t xml:space="preserve">
              мектеп-                                         Қазақ тілі </w:t>
      </w:r>
      <w:r>
        <w:br/>
      </w:r>
      <w:r>
        <w:rPr>
          <w:rFonts w:ascii="Times New Roman"/>
          <w:b w:val="false"/>
          <w:i w:val="false"/>
          <w:color w:val="000000"/>
          <w:sz w:val="28"/>
        </w:rPr>
        <w:t xml:space="preserve">
              интернатының                                    мен әдебиетiн </w:t>
      </w:r>
      <w:r>
        <w:br/>
      </w:r>
      <w:r>
        <w:rPr>
          <w:rFonts w:ascii="Times New Roman"/>
          <w:b w:val="false"/>
          <w:i w:val="false"/>
          <w:color w:val="000000"/>
          <w:sz w:val="28"/>
        </w:rPr>
        <w:t xml:space="preserve">
              ғимаратына                                      тереңдетіп </w:t>
      </w:r>
      <w:r>
        <w:br/>
      </w:r>
      <w:r>
        <w:rPr>
          <w:rFonts w:ascii="Times New Roman"/>
          <w:b w:val="false"/>
          <w:i w:val="false"/>
          <w:color w:val="000000"/>
          <w:sz w:val="28"/>
        </w:rPr>
        <w:t xml:space="preserve">
              күрделi                                         оқытатын </w:t>
      </w:r>
      <w:r>
        <w:br/>
      </w:r>
      <w:r>
        <w:rPr>
          <w:rFonts w:ascii="Times New Roman"/>
          <w:b w:val="false"/>
          <w:i w:val="false"/>
          <w:color w:val="000000"/>
          <w:sz w:val="28"/>
        </w:rPr>
        <w:t xml:space="preserve">
              жөндеу                                          республикалық </w:t>
      </w:r>
      <w:r>
        <w:br/>
      </w:r>
      <w:r>
        <w:rPr>
          <w:rFonts w:ascii="Times New Roman"/>
          <w:b w:val="false"/>
          <w:i w:val="false"/>
          <w:color w:val="000000"/>
          <w:sz w:val="28"/>
        </w:rPr>
        <w:t xml:space="preserve">
                                                              мектеп- </w:t>
      </w:r>
      <w:r>
        <w:br/>
      </w:r>
      <w:r>
        <w:rPr>
          <w:rFonts w:ascii="Times New Roman"/>
          <w:b w:val="false"/>
          <w:i w:val="false"/>
          <w:color w:val="000000"/>
          <w:sz w:val="28"/>
        </w:rPr>
        <w:t xml:space="preserve">
                                                              интернаты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Қазақ тiлi мен әдебиетiн тереңдетiп оқытатын республикалық мектеп-интернатына сапалы әрi мезгiлiнде жөндеу жұмыстарын жүргiзу. </w:t>
      </w:r>
    </w:p>
    <w:bookmarkStart w:name="z60" w:id="60"/>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58-қосымша              </w:t>
      </w:r>
    </w:p>
    <w:bookmarkEnd w:id="60"/>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311 "К.Байсейiтова атындағы дарынды </w:t>
      </w:r>
      <w:r>
        <w:br/>
      </w:r>
      <w:r>
        <w:rPr>
          <w:rFonts w:ascii="Times New Roman"/>
          <w:b/>
          <w:i w:val="false"/>
          <w:color w:val="000000"/>
        </w:rPr>
        <w:t xml:space="preserve">
балаларға арналған республикалық музыкалық мамандандырылған </w:t>
      </w:r>
      <w:r>
        <w:br/>
      </w:r>
      <w:r>
        <w:rPr>
          <w:rFonts w:ascii="Times New Roman"/>
          <w:b/>
          <w:i w:val="false"/>
          <w:color w:val="000000"/>
        </w:rPr>
        <w:t xml:space="preserve">
орта мектеп-интернаты ғимаратының күрделi жөндеуі" республикалық </w:t>
      </w:r>
      <w:r>
        <w:br/>
      </w:r>
      <w:r>
        <w:rPr>
          <w:rFonts w:ascii="Times New Roman"/>
          <w:b/>
          <w:i w:val="false"/>
          <w:color w:val="000000"/>
        </w:rPr>
        <w:t xml:space="preserve">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2123 мың теңге (екi миллион жүз жиырма үш мың). </w:t>
      </w:r>
      <w:r>
        <w:br/>
      </w:r>
      <w:r>
        <w:rPr>
          <w:rFonts w:ascii="Times New Roman"/>
          <w:b w:val="false"/>
          <w:i w:val="false"/>
          <w:color w:val="000000"/>
          <w:sz w:val="28"/>
        </w:rPr>
        <w:t>
      2. Бағдарламаның нормативтiк-құқықтық негiзi: "Бiлiм туралы" Қазақстан Республикасының 1999 жылғы 7 маусымдағы  </w:t>
      </w:r>
      <w:r>
        <w:rPr>
          <w:rFonts w:ascii="Times New Roman"/>
          <w:b w:val="false"/>
          <w:i w:val="false"/>
          <w:color w:val="000000"/>
          <w:sz w:val="28"/>
        </w:rPr>
        <w:t xml:space="preserve">Заңының </w:t>
      </w:r>
      <w:r>
        <w:rPr>
          <w:rFonts w:ascii="Times New Roman"/>
          <w:b w:val="false"/>
          <w:i w:val="false"/>
          <w:color w:val="000000"/>
          <w:sz w:val="28"/>
        </w:rPr>
        <w:t xml:space="preserve"> 33, 37, 44 баптары; "2002 жылға арналған республикалық бюджет туралы" Қазақстан Республикасының 2001 жылғы 15 желтоқсандағы Заңы; "Мемлекеттiк сатып алу туралы" Қазақстан Республикасының 1997 жылғы 16 шiлдедегi Заңы; "2002 жылға арналған республикалық бюджет туралы" Қазақстан Республикасының Заңын iске асыру туралы" Қазақстан Республикасы Yкiметiнiң 2001 жылғы 27 желтоқсандағы N 1715 қаулысы; "Дарынды балаларға арналған мектептердi мемлекеттiк қолдау және дамыту туралы" Қазақстан Республикасы Президентiнiң 1996 жылғы 24 мамырдағы N 3002 өкiмi.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К.Байсейiтова атындағы дарынды балаларға арналған республикалық музыкалық мамандандырылған орта мектеп-интернаты ғимаратының техникалық жағдайын жақсарту. </w:t>
      </w:r>
      <w:r>
        <w:br/>
      </w:r>
      <w:r>
        <w:rPr>
          <w:rFonts w:ascii="Times New Roman"/>
          <w:b w:val="false"/>
          <w:i w:val="false"/>
          <w:color w:val="000000"/>
          <w:sz w:val="28"/>
        </w:rPr>
        <w:t xml:space="preserve">
      5. Бюджеттiк бағдарламаның мiндеттерi: мектеп пен интернаттың жылу жүйесiне фойенiң астыңғы қабатына, оқу корпусының дәлiзiне, жатақханаға, асханаға, концерт және спорт залдарына күрделi жөндеу жүргiзу.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311      К.Байсейiтова   Жылу жүйесiне,         2002 жыл  Қазақстан </w:t>
      </w:r>
      <w:r>
        <w:br/>
      </w:r>
      <w:r>
        <w:rPr>
          <w:rFonts w:ascii="Times New Roman"/>
          <w:b w:val="false"/>
          <w:i w:val="false"/>
          <w:color w:val="000000"/>
          <w:sz w:val="28"/>
        </w:rPr>
        <w:t xml:space="preserve">
             атындағы        фойенің астыңғы          бойы    Республика. </w:t>
      </w:r>
      <w:r>
        <w:br/>
      </w:r>
      <w:r>
        <w:rPr>
          <w:rFonts w:ascii="Times New Roman"/>
          <w:b w:val="false"/>
          <w:i w:val="false"/>
          <w:color w:val="000000"/>
          <w:sz w:val="28"/>
        </w:rPr>
        <w:t xml:space="preserve">
             дарынды         қабатына, оқу корпус.            сының Білім </w:t>
      </w:r>
      <w:r>
        <w:br/>
      </w:r>
      <w:r>
        <w:rPr>
          <w:rFonts w:ascii="Times New Roman"/>
          <w:b w:val="false"/>
          <w:i w:val="false"/>
          <w:color w:val="000000"/>
          <w:sz w:val="28"/>
        </w:rPr>
        <w:t xml:space="preserve">
             балаларға       ының дәлiзiне,                   және ғылым </w:t>
      </w:r>
      <w:r>
        <w:br/>
      </w:r>
      <w:r>
        <w:rPr>
          <w:rFonts w:ascii="Times New Roman"/>
          <w:b w:val="false"/>
          <w:i w:val="false"/>
          <w:color w:val="000000"/>
          <w:sz w:val="28"/>
        </w:rPr>
        <w:t xml:space="preserve">
             арналған        жатақханаға, асханаға,           министрлігі, </w:t>
      </w:r>
      <w:r>
        <w:br/>
      </w:r>
      <w:r>
        <w:rPr>
          <w:rFonts w:ascii="Times New Roman"/>
          <w:b w:val="false"/>
          <w:i w:val="false"/>
          <w:color w:val="000000"/>
          <w:sz w:val="28"/>
        </w:rPr>
        <w:t xml:space="preserve">
             республикалық   концерт және спорт               К.Байсейіто. </w:t>
      </w:r>
      <w:r>
        <w:br/>
      </w:r>
      <w:r>
        <w:rPr>
          <w:rFonts w:ascii="Times New Roman"/>
          <w:b w:val="false"/>
          <w:i w:val="false"/>
          <w:color w:val="000000"/>
          <w:sz w:val="28"/>
        </w:rPr>
        <w:t xml:space="preserve">
             музыкалық       залдарына күрделi                ва атындағы </w:t>
      </w:r>
      <w:r>
        <w:br/>
      </w:r>
      <w:r>
        <w:rPr>
          <w:rFonts w:ascii="Times New Roman"/>
          <w:b w:val="false"/>
          <w:i w:val="false"/>
          <w:color w:val="000000"/>
          <w:sz w:val="28"/>
        </w:rPr>
        <w:t xml:space="preserve">
             мамандандырыл.  жөндеу жүргізу                   дарынды </w:t>
      </w:r>
      <w:r>
        <w:br/>
      </w:r>
      <w:r>
        <w:rPr>
          <w:rFonts w:ascii="Times New Roman"/>
          <w:b w:val="false"/>
          <w:i w:val="false"/>
          <w:color w:val="000000"/>
          <w:sz w:val="28"/>
        </w:rPr>
        <w:t xml:space="preserve">
             ған орта мектеп                                  балаларға </w:t>
      </w:r>
      <w:r>
        <w:br/>
      </w:r>
      <w:r>
        <w:rPr>
          <w:rFonts w:ascii="Times New Roman"/>
          <w:b w:val="false"/>
          <w:i w:val="false"/>
          <w:color w:val="000000"/>
          <w:sz w:val="28"/>
        </w:rPr>
        <w:t xml:space="preserve">
             -интернат                                        арналған </w:t>
      </w:r>
      <w:r>
        <w:br/>
      </w:r>
      <w:r>
        <w:rPr>
          <w:rFonts w:ascii="Times New Roman"/>
          <w:b w:val="false"/>
          <w:i w:val="false"/>
          <w:color w:val="000000"/>
          <w:sz w:val="28"/>
        </w:rPr>
        <w:t xml:space="preserve">
             ғимаратына                                       республикалық </w:t>
      </w:r>
      <w:r>
        <w:br/>
      </w:r>
      <w:r>
        <w:rPr>
          <w:rFonts w:ascii="Times New Roman"/>
          <w:b w:val="false"/>
          <w:i w:val="false"/>
          <w:color w:val="000000"/>
          <w:sz w:val="28"/>
        </w:rPr>
        <w:t xml:space="preserve">
             күрделі                                          музыкалық </w:t>
      </w:r>
      <w:r>
        <w:br/>
      </w:r>
      <w:r>
        <w:rPr>
          <w:rFonts w:ascii="Times New Roman"/>
          <w:b w:val="false"/>
          <w:i w:val="false"/>
          <w:color w:val="000000"/>
          <w:sz w:val="28"/>
        </w:rPr>
        <w:t xml:space="preserve">
             жөндеу                                           маманданды. </w:t>
      </w:r>
      <w:r>
        <w:br/>
      </w:r>
      <w:r>
        <w:rPr>
          <w:rFonts w:ascii="Times New Roman"/>
          <w:b w:val="false"/>
          <w:i w:val="false"/>
          <w:color w:val="000000"/>
          <w:sz w:val="28"/>
        </w:rPr>
        <w:t xml:space="preserve">
                                                              рылған орта </w:t>
      </w:r>
      <w:r>
        <w:br/>
      </w:r>
      <w:r>
        <w:rPr>
          <w:rFonts w:ascii="Times New Roman"/>
          <w:b w:val="false"/>
          <w:i w:val="false"/>
          <w:color w:val="000000"/>
          <w:sz w:val="28"/>
        </w:rPr>
        <w:t xml:space="preserve">
                                                              мектеп- </w:t>
      </w:r>
      <w:r>
        <w:br/>
      </w:r>
      <w:r>
        <w:rPr>
          <w:rFonts w:ascii="Times New Roman"/>
          <w:b w:val="false"/>
          <w:i w:val="false"/>
          <w:color w:val="000000"/>
          <w:sz w:val="28"/>
        </w:rPr>
        <w:t xml:space="preserve">
                                                              интернат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К.Байсейiтова атындағы дарынды балаларға арналған республикалық музыкалық мамандандырылған орта мектеп-интернат ғимаратына сапалы әрi мезгiлiнде жөндеу жұмыстарын жүргiзу. </w:t>
      </w:r>
    </w:p>
    <w:bookmarkStart w:name="z61" w:id="61"/>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59-қосымша          </w:t>
      </w:r>
    </w:p>
    <w:bookmarkEnd w:id="61"/>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315 "Дамуында проблемалары бар балалар мен </w:t>
      </w:r>
      <w:r>
        <w:br/>
      </w:r>
      <w:r>
        <w:rPr>
          <w:rFonts w:ascii="Times New Roman"/>
          <w:b/>
          <w:i w:val="false"/>
          <w:color w:val="000000"/>
        </w:rPr>
        <w:t xml:space="preserve">
жасөспiрiмдердi әлеуметтiк бейiмдеу және кәсiптiк еңбекпен оңалту </w:t>
      </w:r>
      <w:r>
        <w:br/>
      </w:r>
      <w:r>
        <w:rPr>
          <w:rFonts w:ascii="Times New Roman"/>
          <w:b/>
          <w:i w:val="false"/>
          <w:color w:val="000000"/>
        </w:rPr>
        <w:t xml:space="preserve">
Республикалық ғылыми-практикалық Орталығының ғимаратын күрделi жөндеу"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10000 мың теңге (он миллион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w:t>
      </w:r>
      <w:r>
        <w:rPr>
          <w:rFonts w:ascii="Times New Roman"/>
          <w:b w:val="false"/>
          <w:i w:val="false"/>
          <w:color w:val="000000"/>
          <w:sz w:val="28"/>
        </w:rPr>
        <w:t xml:space="preserve">Заңының </w:t>
      </w:r>
      <w:r>
        <w:rPr>
          <w:rFonts w:ascii="Times New Roman"/>
          <w:b w:val="false"/>
          <w:i w:val="false"/>
          <w:color w:val="000000"/>
          <w:sz w:val="28"/>
        </w:rPr>
        <w:t xml:space="preserve"> 33, 37, 44 баптары; "2002 жылға арналған республикалық бюджет туралы" Қазақстан Республикасының 2001 жылғы 15 желтоқсандағы Заңы; "2002 жылға арналған республикалық бюджет туралы" Қазақстан Республикасының Заңын iске асыру туралы" Қазақстан Республикасы Үкіметінің 2001 жылғы 27 желтоқсандағы N 1715 қаулысы; "Ақыл-ойы мен дене бiтiмiнiң жетiлуiнде ақауы бар балалар мен жасөспiрiмдердi әлеуметтiк бейiмдеу және кәсіптік еңбекпен оңалту Республикалық орталығын ұйымдастыру туралы" Қазақстан Республикасы Министрлер Кабинетiнің 1992 жылғы 31 наурыздағы N 305 қаулысы; "Қазақстан Республикасы Бiлiм және ғылым министрлiгiнiң республикалық мемлекеттiк қазыналық кәсiпорындарын қайта ұйымдастыру туралы" Қазақстан Республикасы Үкiметiнiң 2000 жылғы 19 сәуiрдегi N 604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ақыл-ойы мен дене бiтiмiнің жетiлуiнде ақауы бар балалар мен жасөспiрiмдердi әлеуметтiк бейiмдеу және кәсiптiк еңбекпен оңалту Республикалық ғылыми-практикалық орталығы ғимаратының техникалық жағдайын жақсарту. </w:t>
      </w:r>
      <w:r>
        <w:br/>
      </w:r>
      <w:r>
        <w:rPr>
          <w:rFonts w:ascii="Times New Roman"/>
          <w:b w:val="false"/>
          <w:i w:val="false"/>
          <w:color w:val="000000"/>
          <w:sz w:val="28"/>
        </w:rPr>
        <w:t xml:space="preserve">
      5. Бюджеттiк бағдарламаның мiндеттерi: ғимараттың сейсмологиялық берiктiгiн күшейту жөнiнде iс-шаралар жүргiзу, терезе блоктарын ауыстыру.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315       Ақыл-ойы мен   - орталық ғимаратының   2002 жыл  Қазақстан </w:t>
      </w:r>
      <w:r>
        <w:br/>
      </w:r>
      <w:r>
        <w:rPr>
          <w:rFonts w:ascii="Times New Roman"/>
          <w:b w:val="false"/>
          <w:i w:val="false"/>
          <w:color w:val="000000"/>
          <w:sz w:val="28"/>
        </w:rPr>
        <w:t xml:space="preserve">
              дене бiтiмiн.  сейсмологиялық берiк.     бойы    Республика. </w:t>
      </w:r>
      <w:r>
        <w:br/>
      </w:r>
      <w:r>
        <w:rPr>
          <w:rFonts w:ascii="Times New Roman"/>
          <w:b w:val="false"/>
          <w:i w:val="false"/>
          <w:color w:val="000000"/>
          <w:sz w:val="28"/>
        </w:rPr>
        <w:t xml:space="preserve">
              інде ақауы     тiгiн күшейту жөнiнде             сының Білім </w:t>
      </w:r>
      <w:r>
        <w:br/>
      </w:r>
      <w:r>
        <w:rPr>
          <w:rFonts w:ascii="Times New Roman"/>
          <w:b w:val="false"/>
          <w:i w:val="false"/>
          <w:color w:val="000000"/>
          <w:sz w:val="28"/>
        </w:rPr>
        <w:t xml:space="preserve">
              бар балалар    iс-шаралар;                       және ғылым </w:t>
      </w:r>
      <w:r>
        <w:br/>
      </w:r>
      <w:r>
        <w:rPr>
          <w:rFonts w:ascii="Times New Roman"/>
          <w:b w:val="false"/>
          <w:i w:val="false"/>
          <w:color w:val="000000"/>
          <w:sz w:val="28"/>
        </w:rPr>
        <w:t xml:space="preserve">
              мен жасөс.     - терезе блоктарын                министрлiгі, </w:t>
      </w:r>
      <w:r>
        <w:br/>
      </w:r>
      <w:r>
        <w:rPr>
          <w:rFonts w:ascii="Times New Roman"/>
          <w:b w:val="false"/>
          <w:i w:val="false"/>
          <w:color w:val="000000"/>
          <w:sz w:val="28"/>
        </w:rPr>
        <w:t xml:space="preserve">
              пiрiмдердi     ауыстыру.                         Ақыл-ойы мен </w:t>
      </w:r>
      <w:r>
        <w:br/>
      </w:r>
      <w:r>
        <w:rPr>
          <w:rFonts w:ascii="Times New Roman"/>
          <w:b w:val="false"/>
          <w:i w:val="false"/>
          <w:color w:val="000000"/>
          <w:sz w:val="28"/>
        </w:rPr>
        <w:t xml:space="preserve">
              әлеуметтiк                                       дене бiтiм. </w:t>
      </w:r>
      <w:r>
        <w:br/>
      </w:r>
      <w:r>
        <w:rPr>
          <w:rFonts w:ascii="Times New Roman"/>
          <w:b w:val="false"/>
          <w:i w:val="false"/>
          <w:color w:val="000000"/>
          <w:sz w:val="28"/>
        </w:rPr>
        <w:t xml:space="preserve">
              бейiмдеу және                                    інiнде ақауы </w:t>
      </w:r>
      <w:r>
        <w:br/>
      </w:r>
      <w:r>
        <w:rPr>
          <w:rFonts w:ascii="Times New Roman"/>
          <w:b w:val="false"/>
          <w:i w:val="false"/>
          <w:color w:val="000000"/>
          <w:sz w:val="28"/>
        </w:rPr>
        <w:t xml:space="preserve">
              кәсiптiк                                         бар балалар </w:t>
      </w:r>
      <w:r>
        <w:br/>
      </w:r>
      <w:r>
        <w:rPr>
          <w:rFonts w:ascii="Times New Roman"/>
          <w:b w:val="false"/>
          <w:i w:val="false"/>
          <w:color w:val="000000"/>
          <w:sz w:val="28"/>
        </w:rPr>
        <w:t xml:space="preserve">
              еңбекпен                                         мен жасөс. </w:t>
      </w:r>
      <w:r>
        <w:br/>
      </w:r>
      <w:r>
        <w:rPr>
          <w:rFonts w:ascii="Times New Roman"/>
          <w:b w:val="false"/>
          <w:i w:val="false"/>
          <w:color w:val="000000"/>
          <w:sz w:val="28"/>
        </w:rPr>
        <w:t xml:space="preserve">
              оңалту                                           пiрiмдердi </w:t>
      </w:r>
      <w:r>
        <w:br/>
      </w:r>
      <w:r>
        <w:rPr>
          <w:rFonts w:ascii="Times New Roman"/>
          <w:b w:val="false"/>
          <w:i w:val="false"/>
          <w:color w:val="000000"/>
          <w:sz w:val="28"/>
        </w:rPr>
        <w:t xml:space="preserve">
              Республикалық                                    әлеуметтiк </w:t>
      </w:r>
      <w:r>
        <w:br/>
      </w:r>
      <w:r>
        <w:rPr>
          <w:rFonts w:ascii="Times New Roman"/>
          <w:b w:val="false"/>
          <w:i w:val="false"/>
          <w:color w:val="000000"/>
          <w:sz w:val="28"/>
        </w:rPr>
        <w:t xml:space="preserve">
              ғылыми-                                          бейiмдеу жә. </w:t>
      </w:r>
      <w:r>
        <w:br/>
      </w:r>
      <w:r>
        <w:rPr>
          <w:rFonts w:ascii="Times New Roman"/>
          <w:b w:val="false"/>
          <w:i w:val="false"/>
          <w:color w:val="000000"/>
          <w:sz w:val="28"/>
        </w:rPr>
        <w:t xml:space="preserve">
              практикалық                                      не кәсiптік </w:t>
      </w:r>
      <w:r>
        <w:br/>
      </w:r>
      <w:r>
        <w:rPr>
          <w:rFonts w:ascii="Times New Roman"/>
          <w:b w:val="false"/>
          <w:i w:val="false"/>
          <w:color w:val="000000"/>
          <w:sz w:val="28"/>
        </w:rPr>
        <w:t xml:space="preserve">
              орталығының                                      еңбекпен </w:t>
      </w:r>
      <w:r>
        <w:br/>
      </w:r>
      <w:r>
        <w:rPr>
          <w:rFonts w:ascii="Times New Roman"/>
          <w:b w:val="false"/>
          <w:i w:val="false"/>
          <w:color w:val="000000"/>
          <w:sz w:val="28"/>
        </w:rPr>
        <w:t xml:space="preserve">
              ғимаратын                                        оңалту Рес. </w:t>
      </w:r>
      <w:r>
        <w:br/>
      </w:r>
      <w:r>
        <w:rPr>
          <w:rFonts w:ascii="Times New Roman"/>
          <w:b w:val="false"/>
          <w:i w:val="false"/>
          <w:color w:val="000000"/>
          <w:sz w:val="28"/>
        </w:rPr>
        <w:t xml:space="preserve">
              күрделi                                          публикалық </w:t>
      </w:r>
      <w:r>
        <w:br/>
      </w:r>
      <w:r>
        <w:rPr>
          <w:rFonts w:ascii="Times New Roman"/>
          <w:b w:val="false"/>
          <w:i w:val="false"/>
          <w:color w:val="000000"/>
          <w:sz w:val="28"/>
        </w:rPr>
        <w:t xml:space="preserve">
              жөндеу                                           ғылыми- </w:t>
      </w:r>
      <w:r>
        <w:br/>
      </w:r>
      <w:r>
        <w:rPr>
          <w:rFonts w:ascii="Times New Roman"/>
          <w:b w:val="false"/>
          <w:i w:val="false"/>
          <w:color w:val="000000"/>
          <w:sz w:val="28"/>
        </w:rPr>
        <w:t xml:space="preserve">
                                                               практикалық </w:t>
      </w:r>
      <w:r>
        <w:br/>
      </w:r>
      <w:r>
        <w:rPr>
          <w:rFonts w:ascii="Times New Roman"/>
          <w:b w:val="false"/>
          <w:i w:val="false"/>
          <w:color w:val="000000"/>
          <w:sz w:val="28"/>
        </w:rPr>
        <w:t xml:space="preserve">
                                                               орталығы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Дамуында проблемалары бар балалар мен жасөспiрiмдердi әлеуметтiк бейiмдеу және кәсiптiк еңбекпен оңалту Республикалық ғылыми-практикалық орталығы ғимаратының сейсмологиялық берiктiгiн күшейту жөнiнде сапалы әрi мерзiмiнде жөндеу жұмыстарын жүргiзу және терезе блоктарын ауыстыру. </w:t>
      </w:r>
    </w:p>
    <w:bookmarkStart w:name="z62" w:id="62"/>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60-қосымша            </w:t>
      </w:r>
    </w:p>
    <w:bookmarkEnd w:id="62"/>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317 "А.Жұбанов атындағы республикалық </w:t>
      </w:r>
      <w:r>
        <w:br/>
      </w:r>
      <w:r>
        <w:rPr>
          <w:rFonts w:ascii="Times New Roman"/>
          <w:b/>
          <w:i w:val="false"/>
          <w:color w:val="000000"/>
        </w:rPr>
        <w:t xml:space="preserve">
музыкалық қазақ орта мектеп-интернатының ғимаратын қайта жаңғырту"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22000 мың теңге (жиырма екi миллион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w:t>
      </w:r>
      <w:r>
        <w:rPr>
          <w:rFonts w:ascii="Times New Roman"/>
          <w:b w:val="false"/>
          <w:i w:val="false"/>
          <w:color w:val="000000"/>
          <w:sz w:val="28"/>
        </w:rPr>
        <w:t xml:space="preserve">Заңының </w:t>
      </w:r>
      <w:r>
        <w:rPr>
          <w:rFonts w:ascii="Times New Roman"/>
          <w:b w:val="false"/>
          <w:i w:val="false"/>
          <w:color w:val="000000"/>
          <w:sz w:val="28"/>
        </w:rPr>
        <w:t xml:space="preserve"> 33, 37, 44 баптары; "2002 жылға арналған республикалық бюджет туралы" Қазақстан Республикасының 2001 жылғы 15 желтоқсандағы Заңы; "2002 жылға арналған республикалық бюджет туралы" Қазақстан Республикасының Заңын iске асыру туралы" Қазақстан Республикасы Үкiметiнiң 2001 жылғы 27 желтоқсандағы N 1715  </w:t>
      </w:r>
      <w:r>
        <w:rPr>
          <w:rFonts w:ascii="Times New Roman"/>
          <w:b w:val="false"/>
          <w:i w:val="false"/>
          <w:color w:val="000000"/>
          <w:sz w:val="28"/>
        </w:rPr>
        <w:t xml:space="preserve">қаулысы </w:t>
      </w:r>
      <w:r>
        <w:rPr>
          <w:rFonts w:ascii="Times New Roman"/>
          <w:b w:val="false"/>
          <w:i w:val="false"/>
          <w:color w:val="000000"/>
          <w:sz w:val="28"/>
        </w:rPr>
        <w:t>; "Дарынды балаларға арналған мектептердi мемлекеттiк қолдау және дамыту туралы" Қазақстан Республикасы Президентiнiң 1996 жылғы 24 мамырдағы N 3002  </w:t>
      </w:r>
      <w:r>
        <w:rPr>
          <w:rFonts w:ascii="Times New Roman"/>
          <w:b w:val="false"/>
          <w:i w:val="false"/>
          <w:color w:val="000000"/>
          <w:sz w:val="28"/>
        </w:rPr>
        <w:t xml:space="preserve">өкiмi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А.Жұбанов атындағы республикалық музыкалық қазақ орта мектеп-интернаты ғимаратының оқу алаңдарын кеңейту. </w:t>
      </w:r>
      <w:r>
        <w:br/>
      </w:r>
      <w:r>
        <w:rPr>
          <w:rFonts w:ascii="Times New Roman"/>
          <w:b w:val="false"/>
          <w:i w:val="false"/>
          <w:color w:val="000000"/>
          <w:sz w:val="28"/>
        </w:rPr>
        <w:t xml:space="preserve">
      5. Бюджеттiк бағдарламаның мiндеттерi: А.Жұбанов атындағы республикалық музыкалық қазақ орта мектеп-интернатының ғимаратын қайта жаңғырту жұмыстарын жүргiзу.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317       А.Жұбанов      Ғимарат жанынан бiр    2002 жыл  Қазақстан </w:t>
      </w:r>
      <w:r>
        <w:br/>
      </w:r>
      <w:r>
        <w:rPr>
          <w:rFonts w:ascii="Times New Roman"/>
          <w:b w:val="false"/>
          <w:i w:val="false"/>
          <w:color w:val="000000"/>
          <w:sz w:val="28"/>
        </w:rPr>
        <w:t xml:space="preserve">
              атындағы       қабатты әкiмшiлiк        бойы    Республика. </w:t>
      </w:r>
      <w:r>
        <w:br/>
      </w:r>
      <w:r>
        <w:rPr>
          <w:rFonts w:ascii="Times New Roman"/>
          <w:b w:val="false"/>
          <w:i w:val="false"/>
          <w:color w:val="000000"/>
          <w:sz w:val="28"/>
        </w:rPr>
        <w:t xml:space="preserve">
              республикалық  үйін салу, фойе, киім            сының Білім </w:t>
      </w:r>
      <w:r>
        <w:br/>
      </w:r>
      <w:r>
        <w:rPr>
          <w:rFonts w:ascii="Times New Roman"/>
          <w:b w:val="false"/>
          <w:i w:val="false"/>
          <w:color w:val="000000"/>
          <w:sz w:val="28"/>
        </w:rPr>
        <w:t xml:space="preserve">
              музыкалық      ілгіш, вахта орындарын           және ғылым </w:t>
      </w:r>
      <w:r>
        <w:br/>
      </w:r>
      <w:r>
        <w:rPr>
          <w:rFonts w:ascii="Times New Roman"/>
          <w:b w:val="false"/>
          <w:i w:val="false"/>
          <w:color w:val="000000"/>
          <w:sz w:val="28"/>
        </w:rPr>
        <w:t xml:space="preserve">
              қазақ орта     ұйымдастыру                      министрлiгi, </w:t>
      </w:r>
      <w:r>
        <w:br/>
      </w:r>
      <w:r>
        <w:rPr>
          <w:rFonts w:ascii="Times New Roman"/>
          <w:b w:val="false"/>
          <w:i w:val="false"/>
          <w:color w:val="000000"/>
          <w:sz w:val="28"/>
        </w:rPr>
        <w:t xml:space="preserve">
              мектеп-                                         А.Жұбанов </w:t>
      </w:r>
      <w:r>
        <w:br/>
      </w:r>
      <w:r>
        <w:rPr>
          <w:rFonts w:ascii="Times New Roman"/>
          <w:b w:val="false"/>
          <w:i w:val="false"/>
          <w:color w:val="000000"/>
          <w:sz w:val="28"/>
        </w:rPr>
        <w:t xml:space="preserve">
              интернатының                                    атындағы </w:t>
      </w:r>
      <w:r>
        <w:br/>
      </w:r>
      <w:r>
        <w:rPr>
          <w:rFonts w:ascii="Times New Roman"/>
          <w:b w:val="false"/>
          <w:i w:val="false"/>
          <w:color w:val="000000"/>
          <w:sz w:val="28"/>
        </w:rPr>
        <w:t xml:space="preserve">
              ғимаратын                                       республикалық </w:t>
      </w:r>
      <w:r>
        <w:br/>
      </w:r>
      <w:r>
        <w:rPr>
          <w:rFonts w:ascii="Times New Roman"/>
          <w:b w:val="false"/>
          <w:i w:val="false"/>
          <w:color w:val="000000"/>
          <w:sz w:val="28"/>
        </w:rPr>
        <w:t xml:space="preserve">
              қайта                                           музыкалық </w:t>
      </w:r>
      <w:r>
        <w:br/>
      </w:r>
      <w:r>
        <w:rPr>
          <w:rFonts w:ascii="Times New Roman"/>
          <w:b w:val="false"/>
          <w:i w:val="false"/>
          <w:color w:val="000000"/>
          <w:sz w:val="28"/>
        </w:rPr>
        <w:t xml:space="preserve">
              жаңғырту                                        қазақ орта </w:t>
      </w:r>
      <w:r>
        <w:br/>
      </w:r>
      <w:r>
        <w:rPr>
          <w:rFonts w:ascii="Times New Roman"/>
          <w:b w:val="false"/>
          <w:i w:val="false"/>
          <w:color w:val="000000"/>
          <w:sz w:val="28"/>
        </w:rPr>
        <w:t xml:space="preserve">
                                                              мектеп- </w:t>
      </w:r>
      <w:r>
        <w:br/>
      </w:r>
      <w:r>
        <w:rPr>
          <w:rFonts w:ascii="Times New Roman"/>
          <w:b w:val="false"/>
          <w:i w:val="false"/>
          <w:color w:val="000000"/>
          <w:sz w:val="28"/>
        </w:rPr>
        <w:t xml:space="preserve">
                                                              интернаты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ұйықтау корпусынан оқу және музыкалық корпустарға тарайтын жылуды қамтамасыз ететiн бiр қабатты әкiмшiлiк үйiн салу жолымен оқу алаңдарын кеңейту мүмкiндiгi. </w:t>
      </w:r>
    </w:p>
    <w:bookmarkStart w:name="z63" w:id="63"/>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61-қосымша           </w:t>
      </w:r>
    </w:p>
    <w:bookmarkEnd w:id="63"/>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500 "Орта бiлiм беру ақпараттық жүйесiн құру"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90760 мың теңге (тоқсан миллион жетi жүз алпыс мың теңге). </w:t>
      </w:r>
      <w:r>
        <w:br/>
      </w:r>
      <w:r>
        <w:rPr>
          <w:rFonts w:ascii="Times New Roman"/>
          <w:b w:val="false"/>
          <w:i w:val="false"/>
          <w:color w:val="000000"/>
          <w:sz w:val="28"/>
        </w:rPr>
        <w:t>
      2. Бюджеттiк бағдарламаның нормативтiк-құқықтық негiзi: "2002 жылға арналған республикалық бюджет туралы" Қазақстан Республикасының 2001 жылғы 15 желтоқсандағы Заңы; "Қазақстан Республикасы Президентiнiң орта бiлiм беру жүйесiн ақпараттандырудың Мемлекеттiк бағдарламасы туралы" Қазақстан Республикасы Президентiнiң 1997 жылғы 22 қыркүйектегi N 3645  </w:t>
      </w:r>
      <w:r>
        <w:rPr>
          <w:rFonts w:ascii="Times New Roman"/>
          <w:b w:val="false"/>
          <w:i w:val="false"/>
          <w:color w:val="000000"/>
          <w:sz w:val="28"/>
        </w:rPr>
        <w:t xml:space="preserve">өкiмi </w:t>
      </w:r>
      <w:r>
        <w:rPr>
          <w:rFonts w:ascii="Times New Roman"/>
          <w:b w:val="false"/>
          <w:i w:val="false"/>
          <w:color w:val="000000"/>
          <w:sz w:val="28"/>
        </w:rPr>
        <w:t>; "2002 жылға арналған республикалық бюджет туралы" Қазақстан Республикасының Заңын iске асыру туралы" Қазақстан Республикасы Yкiметiнiң 2001 жылғы 27 желтоқсандағы N 1715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ақпараттық бiлiм берудi басқару жүйесiнiң 1-кезеңiн өрiстету және 2-шi кезеңiн енгiзу. </w:t>
      </w:r>
      <w:r>
        <w:br/>
      </w:r>
      <w:r>
        <w:rPr>
          <w:rFonts w:ascii="Times New Roman"/>
          <w:b w:val="false"/>
          <w:i w:val="false"/>
          <w:color w:val="000000"/>
          <w:sz w:val="28"/>
        </w:rPr>
        <w:t xml:space="preserve">
      5. Бюджеттiк бағдарламаның мiндеттерi: Қазақстан Республикасының Бiлiм және ғылым министрлiгiн облыстық бiлiм департаменттерiнiң (басқармаларының) ақпаратымен қамтамасыз ету үшiн ақпараттық бiлiм беру жүйесiн басқарудың 1-шi кезеңi және аудандық бiлiм беру бөлiмдерiн облыстық департаменттермен (басқармалармен) жалғастыру үшiн ақпаратты бiлiм беру жүйесiн басқарудың екiншi кезеңi бойынша жұмысты өрiстету.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500       Орта бiлім    Ақпараттық бiлiм беру   2002 жыл  Қазақстан </w:t>
      </w:r>
      <w:r>
        <w:br/>
      </w:r>
      <w:r>
        <w:rPr>
          <w:rFonts w:ascii="Times New Roman"/>
          <w:b w:val="false"/>
          <w:i w:val="false"/>
          <w:color w:val="000000"/>
          <w:sz w:val="28"/>
        </w:rPr>
        <w:t xml:space="preserve">
              беру ақпарат  жүйесiн басқарудың 1-     бойы    Республика. </w:t>
      </w:r>
      <w:r>
        <w:br/>
      </w:r>
      <w:r>
        <w:rPr>
          <w:rFonts w:ascii="Times New Roman"/>
          <w:b w:val="false"/>
          <w:i w:val="false"/>
          <w:color w:val="000000"/>
          <w:sz w:val="28"/>
        </w:rPr>
        <w:t xml:space="preserve">
              жүйесiн       шi кезеңмен өрiстету.             сының Білім </w:t>
      </w:r>
      <w:r>
        <w:br/>
      </w:r>
      <w:r>
        <w:rPr>
          <w:rFonts w:ascii="Times New Roman"/>
          <w:b w:val="false"/>
          <w:i w:val="false"/>
          <w:color w:val="000000"/>
          <w:sz w:val="28"/>
        </w:rPr>
        <w:t xml:space="preserve">
              өрiстету                                        және ғылым </w:t>
      </w:r>
      <w:r>
        <w:br/>
      </w:r>
      <w:r>
        <w:rPr>
          <w:rFonts w:ascii="Times New Roman"/>
          <w:b w:val="false"/>
          <w:i w:val="false"/>
          <w:color w:val="000000"/>
          <w:sz w:val="28"/>
        </w:rPr>
        <w:t xml:space="preserve">
                            Ақпараттық бiлiм беру     3-4     министрлігі </w:t>
      </w:r>
      <w:r>
        <w:br/>
      </w:r>
      <w:r>
        <w:rPr>
          <w:rFonts w:ascii="Times New Roman"/>
          <w:b w:val="false"/>
          <w:i w:val="false"/>
          <w:color w:val="000000"/>
          <w:sz w:val="28"/>
        </w:rPr>
        <w:t xml:space="preserve">
                            жүйесiн басқарудың 2-    тоқсан </w:t>
      </w:r>
      <w:r>
        <w:br/>
      </w:r>
      <w:r>
        <w:rPr>
          <w:rFonts w:ascii="Times New Roman"/>
          <w:b w:val="false"/>
          <w:i w:val="false"/>
          <w:color w:val="000000"/>
          <w:sz w:val="28"/>
        </w:rPr>
        <w:t xml:space="preserve">
                            шi кезеңiнің ақпараттық </w:t>
      </w:r>
      <w:r>
        <w:br/>
      </w:r>
      <w:r>
        <w:rPr>
          <w:rFonts w:ascii="Times New Roman"/>
          <w:b w:val="false"/>
          <w:i w:val="false"/>
          <w:color w:val="000000"/>
          <w:sz w:val="28"/>
        </w:rPr>
        <w:t xml:space="preserve">
                            бағдарламалық </w:t>
      </w:r>
      <w:r>
        <w:br/>
      </w:r>
      <w:r>
        <w:rPr>
          <w:rFonts w:ascii="Times New Roman"/>
          <w:b w:val="false"/>
          <w:i w:val="false"/>
          <w:color w:val="000000"/>
          <w:sz w:val="28"/>
        </w:rPr>
        <w:t xml:space="preserve">
                            қамтамасыз етiлуiн </w:t>
      </w:r>
      <w:r>
        <w:br/>
      </w:r>
      <w:r>
        <w:rPr>
          <w:rFonts w:ascii="Times New Roman"/>
          <w:b w:val="false"/>
          <w:i w:val="false"/>
          <w:color w:val="000000"/>
          <w:sz w:val="28"/>
        </w:rPr>
        <w:t xml:space="preserve">
                            жандандыру. </w:t>
      </w:r>
      <w:r>
        <w:br/>
      </w:r>
      <w:r>
        <w:rPr>
          <w:rFonts w:ascii="Times New Roman"/>
          <w:b w:val="false"/>
          <w:i w:val="false"/>
          <w:color w:val="000000"/>
          <w:sz w:val="28"/>
        </w:rPr>
        <w:t xml:space="preserve">
                            Алматы, Атырау           2002 жыл </w:t>
      </w:r>
      <w:r>
        <w:br/>
      </w:r>
      <w:r>
        <w:rPr>
          <w:rFonts w:ascii="Times New Roman"/>
          <w:b w:val="false"/>
          <w:i w:val="false"/>
          <w:color w:val="000000"/>
          <w:sz w:val="28"/>
        </w:rPr>
        <w:t xml:space="preserve">
                            облыстарында және          бойы </w:t>
      </w:r>
      <w:r>
        <w:br/>
      </w:r>
      <w:r>
        <w:rPr>
          <w:rFonts w:ascii="Times New Roman"/>
          <w:b w:val="false"/>
          <w:i w:val="false"/>
          <w:color w:val="000000"/>
          <w:sz w:val="28"/>
        </w:rPr>
        <w:t xml:space="preserve">
                            Астана қаласында </w:t>
      </w:r>
      <w:r>
        <w:br/>
      </w:r>
      <w:r>
        <w:rPr>
          <w:rFonts w:ascii="Times New Roman"/>
          <w:b w:val="false"/>
          <w:i w:val="false"/>
          <w:color w:val="000000"/>
          <w:sz w:val="28"/>
        </w:rPr>
        <w:t xml:space="preserve">
                            ақпараттық бiлiм беру </w:t>
      </w:r>
      <w:r>
        <w:br/>
      </w:r>
      <w:r>
        <w:rPr>
          <w:rFonts w:ascii="Times New Roman"/>
          <w:b w:val="false"/>
          <w:i w:val="false"/>
          <w:color w:val="000000"/>
          <w:sz w:val="28"/>
        </w:rPr>
        <w:t xml:space="preserve">
                            жүйесiн басқарудың </w:t>
      </w:r>
      <w:r>
        <w:br/>
      </w:r>
      <w:r>
        <w:rPr>
          <w:rFonts w:ascii="Times New Roman"/>
          <w:b w:val="false"/>
          <w:i w:val="false"/>
          <w:color w:val="000000"/>
          <w:sz w:val="28"/>
        </w:rPr>
        <w:t xml:space="preserve">
                            бағдарламасы бойынша </w:t>
      </w:r>
      <w:r>
        <w:br/>
      </w:r>
      <w:r>
        <w:rPr>
          <w:rFonts w:ascii="Times New Roman"/>
          <w:b w:val="false"/>
          <w:i w:val="false"/>
          <w:color w:val="000000"/>
          <w:sz w:val="28"/>
        </w:rPr>
        <w:t xml:space="preserve">
                            қосылған жабдықтар </w:t>
      </w:r>
      <w:r>
        <w:br/>
      </w:r>
      <w:r>
        <w:rPr>
          <w:rFonts w:ascii="Times New Roman"/>
          <w:b w:val="false"/>
          <w:i w:val="false"/>
          <w:color w:val="000000"/>
          <w:sz w:val="28"/>
        </w:rPr>
        <w:t xml:space="preserve">
                            кешенiн өрiстету. </w:t>
      </w:r>
      <w:r>
        <w:br/>
      </w:r>
      <w:r>
        <w:rPr>
          <w:rFonts w:ascii="Times New Roman"/>
          <w:b w:val="false"/>
          <w:i w:val="false"/>
          <w:color w:val="000000"/>
          <w:sz w:val="28"/>
        </w:rPr>
        <w:t xml:space="preserve">
                            Ақпараттық бiлiм беру    2002 жыл </w:t>
      </w:r>
      <w:r>
        <w:br/>
      </w:r>
      <w:r>
        <w:rPr>
          <w:rFonts w:ascii="Times New Roman"/>
          <w:b w:val="false"/>
          <w:i w:val="false"/>
          <w:color w:val="000000"/>
          <w:sz w:val="28"/>
        </w:rPr>
        <w:t xml:space="preserve">
                            жүйесiн басқарудың 1-      бойы </w:t>
      </w:r>
      <w:r>
        <w:br/>
      </w:r>
      <w:r>
        <w:rPr>
          <w:rFonts w:ascii="Times New Roman"/>
          <w:b w:val="false"/>
          <w:i w:val="false"/>
          <w:color w:val="000000"/>
          <w:sz w:val="28"/>
        </w:rPr>
        <w:t xml:space="preserve">
                            шi және 2-шi кезең. </w:t>
      </w:r>
      <w:r>
        <w:br/>
      </w:r>
      <w:r>
        <w:rPr>
          <w:rFonts w:ascii="Times New Roman"/>
          <w:b w:val="false"/>
          <w:i w:val="false"/>
          <w:color w:val="000000"/>
          <w:sz w:val="28"/>
        </w:rPr>
        <w:t xml:space="preserve">
                            дерiнде қызмет көрсету </w:t>
      </w:r>
      <w:r>
        <w:br/>
      </w:r>
      <w:r>
        <w:rPr>
          <w:rFonts w:ascii="Times New Roman"/>
          <w:b w:val="false"/>
          <w:i w:val="false"/>
          <w:color w:val="000000"/>
          <w:sz w:val="28"/>
        </w:rPr>
        <w:t xml:space="preserve">
                            үшiн бөлiнген арнаны </w:t>
      </w:r>
      <w:r>
        <w:br/>
      </w:r>
      <w:r>
        <w:rPr>
          <w:rFonts w:ascii="Times New Roman"/>
          <w:b w:val="false"/>
          <w:i w:val="false"/>
          <w:color w:val="000000"/>
          <w:sz w:val="28"/>
        </w:rPr>
        <w:t xml:space="preserve">
                            абондау.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отандық бiлiм беру жүйесiн бiрыңғай ғалымдық ақпараттық бiлiм беру кеңiстiгiмен ықпалдастыру мақсатымен бiлiм берудi басқару тиiмдiлiгiн көтеру. </w:t>
      </w:r>
    </w:p>
    <w:bookmarkStart w:name="z64" w:id="64"/>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62-қосымша            </w:t>
      </w:r>
    </w:p>
    <w:bookmarkEnd w:id="64"/>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501 "Орта бiлiм беру ақпараттық жүйесiн құру"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100443 мың теңге (жүз миллион төрт жүз қырық үш мың теңге). </w:t>
      </w:r>
      <w:r>
        <w:br/>
      </w:r>
      <w:r>
        <w:rPr>
          <w:rFonts w:ascii="Times New Roman"/>
          <w:b w:val="false"/>
          <w:i w:val="false"/>
          <w:color w:val="000000"/>
          <w:sz w:val="28"/>
        </w:rPr>
        <w:t>
      2. Бюджеттiк бағдарламаның нормативтiк-құқықтық негiзi: "2002 жылға арналған республикалық бюджет туралы" Қазақстан Республикасының 2001 жылғы 15 желтоқсандағы Заңы; Қазақстан Республикасы Президентiнiң 1997 жылғы 22 қыркүйектегi N 3645  </w:t>
      </w:r>
      <w:r>
        <w:rPr>
          <w:rFonts w:ascii="Times New Roman"/>
          <w:b w:val="false"/>
          <w:i w:val="false"/>
          <w:color w:val="000000"/>
          <w:sz w:val="28"/>
        </w:rPr>
        <w:t xml:space="preserve">өкiмiмен </w:t>
      </w:r>
      <w:r>
        <w:rPr>
          <w:rFonts w:ascii="Times New Roman"/>
          <w:b w:val="false"/>
          <w:i w:val="false"/>
          <w:color w:val="000000"/>
          <w:sz w:val="28"/>
        </w:rPr>
        <w:t xml:space="preserve"> бекiтiлген Қазақстан Республикасы Президентiнiң "Орта білім жүйесiн ақпараттандыру" Мемлекеттiк бағдарламасы; "Қазақстан Республикасының бiлiм беру жүйесiн ақпараттандырудың 2002-2004 жылдарға арналған Тұжырымдамасы туралы" Қазақстан Республикасы Yкiметiнiң 2001 жылғы 6 тамыздағы N 1037  </w:t>
      </w:r>
      <w:r>
        <w:rPr>
          <w:rFonts w:ascii="Times New Roman"/>
          <w:b w:val="false"/>
          <w:i w:val="false"/>
          <w:color w:val="000000"/>
          <w:sz w:val="28"/>
        </w:rPr>
        <w:t xml:space="preserve">қаулысы </w:t>
      </w:r>
      <w:r>
        <w:rPr>
          <w:rFonts w:ascii="Times New Roman"/>
          <w:b w:val="false"/>
          <w:i w:val="false"/>
          <w:color w:val="000000"/>
          <w:sz w:val="28"/>
        </w:rPr>
        <w:t>; "2002 жылға арналған республикалық бюджет туралы" Қазақстан Республикасының Заңын iске асыру туралы" Қазақстан Республикасы Yкiметiнің 2001 жылғы 27 желтоқсандағы N 1715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бiлiм беру жүйесiн ақпараттандыруды өрiстету, Қазақстан Республикасының жалпы бiлiм беру мектептерiн бiлiм беру стандарттарына және электрондық оқу құралдарының, анықтамалық және әдiстемелiк материалдарының Республикалық банкiне сәйкес келетiн мультимедиялық оқу бағдарламаларымен қамтамасыз ету. </w:t>
      </w:r>
      <w:r>
        <w:br/>
      </w:r>
      <w:r>
        <w:rPr>
          <w:rFonts w:ascii="Times New Roman"/>
          <w:b w:val="false"/>
          <w:i w:val="false"/>
          <w:color w:val="000000"/>
          <w:sz w:val="28"/>
        </w:rPr>
        <w:t xml:space="preserve">
      5. Бюджеттiк бағдарламаның мiндеттерi: Қазақстан Республикасының бiлiм жүйесiн ақпараттандырудың нормативтiк негiзiн жасау. Қазақстан Республикасы Бiлiм және ғылым министрлiгiнiң орталық телекоммуникациялық торабын құру бойынша, мультимедиялық оқу бағдарламалары бойынша, электрондық оқу құралдарының, анықтамалық және әдiстемелiк материалдарын Республикалық банкi бойынша бағдарламалық қамтамасыз етудi әзiрлеу және сатып алу. Қазақстан Республикасының бiлiм беру желiсiн ақпараттандыру жұмысын қамтамасыз ету үшiн кадрлар даярлау.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501      Бiлiм беру    Қазақ және орыс         2002 жыл   Қазақстан </w:t>
      </w:r>
      <w:r>
        <w:br/>
      </w:r>
      <w:r>
        <w:rPr>
          <w:rFonts w:ascii="Times New Roman"/>
          <w:b w:val="false"/>
          <w:i w:val="false"/>
          <w:color w:val="000000"/>
          <w:sz w:val="28"/>
        </w:rPr>
        <w:t xml:space="preserve">
              жүйесiн       тiлдерiндегi бастауыш,    бойы     Республика. </w:t>
      </w:r>
      <w:r>
        <w:br/>
      </w:r>
      <w:r>
        <w:rPr>
          <w:rFonts w:ascii="Times New Roman"/>
          <w:b w:val="false"/>
          <w:i w:val="false"/>
          <w:color w:val="000000"/>
          <w:sz w:val="28"/>
        </w:rPr>
        <w:t xml:space="preserve">
              ақпараттан.   орта және жоғары                   сының Білім </w:t>
      </w:r>
      <w:r>
        <w:br/>
      </w:r>
      <w:r>
        <w:rPr>
          <w:rFonts w:ascii="Times New Roman"/>
          <w:b w:val="false"/>
          <w:i w:val="false"/>
          <w:color w:val="000000"/>
          <w:sz w:val="28"/>
        </w:rPr>
        <w:t xml:space="preserve">
              дыруды        кәсiптiк бiлiм беру                және ғылым </w:t>
      </w:r>
      <w:r>
        <w:br/>
      </w:r>
      <w:r>
        <w:rPr>
          <w:rFonts w:ascii="Times New Roman"/>
          <w:b w:val="false"/>
          <w:i w:val="false"/>
          <w:color w:val="000000"/>
          <w:sz w:val="28"/>
        </w:rPr>
        <w:t xml:space="preserve">
              республикалық ұйымдары үшiн 3 пән                министрлігі </w:t>
      </w:r>
      <w:r>
        <w:br/>
      </w:r>
      <w:r>
        <w:rPr>
          <w:rFonts w:ascii="Times New Roman"/>
          <w:b w:val="false"/>
          <w:i w:val="false"/>
          <w:color w:val="000000"/>
          <w:sz w:val="28"/>
        </w:rPr>
        <w:t xml:space="preserve">
              деңгейде      бойынша электрондық </w:t>
      </w:r>
      <w:r>
        <w:br/>
      </w:r>
      <w:r>
        <w:rPr>
          <w:rFonts w:ascii="Times New Roman"/>
          <w:b w:val="false"/>
          <w:i w:val="false"/>
          <w:color w:val="000000"/>
          <w:sz w:val="28"/>
        </w:rPr>
        <w:t xml:space="preserve">
              өрiстету      оқулық әзiрлеу және </w:t>
      </w:r>
      <w:r>
        <w:br/>
      </w:r>
      <w:r>
        <w:rPr>
          <w:rFonts w:ascii="Times New Roman"/>
          <w:b w:val="false"/>
          <w:i w:val="false"/>
          <w:color w:val="000000"/>
          <w:sz w:val="28"/>
        </w:rPr>
        <w:t xml:space="preserve">
                            жаңалау. </w:t>
      </w:r>
      <w:r>
        <w:br/>
      </w:r>
      <w:r>
        <w:rPr>
          <w:rFonts w:ascii="Times New Roman"/>
          <w:b w:val="false"/>
          <w:i w:val="false"/>
          <w:color w:val="000000"/>
          <w:sz w:val="28"/>
        </w:rPr>
        <w:t xml:space="preserve">
                            Қазақ және орыс         2002 жыл </w:t>
      </w:r>
      <w:r>
        <w:br/>
      </w:r>
      <w:r>
        <w:rPr>
          <w:rFonts w:ascii="Times New Roman"/>
          <w:b w:val="false"/>
          <w:i w:val="false"/>
          <w:color w:val="000000"/>
          <w:sz w:val="28"/>
        </w:rPr>
        <w:t xml:space="preserve">
                            тiлдерiндегi бастауыш,    бойы </w:t>
      </w:r>
      <w:r>
        <w:br/>
      </w:r>
      <w:r>
        <w:rPr>
          <w:rFonts w:ascii="Times New Roman"/>
          <w:b w:val="false"/>
          <w:i w:val="false"/>
          <w:color w:val="000000"/>
          <w:sz w:val="28"/>
        </w:rPr>
        <w:t xml:space="preserve">
                            орта және жоғары </w:t>
      </w:r>
      <w:r>
        <w:br/>
      </w:r>
      <w:r>
        <w:rPr>
          <w:rFonts w:ascii="Times New Roman"/>
          <w:b w:val="false"/>
          <w:i w:val="false"/>
          <w:color w:val="000000"/>
          <w:sz w:val="28"/>
        </w:rPr>
        <w:t xml:space="preserve">
                            кәсiптiк бiлiм беру </w:t>
      </w:r>
      <w:r>
        <w:br/>
      </w:r>
      <w:r>
        <w:rPr>
          <w:rFonts w:ascii="Times New Roman"/>
          <w:b w:val="false"/>
          <w:i w:val="false"/>
          <w:color w:val="000000"/>
          <w:sz w:val="28"/>
        </w:rPr>
        <w:t xml:space="preserve">
                            ұйымдары үшiн 15 пән </w:t>
      </w:r>
      <w:r>
        <w:br/>
      </w:r>
      <w:r>
        <w:rPr>
          <w:rFonts w:ascii="Times New Roman"/>
          <w:b w:val="false"/>
          <w:i w:val="false"/>
          <w:color w:val="000000"/>
          <w:sz w:val="28"/>
        </w:rPr>
        <w:t xml:space="preserve">
                            бойынша электрондық </w:t>
      </w:r>
      <w:r>
        <w:br/>
      </w:r>
      <w:r>
        <w:rPr>
          <w:rFonts w:ascii="Times New Roman"/>
          <w:b w:val="false"/>
          <w:i w:val="false"/>
          <w:color w:val="000000"/>
          <w:sz w:val="28"/>
        </w:rPr>
        <w:t xml:space="preserve">
                            оқулықтардың интернет- </w:t>
      </w:r>
      <w:r>
        <w:br/>
      </w:r>
      <w:r>
        <w:rPr>
          <w:rFonts w:ascii="Times New Roman"/>
          <w:b w:val="false"/>
          <w:i w:val="false"/>
          <w:color w:val="000000"/>
          <w:sz w:val="28"/>
        </w:rPr>
        <w:t xml:space="preserve">
                            срездерiн жандандыру </w:t>
      </w:r>
      <w:r>
        <w:br/>
      </w:r>
      <w:r>
        <w:rPr>
          <w:rFonts w:ascii="Times New Roman"/>
          <w:b w:val="false"/>
          <w:i w:val="false"/>
          <w:color w:val="000000"/>
          <w:sz w:val="28"/>
        </w:rPr>
        <w:t xml:space="preserve">
                            және жаңалау. </w:t>
      </w:r>
      <w:r>
        <w:br/>
      </w:r>
      <w:r>
        <w:rPr>
          <w:rFonts w:ascii="Times New Roman"/>
          <w:b w:val="false"/>
          <w:i w:val="false"/>
          <w:color w:val="000000"/>
          <w:sz w:val="28"/>
        </w:rPr>
        <w:t xml:space="preserve">
                            Қазақ және орыс           2002 жыл </w:t>
      </w:r>
      <w:r>
        <w:br/>
      </w:r>
      <w:r>
        <w:rPr>
          <w:rFonts w:ascii="Times New Roman"/>
          <w:b w:val="false"/>
          <w:i w:val="false"/>
          <w:color w:val="000000"/>
          <w:sz w:val="28"/>
        </w:rPr>
        <w:t xml:space="preserve">
                            тiлдерiндегi сатып алған    бойы </w:t>
      </w:r>
      <w:r>
        <w:br/>
      </w:r>
      <w:r>
        <w:rPr>
          <w:rFonts w:ascii="Times New Roman"/>
          <w:b w:val="false"/>
          <w:i w:val="false"/>
          <w:color w:val="000000"/>
          <w:sz w:val="28"/>
        </w:rPr>
        <w:t xml:space="preserve">
                            электрондық оқулықтардың </w:t>
      </w:r>
      <w:r>
        <w:br/>
      </w:r>
      <w:r>
        <w:rPr>
          <w:rFonts w:ascii="Times New Roman"/>
          <w:b w:val="false"/>
          <w:i w:val="false"/>
          <w:color w:val="000000"/>
          <w:sz w:val="28"/>
        </w:rPr>
        <w:t xml:space="preserve">
                            таралымен 8500 данаға </w:t>
      </w:r>
      <w:r>
        <w:br/>
      </w:r>
      <w:r>
        <w:rPr>
          <w:rFonts w:ascii="Times New Roman"/>
          <w:b w:val="false"/>
          <w:i w:val="false"/>
          <w:color w:val="000000"/>
          <w:sz w:val="28"/>
        </w:rPr>
        <w:t xml:space="preserve">
                            көбейту. </w:t>
      </w:r>
      <w:r>
        <w:br/>
      </w:r>
      <w:r>
        <w:rPr>
          <w:rFonts w:ascii="Times New Roman"/>
          <w:b w:val="false"/>
          <w:i w:val="false"/>
          <w:color w:val="000000"/>
          <w:sz w:val="28"/>
        </w:rPr>
        <w:t xml:space="preserve">
                            Қазақстан Республикасы       2-4 </w:t>
      </w:r>
      <w:r>
        <w:br/>
      </w:r>
      <w:r>
        <w:rPr>
          <w:rFonts w:ascii="Times New Roman"/>
          <w:b w:val="false"/>
          <w:i w:val="false"/>
          <w:color w:val="000000"/>
          <w:sz w:val="28"/>
        </w:rPr>
        <w:t xml:space="preserve">
                            Білiм және ғылым            тоқсан </w:t>
      </w:r>
      <w:r>
        <w:br/>
      </w:r>
      <w:r>
        <w:rPr>
          <w:rFonts w:ascii="Times New Roman"/>
          <w:b w:val="false"/>
          <w:i w:val="false"/>
          <w:color w:val="000000"/>
          <w:sz w:val="28"/>
        </w:rPr>
        <w:t xml:space="preserve">
                            министрлігінің орталық </w:t>
      </w:r>
      <w:r>
        <w:br/>
      </w:r>
      <w:r>
        <w:rPr>
          <w:rFonts w:ascii="Times New Roman"/>
          <w:b w:val="false"/>
          <w:i w:val="false"/>
          <w:color w:val="000000"/>
          <w:sz w:val="28"/>
        </w:rPr>
        <w:t xml:space="preserve">
                            телекоммуникациялық </w:t>
      </w:r>
      <w:r>
        <w:br/>
      </w:r>
      <w:r>
        <w:rPr>
          <w:rFonts w:ascii="Times New Roman"/>
          <w:b w:val="false"/>
          <w:i w:val="false"/>
          <w:color w:val="000000"/>
          <w:sz w:val="28"/>
        </w:rPr>
        <w:t xml:space="preserve">
                            торабының жұмысын </w:t>
      </w:r>
      <w:r>
        <w:br/>
      </w:r>
      <w:r>
        <w:rPr>
          <w:rFonts w:ascii="Times New Roman"/>
          <w:b w:val="false"/>
          <w:i w:val="false"/>
          <w:color w:val="000000"/>
          <w:sz w:val="28"/>
        </w:rPr>
        <w:t xml:space="preserve">
                            өрiстету. </w:t>
      </w:r>
      <w:r>
        <w:br/>
      </w:r>
      <w:r>
        <w:rPr>
          <w:rFonts w:ascii="Times New Roman"/>
          <w:b w:val="false"/>
          <w:i w:val="false"/>
          <w:color w:val="000000"/>
          <w:sz w:val="28"/>
        </w:rPr>
        <w:t xml:space="preserve">
                            Білім беру ұйымдары        2002 жыл </w:t>
      </w:r>
      <w:r>
        <w:br/>
      </w:r>
      <w:r>
        <w:rPr>
          <w:rFonts w:ascii="Times New Roman"/>
          <w:b w:val="false"/>
          <w:i w:val="false"/>
          <w:color w:val="000000"/>
          <w:sz w:val="28"/>
        </w:rPr>
        <w:t xml:space="preserve">
                            корпоративтiк желiсінің      бойы </w:t>
      </w:r>
      <w:r>
        <w:br/>
      </w:r>
      <w:r>
        <w:rPr>
          <w:rFonts w:ascii="Times New Roman"/>
          <w:b w:val="false"/>
          <w:i w:val="false"/>
          <w:color w:val="000000"/>
          <w:sz w:val="28"/>
        </w:rPr>
        <w:t xml:space="preserve">
                            трафикiн төлеу және </w:t>
      </w:r>
      <w:r>
        <w:br/>
      </w:r>
      <w:r>
        <w:rPr>
          <w:rFonts w:ascii="Times New Roman"/>
          <w:b w:val="false"/>
          <w:i w:val="false"/>
          <w:color w:val="000000"/>
          <w:sz w:val="28"/>
        </w:rPr>
        <w:t xml:space="preserve">
                            қызмет көрсету. </w:t>
      </w:r>
      <w:r>
        <w:br/>
      </w:r>
      <w:r>
        <w:rPr>
          <w:rFonts w:ascii="Times New Roman"/>
          <w:b w:val="false"/>
          <w:i w:val="false"/>
          <w:color w:val="000000"/>
          <w:sz w:val="28"/>
        </w:rPr>
        <w:t xml:space="preserve">
                            Қазақ және орыс            2002 жыл </w:t>
      </w:r>
      <w:r>
        <w:br/>
      </w:r>
      <w:r>
        <w:rPr>
          <w:rFonts w:ascii="Times New Roman"/>
          <w:b w:val="false"/>
          <w:i w:val="false"/>
          <w:color w:val="000000"/>
          <w:sz w:val="28"/>
        </w:rPr>
        <w:t xml:space="preserve">
                            тiлдерiнде бiлiм беру        бойы </w:t>
      </w:r>
      <w:r>
        <w:br/>
      </w:r>
      <w:r>
        <w:rPr>
          <w:rFonts w:ascii="Times New Roman"/>
          <w:b w:val="false"/>
          <w:i w:val="false"/>
          <w:color w:val="000000"/>
          <w:sz w:val="28"/>
        </w:rPr>
        <w:t xml:space="preserve">
                            стандарттарына сәйкес </w:t>
      </w:r>
      <w:r>
        <w:br/>
      </w:r>
      <w:r>
        <w:rPr>
          <w:rFonts w:ascii="Times New Roman"/>
          <w:b w:val="false"/>
          <w:i w:val="false"/>
          <w:color w:val="000000"/>
          <w:sz w:val="28"/>
        </w:rPr>
        <w:t xml:space="preserve">
                            қазақ және орыс </w:t>
      </w:r>
      <w:r>
        <w:br/>
      </w:r>
      <w:r>
        <w:rPr>
          <w:rFonts w:ascii="Times New Roman"/>
          <w:b w:val="false"/>
          <w:i w:val="false"/>
          <w:color w:val="000000"/>
          <w:sz w:val="28"/>
        </w:rPr>
        <w:t xml:space="preserve">
                            тiлдерiндегi бастауыш, </w:t>
      </w:r>
      <w:r>
        <w:br/>
      </w:r>
      <w:r>
        <w:rPr>
          <w:rFonts w:ascii="Times New Roman"/>
          <w:b w:val="false"/>
          <w:i w:val="false"/>
          <w:color w:val="000000"/>
          <w:sz w:val="28"/>
        </w:rPr>
        <w:t xml:space="preserve">
                            орта және жоғары </w:t>
      </w:r>
      <w:r>
        <w:br/>
      </w:r>
      <w:r>
        <w:rPr>
          <w:rFonts w:ascii="Times New Roman"/>
          <w:b w:val="false"/>
          <w:i w:val="false"/>
          <w:color w:val="000000"/>
          <w:sz w:val="28"/>
        </w:rPr>
        <w:t xml:space="preserve">
                            кәсiптiк бiлiм ұйымдары </w:t>
      </w:r>
      <w:r>
        <w:br/>
      </w:r>
      <w:r>
        <w:rPr>
          <w:rFonts w:ascii="Times New Roman"/>
          <w:b w:val="false"/>
          <w:i w:val="false"/>
          <w:color w:val="000000"/>
          <w:sz w:val="28"/>
        </w:rPr>
        <w:t xml:space="preserve">
                            үшiн 3 пән бойынша </w:t>
      </w:r>
      <w:r>
        <w:br/>
      </w:r>
      <w:r>
        <w:rPr>
          <w:rFonts w:ascii="Times New Roman"/>
          <w:b w:val="false"/>
          <w:i w:val="false"/>
          <w:color w:val="000000"/>
          <w:sz w:val="28"/>
        </w:rPr>
        <w:t xml:space="preserve">
                            мултимедиялық оқыту </w:t>
      </w:r>
      <w:r>
        <w:br/>
      </w:r>
      <w:r>
        <w:rPr>
          <w:rFonts w:ascii="Times New Roman"/>
          <w:b w:val="false"/>
          <w:i w:val="false"/>
          <w:color w:val="000000"/>
          <w:sz w:val="28"/>
        </w:rPr>
        <w:t xml:space="preserve">
                            бағдарламасын өрiстету. </w:t>
      </w:r>
      <w:r>
        <w:br/>
      </w:r>
      <w:r>
        <w:rPr>
          <w:rFonts w:ascii="Times New Roman"/>
          <w:b w:val="false"/>
          <w:i w:val="false"/>
          <w:color w:val="000000"/>
          <w:sz w:val="28"/>
        </w:rPr>
        <w:t xml:space="preserve">
                            Қазақстан Республикасы     2002 жыл </w:t>
      </w:r>
      <w:r>
        <w:br/>
      </w:r>
      <w:r>
        <w:rPr>
          <w:rFonts w:ascii="Times New Roman"/>
          <w:b w:val="false"/>
          <w:i w:val="false"/>
          <w:color w:val="000000"/>
          <w:sz w:val="28"/>
        </w:rPr>
        <w:t xml:space="preserve">
                            Білiм және ғылым             бойы </w:t>
      </w:r>
      <w:r>
        <w:br/>
      </w:r>
      <w:r>
        <w:rPr>
          <w:rFonts w:ascii="Times New Roman"/>
          <w:b w:val="false"/>
          <w:i w:val="false"/>
          <w:color w:val="000000"/>
          <w:sz w:val="28"/>
        </w:rPr>
        <w:t xml:space="preserve">
                            министрлiгiнiң орталық </w:t>
      </w:r>
      <w:r>
        <w:br/>
      </w:r>
      <w:r>
        <w:rPr>
          <w:rFonts w:ascii="Times New Roman"/>
          <w:b w:val="false"/>
          <w:i w:val="false"/>
          <w:color w:val="000000"/>
          <w:sz w:val="28"/>
        </w:rPr>
        <w:t xml:space="preserve">
                            телекоммуникациялық </w:t>
      </w:r>
      <w:r>
        <w:br/>
      </w:r>
      <w:r>
        <w:rPr>
          <w:rFonts w:ascii="Times New Roman"/>
          <w:b w:val="false"/>
          <w:i w:val="false"/>
          <w:color w:val="000000"/>
          <w:sz w:val="28"/>
        </w:rPr>
        <w:t xml:space="preserve">
                            торабын бағдарламалық </w:t>
      </w:r>
      <w:r>
        <w:br/>
      </w:r>
      <w:r>
        <w:rPr>
          <w:rFonts w:ascii="Times New Roman"/>
          <w:b w:val="false"/>
          <w:i w:val="false"/>
          <w:color w:val="000000"/>
          <w:sz w:val="28"/>
        </w:rPr>
        <w:t xml:space="preserve">
                            қамтамасыз етілуін </w:t>
      </w:r>
      <w:r>
        <w:br/>
      </w:r>
      <w:r>
        <w:rPr>
          <w:rFonts w:ascii="Times New Roman"/>
          <w:b w:val="false"/>
          <w:i w:val="false"/>
          <w:color w:val="000000"/>
          <w:sz w:val="28"/>
        </w:rPr>
        <w:t xml:space="preserve">
                            өрiстету. </w:t>
      </w:r>
      <w:r>
        <w:br/>
      </w:r>
      <w:r>
        <w:rPr>
          <w:rFonts w:ascii="Times New Roman"/>
          <w:b w:val="false"/>
          <w:i w:val="false"/>
          <w:color w:val="000000"/>
          <w:sz w:val="28"/>
        </w:rPr>
        <w:t xml:space="preserve">
                            Электрондық оқу            2002 жыл </w:t>
      </w:r>
      <w:r>
        <w:br/>
      </w:r>
      <w:r>
        <w:rPr>
          <w:rFonts w:ascii="Times New Roman"/>
          <w:b w:val="false"/>
          <w:i w:val="false"/>
          <w:color w:val="000000"/>
          <w:sz w:val="28"/>
        </w:rPr>
        <w:t xml:space="preserve">
                            құралдарының, анықтамалық    бойы </w:t>
      </w:r>
      <w:r>
        <w:br/>
      </w:r>
      <w:r>
        <w:rPr>
          <w:rFonts w:ascii="Times New Roman"/>
          <w:b w:val="false"/>
          <w:i w:val="false"/>
          <w:color w:val="000000"/>
          <w:sz w:val="28"/>
        </w:rPr>
        <w:t xml:space="preserve">
                            және әдiстемелiк </w:t>
      </w:r>
      <w:r>
        <w:br/>
      </w:r>
      <w:r>
        <w:rPr>
          <w:rFonts w:ascii="Times New Roman"/>
          <w:b w:val="false"/>
          <w:i w:val="false"/>
          <w:color w:val="000000"/>
          <w:sz w:val="28"/>
        </w:rPr>
        <w:t xml:space="preserve">
                            материалдарының </w:t>
      </w:r>
      <w:r>
        <w:br/>
      </w:r>
      <w:r>
        <w:rPr>
          <w:rFonts w:ascii="Times New Roman"/>
          <w:b w:val="false"/>
          <w:i w:val="false"/>
          <w:color w:val="000000"/>
          <w:sz w:val="28"/>
        </w:rPr>
        <w:t xml:space="preserve">
                            Республикалық банкi мен </w:t>
      </w:r>
      <w:r>
        <w:br/>
      </w:r>
      <w:r>
        <w:rPr>
          <w:rFonts w:ascii="Times New Roman"/>
          <w:b w:val="false"/>
          <w:i w:val="false"/>
          <w:color w:val="000000"/>
          <w:sz w:val="28"/>
        </w:rPr>
        <w:t xml:space="preserve">
                            кiтапханасын құру бойынша </w:t>
      </w:r>
      <w:r>
        <w:br/>
      </w:r>
      <w:r>
        <w:rPr>
          <w:rFonts w:ascii="Times New Roman"/>
          <w:b w:val="false"/>
          <w:i w:val="false"/>
          <w:color w:val="000000"/>
          <w:sz w:val="28"/>
        </w:rPr>
        <w:t xml:space="preserve">
                            бағдарламалық қамтамасыз </w:t>
      </w:r>
      <w:r>
        <w:br/>
      </w:r>
      <w:r>
        <w:rPr>
          <w:rFonts w:ascii="Times New Roman"/>
          <w:b w:val="false"/>
          <w:i w:val="false"/>
          <w:color w:val="000000"/>
          <w:sz w:val="28"/>
        </w:rPr>
        <w:t xml:space="preserve">
                            етуді өрiстету. </w:t>
      </w:r>
      <w:r>
        <w:br/>
      </w:r>
      <w:r>
        <w:rPr>
          <w:rFonts w:ascii="Times New Roman"/>
          <w:b w:val="false"/>
          <w:i w:val="false"/>
          <w:color w:val="000000"/>
          <w:sz w:val="28"/>
        </w:rPr>
        <w:t xml:space="preserve">
                            Қазақстан Республикасы       2-4 </w:t>
      </w:r>
      <w:r>
        <w:br/>
      </w:r>
      <w:r>
        <w:rPr>
          <w:rFonts w:ascii="Times New Roman"/>
          <w:b w:val="false"/>
          <w:i w:val="false"/>
          <w:color w:val="000000"/>
          <w:sz w:val="28"/>
        </w:rPr>
        <w:t xml:space="preserve">
                            Бiлiм және ғылым            тоқсан </w:t>
      </w:r>
      <w:r>
        <w:br/>
      </w:r>
      <w:r>
        <w:rPr>
          <w:rFonts w:ascii="Times New Roman"/>
          <w:b w:val="false"/>
          <w:i w:val="false"/>
          <w:color w:val="000000"/>
          <w:sz w:val="28"/>
        </w:rPr>
        <w:t xml:space="preserve">
                            министрлiгiнің орталық </w:t>
      </w:r>
      <w:r>
        <w:br/>
      </w:r>
      <w:r>
        <w:rPr>
          <w:rFonts w:ascii="Times New Roman"/>
          <w:b w:val="false"/>
          <w:i w:val="false"/>
          <w:color w:val="000000"/>
          <w:sz w:val="28"/>
        </w:rPr>
        <w:t xml:space="preserve">
                            телекоммуникациялық </w:t>
      </w:r>
      <w:r>
        <w:br/>
      </w:r>
      <w:r>
        <w:rPr>
          <w:rFonts w:ascii="Times New Roman"/>
          <w:b w:val="false"/>
          <w:i w:val="false"/>
          <w:color w:val="000000"/>
          <w:sz w:val="28"/>
        </w:rPr>
        <w:t xml:space="preserve">
                            тарабында қызмет </w:t>
      </w:r>
      <w:r>
        <w:br/>
      </w:r>
      <w:r>
        <w:rPr>
          <w:rFonts w:ascii="Times New Roman"/>
          <w:b w:val="false"/>
          <w:i w:val="false"/>
          <w:color w:val="000000"/>
          <w:sz w:val="28"/>
        </w:rPr>
        <w:t xml:space="preserve">
                            көрсету үшiн 200 маман </w:t>
      </w:r>
      <w:r>
        <w:br/>
      </w:r>
      <w:r>
        <w:rPr>
          <w:rFonts w:ascii="Times New Roman"/>
          <w:b w:val="false"/>
          <w:i w:val="false"/>
          <w:color w:val="000000"/>
          <w:sz w:val="28"/>
        </w:rPr>
        <w:t xml:space="preserve">
                            оқыту.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бастауыш, орта және жоғары кәсiптi бiлiм беру орындарында бiлiм беру сапасын көтеру және ғалымдық бiлiм беру кеңiстiгiне ену. </w:t>
      </w:r>
    </w:p>
    <w:bookmarkStart w:name="z65" w:id="65"/>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63-қосымша           </w:t>
      </w:r>
    </w:p>
    <w:bookmarkEnd w:id="65"/>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600 "Бiлiм берудің ақпараттық жүйесiн құру"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110000 мың теңге (жүз он миллион теңге). </w:t>
      </w:r>
      <w:r>
        <w:br/>
      </w:r>
      <w:r>
        <w:rPr>
          <w:rFonts w:ascii="Times New Roman"/>
          <w:b w:val="false"/>
          <w:i w:val="false"/>
          <w:color w:val="000000"/>
          <w:sz w:val="28"/>
        </w:rPr>
        <w:t>
      2. Бюджеттiк бағдарламаның нормативтiк-құқықтық негiзi: "2002 жылға арналған республикалық бюджет туралы" Қазақстан Республикасының 2001 жылғы 15 желтоқсандағы Заңы; Қазақстан Республикасы Президентiнiң өкiмiмен бекiтiлген "Орта бiлiм жүйесiн ақпараттандыру" Қазақстан Республикасы Президентiнiң 1997 жылғы 22 қыркүйектегi N 3645 мемлекеттiк бағдарламасы; "Қазақстан Республикасының бiлiм жүйесiн ақпараттандырудың 2002-2004 жылдарға арналған Тұжырымдамасы туралы" Қазақстан Республикасы Yкiметінің 2001 жылғы 6 тамыздағы N 1037  </w:t>
      </w:r>
      <w:r>
        <w:rPr>
          <w:rFonts w:ascii="Times New Roman"/>
          <w:b w:val="false"/>
          <w:i w:val="false"/>
          <w:color w:val="000000"/>
          <w:sz w:val="28"/>
        </w:rPr>
        <w:t xml:space="preserve">қаулысы </w:t>
      </w:r>
      <w:r>
        <w:rPr>
          <w:rFonts w:ascii="Times New Roman"/>
          <w:b w:val="false"/>
          <w:i w:val="false"/>
          <w:color w:val="000000"/>
          <w:sz w:val="28"/>
        </w:rPr>
        <w:t xml:space="preserve">; "2002 жылға арналған республикалық бюджет туралы" Қазақстан Республикасының Заңын iске асыру туралы" Қазақстан Республикасы Үкiметiнiң 2001 жылғы 27 желтоқсандағы N 1715 қаулысы.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бiлiм берудiң ақпараттық жүйесiн құру. </w:t>
      </w:r>
      <w:r>
        <w:br/>
      </w:r>
      <w:r>
        <w:rPr>
          <w:rFonts w:ascii="Times New Roman"/>
          <w:b w:val="false"/>
          <w:i w:val="false"/>
          <w:color w:val="000000"/>
          <w:sz w:val="28"/>
        </w:rPr>
        <w:t xml:space="preserve">
      5. Бюджеттiк бағдарламалардың мiндеттерi: Қазақстан Республикасы Бiлiм және ғылым министрлiгiнiң орталық телекоммуникациялық торабын, электрондық оқу құралдарының, анықтамалық және әдiстемелiк материалдардың Республикалық банкiн ашу, бастауыш, орта және жоғары кәсiптiк бiлiм беру ұйымдары үшiн оқытуға арналған мультимедиялық бағдарламалар әзiрлеу және көбейту.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600       Бiлiм берудiң  Қазақстан Республика.  1-2 тоқсан Қазақстан </w:t>
      </w:r>
      <w:r>
        <w:br/>
      </w:r>
      <w:r>
        <w:rPr>
          <w:rFonts w:ascii="Times New Roman"/>
          <w:b w:val="false"/>
          <w:i w:val="false"/>
          <w:color w:val="000000"/>
          <w:sz w:val="28"/>
        </w:rPr>
        <w:t xml:space="preserve">
              ақпараттық     сында бiлiм берудiң               Республика. </w:t>
      </w:r>
      <w:r>
        <w:br/>
      </w:r>
      <w:r>
        <w:rPr>
          <w:rFonts w:ascii="Times New Roman"/>
          <w:b w:val="false"/>
          <w:i w:val="false"/>
          <w:color w:val="000000"/>
          <w:sz w:val="28"/>
        </w:rPr>
        <w:t xml:space="preserve">
              жүйесiн құру   ақпараттық жүйесi                 сының Білім </w:t>
      </w:r>
      <w:r>
        <w:br/>
      </w:r>
      <w:r>
        <w:rPr>
          <w:rFonts w:ascii="Times New Roman"/>
          <w:b w:val="false"/>
          <w:i w:val="false"/>
          <w:color w:val="000000"/>
          <w:sz w:val="28"/>
        </w:rPr>
        <w:t xml:space="preserve">
                             бойынша нормативтiк               және ғылым </w:t>
      </w:r>
      <w:r>
        <w:br/>
      </w:r>
      <w:r>
        <w:rPr>
          <w:rFonts w:ascii="Times New Roman"/>
          <w:b w:val="false"/>
          <w:i w:val="false"/>
          <w:color w:val="000000"/>
          <w:sz w:val="28"/>
        </w:rPr>
        <w:t xml:space="preserve">
                             құжаттар пакетiн                  министрлігі </w:t>
      </w:r>
      <w:r>
        <w:br/>
      </w:r>
      <w:r>
        <w:rPr>
          <w:rFonts w:ascii="Times New Roman"/>
          <w:b w:val="false"/>
          <w:i w:val="false"/>
          <w:color w:val="000000"/>
          <w:sz w:val="28"/>
        </w:rPr>
        <w:t xml:space="preserve">
                             әзiрлеу және сатып алу. </w:t>
      </w:r>
      <w:r>
        <w:br/>
      </w:r>
      <w:r>
        <w:rPr>
          <w:rFonts w:ascii="Times New Roman"/>
          <w:b w:val="false"/>
          <w:i w:val="false"/>
          <w:color w:val="000000"/>
          <w:sz w:val="28"/>
        </w:rPr>
        <w:t xml:space="preserve">
                             Қазақ және орыс          2002 жыл </w:t>
      </w:r>
      <w:r>
        <w:br/>
      </w:r>
      <w:r>
        <w:rPr>
          <w:rFonts w:ascii="Times New Roman"/>
          <w:b w:val="false"/>
          <w:i w:val="false"/>
          <w:color w:val="000000"/>
          <w:sz w:val="28"/>
        </w:rPr>
        <w:t xml:space="preserve">
                             тiлдерiнде 10-11           бойы </w:t>
      </w:r>
      <w:r>
        <w:br/>
      </w:r>
      <w:r>
        <w:rPr>
          <w:rFonts w:ascii="Times New Roman"/>
          <w:b w:val="false"/>
          <w:i w:val="false"/>
          <w:color w:val="000000"/>
          <w:sz w:val="28"/>
        </w:rPr>
        <w:t xml:space="preserve">
                             сыныптар үшiн 3 пән </w:t>
      </w:r>
      <w:r>
        <w:br/>
      </w:r>
      <w:r>
        <w:rPr>
          <w:rFonts w:ascii="Times New Roman"/>
          <w:b w:val="false"/>
          <w:i w:val="false"/>
          <w:color w:val="000000"/>
          <w:sz w:val="28"/>
        </w:rPr>
        <w:t xml:space="preserve">
                             бойынша электрондық </w:t>
      </w:r>
      <w:r>
        <w:br/>
      </w:r>
      <w:r>
        <w:rPr>
          <w:rFonts w:ascii="Times New Roman"/>
          <w:b w:val="false"/>
          <w:i w:val="false"/>
          <w:color w:val="000000"/>
          <w:sz w:val="28"/>
        </w:rPr>
        <w:t xml:space="preserve">
                             оқулықтар әзiрлеу және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Қазақ және орыс           2002 жыл </w:t>
      </w:r>
      <w:r>
        <w:br/>
      </w:r>
      <w:r>
        <w:rPr>
          <w:rFonts w:ascii="Times New Roman"/>
          <w:b w:val="false"/>
          <w:i w:val="false"/>
          <w:color w:val="000000"/>
          <w:sz w:val="28"/>
        </w:rPr>
        <w:t xml:space="preserve">
                             тiлдерiнде 10-11 сыныптар   бойы </w:t>
      </w:r>
      <w:r>
        <w:br/>
      </w:r>
      <w:r>
        <w:rPr>
          <w:rFonts w:ascii="Times New Roman"/>
          <w:b w:val="false"/>
          <w:i w:val="false"/>
          <w:color w:val="000000"/>
          <w:sz w:val="28"/>
        </w:rPr>
        <w:t xml:space="preserve">
                             үшiн электрондық </w:t>
      </w:r>
      <w:r>
        <w:br/>
      </w:r>
      <w:r>
        <w:rPr>
          <w:rFonts w:ascii="Times New Roman"/>
          <w:b w:val="false"/>
          <w:i w:val="false"/>
          <w:color w:val="000000"/>
          <w:sz w:val="28"/>
        </w:rPr>
        <w:t xml:space="preserve">
                             оқулықтарға қажеттi </w:t>
      </w:r>
      <w:r>
        <w:br/>
      </w:r>
      <w:r>
        <w:rPr>
          <w:rFonts w:ascii="Times New Roman"/>
          <w:b w:val="false"/>
          <w:i w:val="false"/>
          <w:color w:val="000000"/>
          <w:sz w:val="28"/>
        </w:rPr>
        <w:t xml:space="preserve">
                             интернет-срездер әзiрлеу </w:t>
      </w:r>
      <w:r>
        <w:br/>
      </w:r>
      <w:r>
        <w:rPr>
          <w:rFonts w:ascii="Times New Roman"/>
          <w:b w:val="false"/>
          <w:i w:val="false"/>
          <w:color w:val="000000"/>
          <w:sz w:val="28"/>
        </w:rPr>
        <w:t xml:space="preserve">
                             және сатып алу. </w:t>
      </w:r>
      <w:r>
        <w:br/>
      </w:r>
      <w:r>
        <w:rPr>
          <w:rFonts w:ascii="Times New Roman"/>
          <w:b w:val="false"/>
          <w:i w:val="false"/>
          <w:color w:val="000000"/>
          <w:sz w:val="28"/>
        </w:rPr>
        <w:t xml:space="preserve">
                             Мыналар үшiн қажеттi </w:t>
      </w:r>
      <w:r>
        <w:br/>
      </w:r>
      <w:r>
        <w:rPr>
          <w:rFonts w:ascii="Times New Roman"/>
          <w:b w:val="false"/>
          <w:i w:val="false"/>
          <w:color w:val="000000"/>
          <w:sz w:val="28"/>
        </w:rPr>
        <w:t xml:space="preserve">
                             техникалық құралдар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 Қазақстан Республикасы  1-2 тоқсан </w:t>
      </w:r>
      <w:r>
        <w:br/>
      </w:r>
      <w:r>
        <w:rPr>
          <w:rFonts w:ascii="Times New Roman"/>
          <w:b w:val="false"/>
          <w:i w:val="false"/>
          <w:color w:val="000000"/>
          <w:sz w:val="28"/>
        </w:rPr>
        <w:t xml:space="preserve">
                             Бiлiм және ғылым </w:t>
      </w:r>
      <w:r>
        <w:br/>
      </w:r>
      <w:r>
        <w:rPr>
          <w:rFonts w:ascii="Times New Roman"/>
          <w:b w:val="false"/>
          <w:i w:val="false"/>
          <w:color w:val="000000"/>
          <w:sz w:val="28"/>
        </w:rPr>
        <w:t xml:space="preserve">
                             министрлiгiнің орталық </w:t>
      </w:r>
      <w:r>
        <w:br/>
      </w:r>
      <w:r>
        <w:rPr>
          <w:rFonts w:ascii="Times New Roman"/>
          <w:b w:val="false"/>
          <w:i w:val="false"/>
          <w:color w:val="000000"/>
          <w:sz w:val="28"/>
        </w:rPr>
        <w:t xml:space="preserve">
                             телекоммуникациялық </w:t>
      </w:r>
      <w:r>
        <w:br/>
      </w:r>
      <w:r>
        <w:rPr>
          <w:rFonts w:ascii="Times New Roman"/>
          <w:b w:val="false"/>
          <w:i w:val="false"/>
          <w:color w:val="000000"/>
          <w:sz w:val="28"/>
        </w:rPr>
        <w:t xml:space="preserve">
                             торабын жасалған желiлер </w:t>
      </w:r>
      <w:r>
        <w:br/>
      </w:r>
      <w:r>
        <w:rPr>
          <w:rFonts w:ascii="Times New Roman"/>
          <w:b w:val="false"/>
          <w:i w:val="false"/>
          <w:color w:val="000000"/>
          <w:sz w:val="28"/>
        </w:rPr>
        <w:t xml:space="preserve">
                             үшiн модемдер - 8 дана, </w:t>
      </w:r>
      <w:r>
        <w:br/>
      </w:r>
      <w:r>
        <w:rPr>
          <w:rFonts w:ascii="Times New Roman"/>
          <w:b w:val="false"/>
          <w:i w:val="false"/>
          <w:color w:val="000000"/>
          <w:sz w:val="28"/>
        </w:rPr>
        <w:t xml:space="preserve">
                             орталық ену серверi - 1 </w:t>
      </w:r>
      <w:r>
        <w:br/>
      </w:r>
      <w:r>
        <w:rPr>
          <w:rFonts w:ascii="Times New Roman"/>
          <w:b w:val="false"/>
          <w:i w:val="false"/>
          <w:color w:val="000000"/>
          <w:sz w:val="28"/>
        </w:rPr>
        <w:t xml:space="preserve">
                             дана, корпоративтiк желiнi </w:t>
      </w:r>
      <w:r>
        <w:br/>
      </w:r>
      <w:r>
        <w:rPr>
          <w:rFonts w:ascii="Times New Roman"/>
          <w:b w:val="false"/>
          <w:i w:val="false"/>
          <w:color w:val="000000"/>
          <w:sz w:val="28"/>
        </w:rPr>
        <w:t xml:space="preserve">
                             пайдаланушыларды тiркеу </w:t>
      </w:r>
      <w:r>
        <w:br/>
      </w:r>
      <w:r>
        <w:rPr>
          <w:rFonts w:ascii="Times New Roman"/>
          <w:b w:val="false"/>
          <w:i w:val="false"/>
          <w:color w:val="000000"/>
          <w:sz w:val="28"/>
        </w:rPr>
        <w:t xml:space="preserve">
                             үшiн 2-деңгейдегi ену </w:t>
      </w:r>
      <w:r>
        <w:br/>
      </w:r>
      <w:r>
        <w:rPr>
          <w:rFonts w:ascii="Times New Roman"/>
          <w:b w:val="false"/>
          <w:i w:val="false"/>
          <w:color w:val="000000"/>
          <w:sz w:val="28"/>
        </w:rPr>
        <w:t xml:space="preserve">
                             серверi - 6 дана, ксерокс </w:t>
      </w:r>
      <w:r>
        <w:br/>
      </w:r>
      <w:r>
        <w:rPr>
          <w:rFonts w:ascii="Times New Roman"/>
          <w:b w:val="false"/>
          <w:i w:val="false"/>
          <w:color w:val="000000"/>
          <w:sz w:val="28"/>
        </w:rPr>
        <w:t xml:space="preserve">
                             - 1 дана, сканер - 1 дана, </w:t>
      </w:r>
      <w:r>
        <w:br/>
      </w:r>
      <w:r>
        <w:rPr>
          <w:rFonts w:ascii="Times New Roman"/>
          <w:b w:val="false"/>
          <w:i w:val="false"/>
          <w:color w:val="000000"/>
          <w:sz w:val="28"/>
        </w:rPr>
        <w:t xml:space="preserve">
                             факс - 1 дана, қосымша </w:t>
      </w:r>
      <w:r>
        <w:br/>
      </w:r>
      <w:r>
        <w:rPr>
          <w:rFonts w:ascii="Times New Roman"/>
          <w:b w:val="false"/>
          <w:i w:val="false"/>
          <w:color w:val="000000"/>
          <w:sz w:val="28"/>
        </w:rPr>
        <w:t xml:space="preserve">
                             жабдықтар (модемдық пулдар, </w:t>
      </w:r>
      <w:r>
        <w:br/>
      </w:r>
      <w:r>
        <w:rPr>
          <w:rFonts w:ascii="Times New Roman"/>
          <w:b w:val="false"/>
          <w:i w:val="false"/>
          <w:color w:val="000000"/>
          <w:sz w:val="28"/>
        </w:rPr>
        <w:t xml:space="preserve">
                             ажырамалар, шығыс </w:t>
      </w:r>
      <w:r>
        <w:br/>
      </w:r>
      <w:r>
        <w:rPr>
          <w:rFonts w:ascii="Times New Roman"/>
          <w:b w:val="false"/>
          <w:i w:val="false"/>
          <w:color w:val="000000"/>
          <w:sz w:val="28"/>
        </w:rPr>
        <w:t xml:space="preserve">
                             материалдары, тiреулер, </w:t>
      </w:r>
      <w:r>
        <w:br/>
      </w:r>
      <w:r>
        <w:rPr>
          <w:rFonts w:ascii="Times New Roman"/>
          <w:b w:val="false"/>
          <w:i w:val="false"/>
          <w:color w:val="000000"/>
          <w:sz w:val="28"/>
        </w:rPr>
        <w:t xml:space="preserve">
                             кабель басқалар) - 1 </w:t>
      </w:r>
      <w:r>
        <w:br/>
      </w:r>
      <w:r>
        <w:rPr>
          <w:rFonts w:ascii="Times New Roman"/>
          <w:b w:val="false"/>
          <w:i w:val="false"/>
          <w:color w:val="000000"/>
          <w:sz w:val="28"/>
        </w:rPr>
        <w:t xml:space="preserve">
                             комплект оқытуға арналған </w:t>
      </w:r>
      <w:r>
        <w:br/>
      </w:r>
      <w:r>
        <w:rPr>
          <w:rFonts w:ascii="Times New Roman"/>
          <w:b w:val="false"/>
          <w:i w:val="false"/>
          <w:color w:val="000000"/>
          <w:sz w:val="28"/>
        </w:rPr>
        <w:t xml:space="preserve">
                             мультимедиялық бағдарламалар </w:t>
      </w:r>
      <w:r>
        <w:br/>
      </w:r>
      <w:r>
        <w:rPr>
          <w:rFonts w:ascii="Times New Roman"/>
          <w:b w:val="false"/>
          <w:i w:val="false"/>
          <w:color w:val="000000"/>
          <w:sz w:val="28"/>
        </w:rPr>
        <w:t xml:space="preserve">
                             жасау - Р III-800/256 Мb/30 </w:t>
      </w:r>
      <w:r>
        <w:br/>
      </w:r>
      <w:r>
        <w:rPr>
          <w:rFonts w:ascii="Times New Roman"/>
          <w:b w:val="false"/>
          <w:i w:val="false"/>
          <w:color w:val="000000"/>
          <w:sz w:val="28"/>
        </w:rPr>
        <w:t xml:space="preserve">
                             Gb/8АGР/1)DVDRОМ 12/РСI </w:t>
      </w:r>
      <w:r>
        <w:br/>
      </w:r>
      <w:r>
        <w:rPr>
          <w:rFonts w:ascii="Times New Roman"/>
          <w:b w:val="false"/>
          <w:i w:val="false"/>
          <w:color w:val="000000"/>
          <w:sz w:val="28"/>
        </w:rPr>
        <w:t xml:space="preserve">
                             10/100/SВ 16 Вit/к/м/р - </w:t>
      </w:r>
      <w:r>
        <w:br/>
      </w:r>
      <w:r>
        <w:rPr>
          <w:rFonts w:ascii="Times New Roman"/>
          <w:b w:val="false"/>
          <w:i w:val="false"/>
          <w:color w:val="000000"/>
          <w:sz w:val="28"/>
        </w:rPr>
        <w:t xml:space="preserve">
                             жұмыс станциясы - 7 дана, </w:t>
      </w:r>
      <w:r>
        <w:br/>
      </w:r>
      <w:r>
        <w:rPr>
          <w:rFonts w:ascii="Times New Roman"/>
          <w:b w:val="false"/>
          <w:i w:val="false"/>
          <w:color w:val="000000"/>
          <w:sz w:val="28"/>
        </w:rPr>
        <w:t xml:space="preserve">
                             принтер - 7 дана, монитор </w:t>
      </w:r>
      <w:r>
        <w:br/>
      </w:r>
      <w:r>
        <w:rPr>
          <w:rFonts w:ascii="Times New Roman"/>
          <w:b w:val="false"/>
          <w:i w:val="false"/>
          <w:color w:val="000000"/>
          <w:sz w:val="28"/>
        </w:rPr>
        <w:t xml:space="preserve">
                             - 2 дана, аудиоорталық - 7 </w:t>
      </w:r>
      <w:r>
        <w:br/>
      </w:r>
      <w:r>
        <w:rPr>
          <w:rFonts w:ascii="Times New Roman"/>
          <w:b w:val="false"/>
          <w:i w:val="false"/>
          <w:color w:val="000000"/>
          <w:sz w:val="28"/>
        </w:rPr>
        <w:t xml:space="preserve">
                             дана, сканер - 3, түсiру </w:t>
      </w:r>
      <w:r>
        <w:br/>
      </w:r>
      <w:r>
        <w:rPr>
          <w:rFonts w:ascii="Times New Roman"/>
          <w:b w:val="false"/>
          <w:i w:val="false"/>
          <w:color w:val="000000"/>
          <w:sz w:val="28"/>
        </w:rPr>
        <w:t xml:space="preserve">
                             және монтаж үшiн бейне </w:t>
      </w:r>
      <w:r>
        <w:br/>
      </w:r>
      <w:r>
        <w:rPr>
          <w:rFonts w:ascii="Times New Roman"/>
          <w:b w:val="false"/>
          <w:i w:val="false"/>
          <w:color w:val="000000"/>
          <w:sz w:val="28"/>
        </w:rPr>
        <w:t xml:space="preserve">
                             монитор - 4 дана, цифрлы </w:t>
      </w:r>
      <w:r>
        <w:br/>
      </w:r>
      <w:r>
        <w:rPr>
          <w:rFonts w:ascii="Times New Roman"/>
          <w:b w:val="false"/>
          <w:i w:val="false"/>
          <w:color w:val="000000"/>
          <w:sz w:val="28"/>
        </w:rPr>
        <w:t xml:space="preserve">
                             бейнекамера - 2 дана, цифрлы </w:t>
      </w:r>
      <w:r>
        <w:br/>
      </w:r>
      <w:r>
        <w:rPr>
          <w:rFonts w:ascii="Times New Roman"/>
          <w:b w:val="false"/>
          <w:i w:val="false"/>
          <w:color w:val="000000"/>
          <w:sz w:val="28"/>
        </w:rPr>
        <w:t xml:space="preserve">
                             фотоаппарат - 2 дана, СD- </w:t>
      </w:r>
      <w:r>
        <w:br/>
      </w:r>
      <w:r>
        <w:rPr>
          <w:rFonts w:ascii="Times New Roman"/>
          <w:b w:val="false"/>
          <w:i w:val="false"/>
          <w:color w:val="000000"/>
          <w:sz w:val="28"/>
        </w:rPr>
        <w:t xml:space="preserve">
                             rifer - 2 дана, СD  - Studio </w:t>
      </w:r>
      <w:r>
        <w:br/>
      </w:r>
      <w:r>
        <w:rPr>
          <w:rFonts w:ascii="Times New Roman"/>
          <w:b w:val="false"/>
          <w:i w:val="false"/>
          <w:color w:val="000000"/>
          <w:sz w:val="28"/>
        </w:rPr>
        <w:t xml:space="preserve">
                             - 1 дана, шығыс материалдары </w:t>
      </w:r>
      <w:r>
        <w:br/>
      </w:r>
      <w:r>
        <w:rPr>
          <w:rFonts w:ascii="Times New Roman"/>
          <w:b w:val="false"/>
          <w:i w:val="false"/>
          <w:color w:val="000000"/>
          <w:sz w:val="28"/>
        </w:rPr>
        <w:t xml:space="preserve">
                             - 1 комплект; </w:t>
      </w:r>
      <w:r>
        <w:br/>
      </w:r>
      <w:r>
        <w:rPr>
          <w:rFonts w:ascii="Times New Roman"/>
          <w:b w:val="false"/>
          <w:i w:val="false"/>
          <w:color w:val="000000"/>
          <w:sz w:val="28"/>
        </w:rPr>
        <w:t xml:space="preserve">
                             - Республикалық банктiң </w:t>
      </w:r>
      <w:r>
        <w:br/>
      </w:r>
      <w:r>
        <w:rPr>
          <w:rFonts w:ascii="Times New Roman"/>
          <w:b w:val="false"/>
          <w:i w:val="false"/>
          <w:color w:val="000000"/>
          <w:sz w:val="28"/>
        </w:rPr>
        <w:t xml:space="preserve">
                             электрондық оқу құралдары, </w:t>
      </w:r>
      <w:r>
        <w:br/>
      </w:r>
      <w:r>
        <w:rPr>
          <w:rFonts w:ascii="Times New Roman"/>
          <w:b w:val="false"/>
          <w:i w:val="false"/>
          <w:color w:val="000000"/>
          <w:sz w:val="28"/>
        </w:rPr>
        <w:t xml:space="preserve">
                             анықтамалық және әдiстемелiк </w:t>
      </w:r>
      <w:r>
        <w:br/>
      </w:r>
      <w:r>
        <w:rPr>
          <w:rFonts w:ascii="Times New Roman"/>
          <w:b w:val="false"/>
          <w:i w:val="false"/>
          <w:color w:val="000000"/>
          <w:sz w:val="28"/>
        </w:rPr>
        <w:t xml:space="preserve">
                             құралдар-деректер сақтау </w:t>
      </w:r>
      <w:r>
        <w:br/>
      </w:r>
      <w:r>
        <w:rPr>
          <w:rFonts w:ascii="Times New Roman"/>
          <w:b w:val="false"/>
          <w:i w:val="false"/>
          <w:color w:val="000000"/>
          <w:sz w:val="28"/>
        </w:rPr>
        <w:t xml:space="preserve">
                             серверi - 2 дана, сканер - </w:t>
      </w:r>
      <w:r>
        <w:br/>
      </w:r>
      <w:r>
        <w:rPr>
          <w:rFonts w:ascii="Times New Roman"/>
          <w:b w:val="false"/>
          <w:i w:val="false"/>
          <w:color w:val="000000"/>
          <w:sz w:val="28"/>
        </w:rPr>
        <w:t xml:space="preserve">
                             1 дана, лазерлiк түстi принтер </w:t>
      </w:r>
      <w:r>
        <w:br/>
      </w:r>
      <w:r>
        <w:rPr>
          <w:rFonts w:ascii="Times New Roman"/>
          <w:b w:val="false"/>
          <w:i w:val="false"/>
          <w:color w:val="000000"/>
          <w:sz w:val="28"/>
        </w:rPr>
        <w:t xml:space="preserve">
                             - 1 дана, СD-rifеr - 2 дана, </w:t>
      </w:r>
      <w:r>
        <w:br/>
      </w:r>
      <w:r>
        <w:rPr>
          <w:rFonts w:ascii="Times New Roman"/>
          <w:b w:val="false"/>
          <w:i w:val="false"/>
          <w:color w:val="000000"/>
          <w:sz w:val="28"/>
        </w:rPr>
        <w:t xml:space="preserve">
                             лазерлiк принтер - 2 дана, </w:t>
      </w:r>
      <w:r>
        <w:br/>
      </w:r>
      <w:r>
        <w:rPr>
          <w:rFonts w:ascii="Times New Roman"/>
          <w:b w:val="false"/>
          <w:i w:val="false"/>
          <w:color w:val="000000"/>
          <w:sz w:val="28"/>
        </w:rPr>
        <w:t xml:space="preserve">
                             жарық түсiру жабдықтары - 2 </w:t>
      </w:r>
      <w:r>
        <w:br/>
      </w:r>
      <w:r>
        <w:rPr>
          <w:rFonts w:ascii="Times New Roman"/>
          <w:b w:val="false"/>
          <w:i w:val="false"/>
          <w:color w:val="000000"/>
          <w:sz w:val="28"/>
        </w:rPr>
        <w:t xml:space="preserve">
                             дана, бейнепроектор - 1 дана, </w:t>
      </w:r>
      <w:r>
        <w:br/>
      </w:r>
      <w:r>
        <w:rPr>
          <w:rFonts w:ascii="Times New Roman"/>
          <w:b w:val="false"/>
          <w:i w:val="false"/>
          <w:color w:val="000000"/>
          <w:sz w:val="28"/>
        </w:rPr>
        <w:t xml:space="preserve">
                             фильмдер көшiретiн </w:t>
      </w:r>
      <w:r>
        <w:br/>
      </w:r>
      <w:r>
        <w:rPr>
          <w:rFonts w:ascii="Times New Roman"/>
          <w:b w:val="false"/>
          <w:i w:val="false"/>
          <w:color w:val="000000"/>
          <w:sz w:val="28"/>
        </w:rPr>
        <w:t xml:space="preserve">
                             бейнемагнитофон - 2 дана, </w:t>
      </w:r>
      <w:r>
        <w:br/>
      </w:r>
      <w:r>
        <w:rPr>
          <w:rFonts w:ascii="Times New Roman"/>
          <w:b w:val="false"/>
          <w:i w:val="false"/>
          <w:color w:val="000000"/>
          <w:sz w:val="28"/>
        </w:rPr>
        <w:t xml:space="preserve">
                             телевизор - 1 дана, шығыс </w:t>
      </w:r>
      <w:r>
        <w:br/>
      </w:r>
      <w:r>
        <w:rPr>
          <w:rFonts w:ascii="Times New Roman"/>
          <w:b w:val="false"/>
          <w:i w:val="false"/>
          <w:color w:val="000000"/>
          <w:sz w:val="28"/>
        </w:rPr>
        <w:t xml:space="preserve">
                             материалдары (СD-дискiлер, </w:t>
      </w:r>
      <w:r>
        <w:br/>
      </w:r>
      <w:r>
        <w:rPr>
          <w:rFonts w:ascii="Times New Roman"/>
          <w:b w:val="false"/>
          <w:i w:val="false"/>
          <w:color w:val="000000"/>
          <w:sz w:val="28"/>
        </w:rPr>
        <w:t xml:space="preserve">
                             бейнекассеталар, тонер және </w:t>
      </w:r>
      <w:r>
        <w:br/>
      </w:r>
      <w:r>
        <w:rPr>
          <w:rFonts w:ascii="Times New Roman"/>
          <w:b w:val="false"/>
          <w:i w:val="false"/>
          <w:color w:val="000000"/>
          <w:sz w:val="28"/>
        </w:rPr>
        <w:t xml:space="preserve">
                             басқалар). </w:t>
      </w:r>
      <w:r>
        <w:br/>
      </w:r>
      <w:r>
        <w:rPr>
          <w:rFonts w:ascii="Times New Roman"/>
          <w:b w:val="false"/>
          <w:i w:val="false"/>
          <w:color w:val="000000"/>
          <w:sz w:val="28"/>
        </w:rPr>
        <w:t xml:space="preserve">
                             Қазақстан Республикасы Бiлiм   1-3 тоқсан </w:t>
      </w:r>
      <w:r>
        <w:br/>
      </w:r>
      <w:r>
        <w:rPr>
          <w:rFonts w:ascii="Times New Roman"/>
          <w:b w:val="false"/>
          <w:i w:val="false"/>
          <w:color w:val="000000"/>
          <w:sz w:val="28"/>
        </w:rPr>
        <w:t xml:space="preserve">
                             және ғылым министрлiгінiң </w:t>
      </w:r>
      <w:r>
        <w:br/>
      </w:r>
      <w:r>
        <w:rPr>
          <w:rFonts w:ascii="Times New Roman"/>
          <w:b w:val="false"/>
          <w:i w:val="false"/>
          <w:color w:val="000000"/>
          <w:sz w:val="28"/>
        </w:rPr>
        <w:t xml:space="preserve">
                             орталық телекоммуникациялық </w:t>
      </w:r>
      <w:r>
        <w:br/>
      </w:r>
      <w:r>
        <w:rPr>
          <w:rFonts w:ascii="Times New Roman"/>
          <w:b w:val="false"/>
          <w:i w:val="false"/>
          <w:color w:val="000000"/>
          <w:sz w:val="28"/>
        </w:rPr>
        <w:t xml:space="preserve">
                             торабын құру. </w:t>
      </w:r>
      <w:r>
        <w:br/>
      </w:r>
      <w:r>
        <w:rPr>
          <w:rFonts w:ascii="Times New Roman"/>
          <w:b w:val="false"/>
          <w:i w:val="false"/>
          <w:color w:val="000000"/>
          <w:sz w:val="28"/>
        </w:rPr>
        <w:t xml:space="preserve">
                             Жабдықтар инсталляциясын       3-4 тоқсан </w:t>
      </w:r>
      <w:r>
        <w:br/>
      </w:r>
      <w:r>
        <w:rPr>
          <w:rFonts w:ascii="Times New Roman"/>
          <w:b w:val="false"/>
          <w:i w:val="false"/>
          <w:color w:val="000000"/>
          <w:sz w:val="28"/>
        </w:rPr>
        <w:t xml:space="preserve">
                             жүргiзу, Интернет және          2002 жыл </w:t>
      </w:r>
      <w:r>
        <w:br/>
      </w:r>
      <w:r>
        <w:rPr>
          <w:rFonts w:ascii="Times New Roman"/>
          <w:b w:val="false"/>
          <w:i w:val="false"/>
          <w:color w:val="000000"/>
          <w:sz w:val="28"/>
        </w:rPr>
        <w:t xml:space="preserve">
                             Интернет желiлерiне қосу.         бойы </w:t>
      </w:r>
      <w:r>
        <w:br/>
      </w:r>
      <w:r>
        <w:rPr>
          <w:rFonts w:ascii="Times New Roman"/>
          <w:b w:val="false"/>
          <w:i w:val="false"/>
          <w:color w:val="000000"/>
          <w:sz w:val="28"/>
        </w:rPr>
        <w:t xml:space="preserve">
                             Бастауыш, орта және жоғары </w:t>
      </w:r>
      <w:r>
        <w:br/>
      </w:r>
      <w:r>
        <w:rPr>
          <w:rFonts w:ascii="Times New Roman"/>
          <w:b w:val="false"/>
          <w:i w:val="false"/>
          <w:color w:val="000000"/>
          <w:sz w:val="28"/>
        </w:rPr>
        <w:t xml:space="preserve">
                             кәсiптiк бiлiм беру </w:t>
      </w:r>
      <w:r>
        <w:br/>
      </w:r>
      <w:r>
        <w:rPr>
          <w:rFonts w:ascii="Times New Roman"/>
          <w:b w:val="false"/>
          <w:i w:val="false"/>
          <w:color w:val="000000"/>
          <w:sz w:val="28"/>
        </w:rPr>
        <w:t xml:space="preserve">
                             ұйымдарының 3 пәнi бойынша </w:t>
      </w:r>
      <w:r>
        <w:br/>
      </w:r>
      <w:r>
        <w:rPr>
          <w:rFonts w:ascii="Times New Roman"/>
          <w:b w:val="false"/>
          <w:i w:val="false"/>
          <w:color w:val="000000"/>
          <w:sz w:val="28"/>
        </w:rPr>
        <w:t xml:space="preserve">
                             қазақ, орыс тiлдеріндегi бiлiм </w:t>
      </w:r>
      <w:r>
        <w:br/>
      </w:r>
      <w:r>
        <w:rPr>
          <w:rFonts w:ascii="Times New Roman"/>
          <w:b w:val="false"/>
          <w:i w:val="false"/>
          <w:color w:val="000000"/>
          <w:sz w:val="28"/>
        </w:rPr>
        <w:t xml:space="preserve">
                             оқу стандарттарына сәйкес </w:t>
      </w:r>
      <w:r>
        <w:br/>
      </w:r>
      <w:r>
        <w:rPr>
          <w:rFonts w:ascii="Times New Roman"/>
          <w:b w:val="false"/>
          <w:i w:val="false"/>
          <w:color w:val="000000"/>
          <w:sz w:val="28"/>
        </w:rPr>
        <w:t xml:space="preserve">
                             мультимедиялық бағдарламалар </w:t>
      </w:r>
      <w:r>
        <w:br/>
      </w:r>
      <w:r>
        <w:rPr>
          <w:rFonts w:ascii="Times New Roman"/>
          <w:b w:val="false"/>
          <w:i w:val="false"/>
          <w:color w:val="000000"/>
          <w:sz w:val="28"/>
        </w:rPr>
        <w:t xml:space="preserve">
                             әзiрлеу және құру. </w:t>
      </w:r>
      <w:r>
        <w:br/>
      </w:r>
      <w:r>
        <w:rPr>
          <w:rFonts w:ascii="Times New Roman"/>
          <w:b w:val="false"/>
          <w:i w:val="false"/>
          <w:color w:val="000000"/>
          <w:sz w:val="28"/>
        </w:rPr>
        <w:t xml:space="preserve">
                             Қазақстан Республикасы Бiлiм     2002 жыл </w:t>
      </w:r>
      <w:r>
        <w:br/>
      </w:r>
      <w:r>
        <w:rPr>
          <w:rFonts w:ascii="Times New Roman"/>
          <w:b w:val="false"/>
          <w:i w:val="false"/>
          <w:color w:val="000000"/>
          <w:sz w:val="28"/>
        </w:rPr>
        <w:t xml:space="preserve">
                             және ғылым министрлiгiнің          бойы </w:t>
      </w:r>
      <w:r>
        <w:br/>
      </w:r>
      <w:r>
        <w:rPr>
          <w:rFonts w:ascii="Times New Roman"/>
          <w:b w:val="false"/>
          <w:i w:val="false"/>
          <w:color w:val="000000"/>
          <w:sz w:val="28"/>
        </w:rPr>
        <w:t xml:space="preserve">
                             орталық телекоммуникациялық </w:t>
      </w:r>
      <w:r>
        <w:br/>
      </w:r>
      <w:r>
        <w:rPr>
          <w:rFonts w:ascii="Times New Roman"/>
          <w:b w:val="false"/>
          <w:i w:val="false"/>
          <w:color w:val="000000"/>
          <w:sz w:val="28"/>
        </w:rPr>
        <w:t xml:space="preserve">
                             құруға байланысты </w:t>
      </w:r>
      <w:r>
        <w:br/>
      </w:r>
      <w:r>
        <w:rPr>
          <w:rFonts w:ascii="Times New Roman"/>
          <w:b w:val="false"/>
          <w:i w:val="false"/>
          <w:color w:val="000000"/>
          <w:sz w:val="28"/>
        </w:rPr>
        <w:t xml:space="preserve">
                             бағдарламалық қамтамасыз етудi </w:t>
      </w:r>
      <w:r>
        <w:br/>
      </w:r>
      <w:r>
        <w:rPr>
          <w:rFonts w:ascii="Times New Roman"/>
          <w:b w:val="false"/>
          <w:i w:val="false"/>
          <w:color w:val="000000"/>
          <w:sz w:val="28"/>
        </w:rPr>
        <w:t xml:space="preserve">
                             әзiрлеу және сатып алу. </w:t>
      </w:r>
      <w:r>
        <w:br/>
      </w:r>
      <w:r>
        <w:rPr>
          <w:rFonts w:ascii="Times New Roman"/>
          <w:b w:val="false"/>
          <w:i w:val="false"/>
          <w:color w:val="000000"/>
          <w:sz w:val="28"/>
        </w:rPr>
        <w:t xml:space="preserve">
                             Электрондық оқу құралдарының     2002 жыл </w:t>
      </w:r>
      <w:r>
        <w:br/>
      </w:r>
      <w:r>
        <w:rPr>
          <w:rFonts w:ascii="Times New Roman"/>
          <w:b w:val="false"/>
          <w:i w:val="false"/>
          <w:color w:val="000000"/>
          <w:sz w:val="28"/>
        </w:rPr>
        <w:t xml:space="preserve">
                             анықтамалық және әдiстемелiк       бойы </w:t>
      </w:r>
      <w:r>
        <w:br/>
      </w:r>
      <w:r>
        <w:rPr>
          <w:rFonts w:ascii="Times New Roman"/>
          <w:b w:val="false"/>
          <w:i w:val="false"/>
          <w:color w:val="000000"/>
          <w:sz w:val="28"/>
        </w:rPr>
        <w:t xml:space="preserve">
                             материалдардың Республикалық </w:t>
      </w:r>
      <w:r>
        <w:br/>
      </w:r>
      <w:r>
        <w:rPr>
          <w:rFonts w:ascii="Times New Roman"/>
          <w:b w:val="false"/>
          <w:i w:val="false"/>
          <w:color w:val="000000"/>
          <w:sz w:val="28"/>
        </w:rPr>
        <w:t xml:space="preserve">
                             банкi мен кiтапханасының </w:t>
      </w:r>
      <w:r>
        <w:br/>
      </w:r>
      <w:r>
        <w:rPr>
          <w:rFonts w:ascii="Times New Roman"/>
          <w:b w:val="false"/>
          <w:i w:val="false"/>
          <w:color w:val="000000"/>
          <w:sz w:val="28"/>
        </w:rPr>
        <w:t xml:space="preserve">
                             құрылуына байланысты қамтамасыз </w:t>
      </w:r>
      <w:r>
        <w:br/>
      </w:r>
      <w:r>
        <w:rPr>
          <w:rFonts w:ascii="Times New Roman"/>
          <w:b w:val="false"/>
          <w:i w:val="false"/>
          <w:color w:val="000000"/>
          <w:sz w:val="28"/>
        </w:rPr>
        <w:t xml:space="preserve">
                             ету бағдарламасын әзiрлеу және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бастауыш, орта, жоғары кәсiптiк оқу ұйымдарында бiлiм беру сапасын көтеру және әлемдiк бiлiм беру кеңiстiгiне ену. </w:t>
      </w:r>
    </w:p>
    <w:bookmarkStart w:name="z66" w:id="66"/>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64-қосымша            </w:t>
      </w:r>
    </w:p>
    <w:bookmarkEnd w:id="66"/>
    <w:p>
      <w:pPr>
        <w:spacing w:after="0"/>
        <w:ind w:left="0"/>
        <w:jc w:val="both"/>
      </w:pPr>
      <w:r>
        <w:rPr>
          <w:rFonts w:ascii="Times New Roman"/>
          <w:b w:val="false"/>
          <w:i w:val="false"/>
          <w:color w:val="000000"/>
          <w:sz w:val="28"/>
        </w:rPr>
        <w:t xml:space="preserve">Қазақстан Республикасының Білім және ғылым министрлігi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әкiмшiсі </w:t>
      </w:r>
    </w:p>
    <w:p>
      <w:pPr>
        <w:spacing w:after="0"/>
        <w:ind w:left="0"/>
        <w:jc w:val="left"/>
      </w:pPr>
      <w:r>
        <w:rPr>
          <w:rFonts w:ascii="Times New Roman"/>
          <w:b/>
          <w:i w:val="false"/>
          <w:color w:val="000000"/>
        </w:rPr>
        <w:t xml:space="preserve"> 2002 жылға арналған 602 "Орта бiлiм беру ақпараттық жүйесiн құру"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39425 мың теңге (отыз тоғыз миллион төрт жүз жиырма бес мың теңге). </w:t>
      </w:r>
      <w:r>
        <w:br/>
      </w:r>
      <w:r>
        <w:rPr>
          <w:rFonts w:ascii="Times New Roman"/>
          <w:b w:val="false"/>
          <w:i w:val="false"/>
          <w:color w:val="000000"/>
          <w:sz w:val="28"/>
        </w:rPr>
        <w:t>
      2. Бюджеттiк бағдарламаның нормативтiк-құқықтық негiзi: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орта бiлiм беру жүйесiн ақпараттандырудың Мемлекеттiк бағдарламасы туралы" Қазақстан Республикасы Президентiнiң 1997 жылғы 22 қыркүйектегi N 3645  </w:t>
      </w:r>
      <w:r>
        <w:rPr>
          <w:rFonts w:ascii="Times New Roman"/>
          <w:b w:val="false"/>
          <w:i w:val="false"/>
          <w:color w:val="000000"/>
          <w:sz w:val="28"/>
        </w:rPr>
        <w:t xml:space="preserve">өкімі </w:t>
      </w:r>
      <w:r>
        <w:rPr>
          <w:rFonts w:ascii="Times New Roman"/>
          <w:b w:val="false"/>
          <w:i w:val="false"/>
          <w:color w:val="000000"/>
          <w:sz w:val="28"/>
        </w:rPr>
        <w:t xml:space="preserve">; "2002 жылға арналған республикалық бюджет туралы" Қазақстан Республикасының Заңын iске асыру туралы" Қазақстан Республикасы Үкiметiнiң 2001 жылғы 27 желтоқсандағы N 1715 қаулысы.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бiлiм берудiң басқару жүйесiн ақпараттандырудың 2-ші кезеңін енгізу. </w:t>
      </w:r>
      <w:r>
        <w:br/>
      </w:r>
      <w:r>
        <w:rPr>
          <w:rFonts w:ascii="Times New Roman"/>
          <w:b w:val="false"/>
          <w:i w:val="false"/>
          <w:color w:val="000000"/>
          <w:sz w:val="28"/>
        </w:rPr>
        <w:t xml:space="preserve">
      5. Бюджеттiк бағдарламалардың мiндеттерi: Бiлiм берудiң басқару жүйесiн ақпараттандырудың 2-ші кезеңін жобасы бойынша Алматы, Атырау облыстарының және Астана қаласының аудандық бөлімдерін жабдық кешендерімен жарақтау. Орта бiлiм беру ақпараттық жүйесiне қосылатын мектептер үшiн компьютерлiк жабдықтар сатып алу. &lt;*&gt; </w:t>
      </w:r>
      <w:r>
        <w:br/>
      </w:r>
      <w:r>
        <w:rPr>
          <w:rFonts w:ascii="Times New Roman"/>
          <w:b w:val="false"/>
          <w:i w:val="false"/>
          <w:color w:val="000000"/>
          <w:sz w:val="28"/>
        </w:rPr>
        <w:t>
</w:t>
      </w:r>
      <w:r>
        <w:rPr>
          <w:rFonts w:ascii="Times New Roman"/>
          <w:b w:val="false"/>
          <w:i w:val="false"/>
          <w:color w:val="ff0000"/>
          <w:sz w:val="28"/>
        </w:rPr>
        <w:t xml:space="preserve">       Ескерту. 5-тармақ өзгерді - ҚР Үкіметінің 2002.12.06. N 189a  </w:t>
      </w:r>
      <w:r>
        <w:rPr>
          <w:rFonts w:ascii="Times New Roman"/>
          <w:b w:val="false"/>
          <w:i w:val="false"/>
          <w:color w:val="000000"/>
          <w:sz w:val="28"/>
        </w:rPr>
        <w:t xml:space="preserve">қаулысымен.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!Бағ.!Бағ.!Бағдарламаның!     Бағдарламаны     !Iске асыру!  Жауапты </w:t>
      </w:r>
      <w:r>
        <w:br/>
      </w:r>
      <w:r>
        <w:rPr>
          <w:rFonts w:ascii="Times New Roman"/>
          <w:b w:val="false"/>
          <w:i w:val="false"/>
          <w:color w:val="000000"/>
          <w:sz w:val="28"/>
        </w:rPr>
        <w:t xml:space="preserve">
   !дар.!дар.! (шағын бағ. ! (шағын бағдарламаны) !мерзiмдерi!орындаушылар </w:t>
      </w:r>
      <w:r>
        <w:br/>
      </w:r>
      <w:r>
        <w:rPr>
          <w:rFonts w:ascii="Times New Roman"/>
          <w:b w:val="false"/>
          <w:i w:val="false"/>
          <w:color w:val="000000"/>
          <w:sz w:val="28"/>
        </w:rPr>
        <w:t xml:space="preserve">
   !лама!лама! дарламаның) ! iске асыру жөніндегi !          ! </w:t>
      </w:r>
      <w:r>
        <w:br/>
      </w:r>
      <w:r>
        <w:rPr>
          <w:rFonts w:ascii="Times New Roman"/>
          <w:b w:val="false"/>
          <w:i w:val="false"/>
          <w:color w:val="000000"/>
          <w:sz w:val="28"/>
        </w:rPr>
        <w:t xml:space="preserve">
   !коды!коды!    атауы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602       Орта бiлiм    Бiлiм берудi басқару.  2002 жыл  Қазақстан </w:t>
      </w:r>
      <w:r>
        <w:br/>
      </w:r>
      <w:r>
        <w:rPr>
          <w:rFonts w:ascii="Times New Roman"/>
          <w:b w:val="false"/>
          <w:i w:val="false"/>
          <w:color w:val="000000"/>
          <w:sz w:val="28"/>
        </w:rPr>
        <w:t xml:space="preserve">
              берудiң       дың ақпараттық  жүйесі           Республика. </w:t>
      </w:r>
      <w:r>
        <w:br/>
      </w:r>
      <w:r>
        <w:rPr>
          <w:rFonts w:ascii="Times New Roman"/>
          <w:b w:val="false"/>
          <w:i w:val="false"/>
          <w:color w:val="000000"/>
          <w:sz w:val="28"/>
        </w:rPr>
        <w:t xml:space="preserve">
              ақпараттық    2-фазасының бағдарламасы         сының Білім </w:t>
      </w:r>
      <w:r>
        <w:br/>
      </w:r>
      <w:r>
        <w:rPr>
          <w:rFonts w:ascii="Times New Roman"/>
          <w:b w:val="false"/>
          <w:i w:val="false"/>
          <w:color w:val="000000"/>
          <w:sz w:val="28"/>
        </w:rPr>
        <w:t xml:space="preserve">
              жүйесiн құру  бойынша конкурс негiзінде        және ғылым </w:t>
      </w:r>
      <w:r>
        <w:br/>
      </w:r>
      <w:r>
        <w:rPr>
          <w:rFonts w:ascii="Times New Roman"/>
          <w:b w:val="false"/>
          <w:i w:val="false"/>
          <w:color w:val="000000"/>
          <w:sz w:val="28"/>
        </w:rPr>
        <w:t xml:space="preserve">
                            жабдықтар жиынтықтарын           министрлігі </w:t>
      </w:r>
      <w:r>
        <w:br/>
      </w:r>
      <w:r>
        <w:rPr>
          <w:rFonts w:ascii="Times New Roman"/>
          <w:b w:val="false"/>
          <w:i w:val="false"/>
          <w:color w:val="000000"/>
          <w:sz w:val="28"/>
        </w:rPr>
        <w:t xml:space="preserve">
                            сатып алу: жұмыс стан. </w:t>
      </w:r>
      <w:r>
        <w:br/>
      </w:r>
      <w:r>
        <w:rPr>
          <w:rFonts w:ascii="Times New Roman"/>
          <w:b w:val="false"/>
          <w:i w:val="false"/>
          <w:color w:val="000000"/>
          <w:sz w:val="28"/>
        </w:rPr>
        <w:t xml:space="preserve">
                            циясы - 30 дана; модем </w:t>
      </w:r>
      <w:r>
        <w:br/>
      </w:r>
      <w:r>
        <w:rPr>
          <w:rFonts w:ascii="Times New Roman"/>
          <w:b w:val="false"/>
          <w:i w:val="false"/>
          <w:color w:val="000000"/>
          <w:sz w:val="28"/>
        </w:rPr>
        <w:t xml:space="preserve">
                            - 30 дана; принтер -  </w:t>
      </w:r>
      <w:r>
        <w:br/>
      </w:r>
      <w:r>
        <w:rPr>
          <w:rFonts w:ascii="Times New Roman"/>
          <w:b w:val="false"/>
          <w:i w:val="false"/>
          <w:color w:val="000000"/>
          <w:sz w:val="28"/>
        </w:rPr>
        <w:t xml:space="preserve">
                            30 дана; қоректендiру  </w:t>
      </w:r>
      <w:r>
        <w:br/>
      </w:r>
      <w:r>
        <w:rPr>
          <w:rFonts w:ascii="Times New Roman"/>
          <w:b w:val="false"/>
          <w:i w:val="false"/>
          <w:color w:val="000000"/>
          <w:sz w:val="28"/>
        </w:rPr>
        <w:t xml:space="preserve">
                            блогы (UPS) - 30 дана. </w:t>
      </w:r>
      <w:r>
        <w:br/>
      </w:r>
      <w:r>
        <w:rPr>
          <w:rFonts w:ascii="Times New Roman"/>
          <w:b w:val="false"/>
          <w:i w:val="false"/>
          <w:color w:val="000000"/>
          <w:sz w:val="28"/>
        </w:rPr>
        <w:t>
 </w:t>
      </w:r>
      <w:r>
        <w:br/>
      </w:r>
      <w:r>
        <w:rPr>
          <w:rFonts w:ascii="Times New Roman"/>
          <w:b w:val="false"/>
          <w:i w:val="false"/>
          <w:color w:val="000000"/>
          <w:sz w:val="28"/>
        </w:rPr>
        <w:t xml:space="preserve">
                              Орта бiлiм беру ақпарат. 1-3 тоқсан </w:t>
      </w:r>
      <w:r>
        <w:br/>
      </w:r>
      <w:r>
        <w:rPr>
          <w:rFonts w:ascii="Times New Roman"/>
          <w:b w:val="false"/>
          <w:i w:val="false"/>
          <w:color w:val="000000"/>
          <w:sz w:val="28"/>
        </w:rPr>
        <w:t xml:space="preserve">
                            тық жүйесiне қосылатын  </w:t>
      </w:r>
      <w:r>
        <w:br/>
      </w:r>
      <w:r>
        <w:rPr>
          <w:rFonts w:ascii="Times New Roman"/>
          <w:b w:val="false"/>
          <w:i w:val="false"/>
          <w:color w:val="000000"/>
          <w:sz w:val="28"/>
        </w:rPr>
        <w:t xml:space="preserve">
                            мектептер үшiн мынадай </w:t>
      </w:r>
      <w:r>
        <w:br/>
      </w:r>
      <w:r>
        <w:rPr>
          <w:rFonts w:ascii="Times New Roman"/>
          <w:b w:val="false"/>
          <w:i w:val="false"/>
          <w:color w:val="000000"/>
          <w:sz w:val="28"/>
        </w:rPr>
        <w:t xml:space="preserve">
                            санда компьютерлiк жаб- </w:t>
      </w:r>
      <w:r>
        <w:br/>
      </w:r>
      <w:r>
        <w:rPr>
          <w:rFonts w:ascii="Times New Roman"/>
          <w:b w:val="false"/>
          <w:i w:val="false"/>
          <w:color w:val="000000"/>
          <w:sz w:val="28"/>
        </w:rPr>
        <w:t xml:space="preserve">
                            дықтар сатып алу: жұмыс </w:t>
      </w:r>
      <w:r>
        <w:br/>
      </w:r>
      <w:r>
        <w:rPr>
          <w:rFonts w:ascii="Times New Roman"/>
          <w:b w:val="false"/>
          <w:i w:val="false"/>
          <w:color w:val="000000"/>
          <w:sz w:val="28"/>
        </w:rPr>
        <w:t xml:space="preserve">
                            станциясы - 124 дана; </w:t>
      </w:r>
      <w:r>
        <w:br/>
      </w:r>
      <w:r>
        <w:rPr>
          <w:rFonts w:ascii="Times New Roman"/>
          <w:b w:val="false"/>
          <w:i w:val="false"/>
          <w:color w:val="000000"/>
          <w:sz w:val="28"/>
        </w:rPr>
        <w:t xml:space="preserve">
                            монитор - 124 дана;  </w:t>
      </w:r>
      <w:r>
        <w:br/>
      </w:r>
      <w:r>
        <w:rPr>
          <w:rFonts w:ascii="Times New Roman"/>
          <w:b w:val="false"/>
          <w:i w:val="false"/>
          <w:color w:val="000000"/>
          <w:sz w:val="28"/>
        </w:rPr>
        <w:t xml:space="preserve">
                            принтер - 22 дана; желi- </w:t>
      </w:r>
      <w:r>
        <w:br/>
      </w:r>
      <w:r>
        <w:rPr>
          <w:rFonts w:ascii="Times New Roman"/>
          <w:b w:val="false"/>
          <w:i w:val="false"/>
          <w:color w:val="000000"/>
          <w:sz w:val="28"/>
        </w:rPr>
        <w:t xml:space="preserve">
                            лiк жабдықтар - 20 дана;  </w:t>
      </w:r>
      <w:r>
        <w:br/>
      </w:r>
      <w:r>
        <w:rPr>
          <w:rFonts w:ascii="Times New Roman"/>
          <w:b w:val="false"/>
          <w:i w:val="false"/>
          <w:color w:val="000000"/>
          <w:sz w:val="28"/>
        </w:rPr>
        <w:t xml:space="preserve">
                            үздiксiз коректендiру </w:t>
      </w:r>
      <w:r>
        <w:br/>
      </w:r>
      <w:r>
        <w:rPr>
          <w:rFonts w:ascii="Times New Roman"/>
          <w:b w:val="false"/>
          <w:i w:val="false"/>
          <w:color w:val="000000"/>
          <w:sz w:val="28"/>
        </w:rPr>
        <w:t xml:space="preserve">
                            көзi - 124 дана &lt;*&gt; ---------------------------------------------------------------------------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2002.12.06. N 189a  </w:t>
      </w:r>
      <w:r>
        <w:rPr>
          <w:rFonts w:ascii="Times New Roman"/>
          <w:b w:val="false"/>
          <w:i w:val="false"/>
          <w:color w:val="000000"/>
          <w:sz w:val="28"/>
        </w:rPr>
        <w:t xml:space="preserve">қаулысымен. </w:t>
      </w:r>
      <w:r>
        <w:br/>
      </w:r>
      <w:r>
        <w:rPr>
          <w:rFonts w:ascii="Times New Roman"/>
          <w:b w:val="false"/>
          <w:i w:val="false"/>
          <w:color w:val="000000"/>
          <w:sz w:val="28"/>
        </w:rPr>
        <w:t xml:space="preserve">
      7. Бюджеттiк бағдарламаны орындаудан күтiлетiн нәтижелер: отандық бiлiм беру жүйесін бірыңғай ғалымдық ақпараттық білім беру кеңістігімен ықпалдастыру мақсатында білімді басқару тиімділігін көтеру. </w:t>
      </w:r>
    </w:p>
    <w:bookmarkStart w:name="z67" w:id="67"/>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N 189 қаулысына   </w:t>
      </w:r>
      <w:r>
        <w:br/>
      </w:r>
      <w:r>
        <w:rPr>
          <w:rFonts w:ascii="Times New Roman"/>
          <w:b w:val="false"/>
          <w:i w:val="false"/>
          <w:color w:val="000000"/>
          <w:sz w:val="28"/>
        </w:rPr>
        <w:t xml:space="preserve">
65-қосымша             </w:t>
      </w:r>
    </w:p>
    <w:bookmarkEnd w:id="67"/>
    <w:p>
      <w:pPr>
        <w:spacing w:after="0"/>
        <w:ind w:left="0"/>
        <w:jc w:val="both"/>
      </w:pPr>
      <w:r>
        <w:rPr>
          <w:rFonts w:ascii="Times New Roman"/>
          <w:b w:val="false"/>
          <w:i w:val="false"/>
          <w:color w:val="ff0000"/>
          <w:sz w:val="28"/>
        </w:rPr>
        <w:t xml:space="preserve">       Ескерту. 65-67-қосымшалармен толықтырылды - ҚР Үкіметінің 2002.02.09. N 196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Қазақстан Республикасының Білім және ғылым министрлiгi </w:t>
      </w:r>
      <w:r>
        <w:br/>
      </w:r>
      <w:r>
        <w:rPr>
          <w:rFonts w:ascii="Times New Roman"/>
          <w:b w:val="false"/>
          <w:i w:val="false"/>
          <w:color w:val="000000"/>
          <w:sz w:val="28"/>
        </w:rPr>
        <w:t xml:space="preserve">
Бюджеттік бағдарламаның әкiмшiсi </w:t>
      </w:r>
    </w:p>
    <w:p>
      <w:pPr>
        <w:spacing w:after="0"/>
        <w:ind w:left="0"/>
        <w:jc w:val="left"/>
      </w:pPr>
      <w:r>
        <w:rPr>
          <w:rFonts w:ascii="Times New Roman"/>
          <w:b/>
          <w:i w:val="false"/>
          <w:color w:val="000000"/>
        </w:rPr>
        <w:t xml:space="preserve"> 2002 жылға арналған 601 "Қазақстан Республикасының Бiлiм және ғылым </w:t>
      </w:r>
      <w:r>
        <w:br/>
      </w:r>
      <w:r>
        <w:rPr>
          <w:rFonts w:ascii="Times New Roman"/>
          <w:b/>
          <w:i w:val="false"/>
          <w:color w:val="000000"/>
        </w:rPr>
        <w:t xml:space="preserve">
министрлiгiн есептеу және ұйымдастыру техникасымен қамтамасыз ету"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13 567 мың теңге (он үш миллион бес жүз алпыс жетi мың теңге). </w:t>
      </w:r>
      <w:r>
        <w:br/>
      </w:r>
      <w:r>
        <w:rPr>
          <w:rFonts w:ascii="Times New Roman"/>
          <w:b w:val="false"/>
          <w:i w:val="false"/>
          <w:color w:val="000000"/>
          <w:sz w:val="28"/>
        </w:rPr>
        <w:t>
      2. Бюджеттiк бағдарламаның нормативтiк-құқықтық негiзi: "Қазақстан Республикасының ұлттық ақпараттық инфрақұрылымын құрудың және дамытудың Мемлекеттiк бағдарламасы туралы" Қазақстан Республикасы Президентiнiң 2001 жылғы 16 наурыздағы N 575  </w:t>
      </w:r>
      <w:r>
        <w:rPr>
          <w:rFonts w:ascii="Times New Roman"/>
          <w:b w:val="false"/>
          <w:i w:val="false"/>
          <w:color w:val="000000"/>
          <w:sz w:val="28"/>
        </w:rPr>
        <w:t xml:space="preserve">Жарлығы </w:t>
      </w:r>
      <w:r>
        <w:rPr>
          <w:rFonts w:ascii="Times New Roman"/>
          <w:b w:val="false"/>
          <w:i w:val="false"/>
          <w:color w:val="000000"/>
          <w:sz w:val="28"/>
        </w:rPr>
        <w:t>; "Мемлекеттiк органдарды ақпараттандыру мәселелерi туралы" Қазақстан Республикасы Үкiметiнiң 2000 жылғы 5 қазандағы N 1501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өзiне жүктелген мiндеттердi барынша тиiмдi орындауға қол жеткізу үшiн Министрлiктiң материалдық-техникалық базасын дамыту. </w:t>
      </w:r>
      <w:r>
        <w:br/>
      </w:r>
      <w:r>
        <w:rPr>
          <w:rFonts w:ascii="Times New Roman"/>
          <w:b w:val="false"/>
          <w:i w:val="false"/>
          <w:color w:val="000000"/>
          <w:sz w:val="28"/>
        </w:rPr>
        <w:t xml:space="preserve">
      5. Бюджеттiк бағдарламаның мiндеттерi: Министрлiк аппаратын есептеу және ұйымдастыру техникасымен қамтамасыз ету. </w:t>
      </w:r>
      <w:r>
        <w:br/>
      </w:r>
      <w:r>
        <w:rPr>
          <w:rFonts w:ascii="Times New Roman"/>
          <w:b w:val="false"/>
          <w:i w:val="false"/>
          <w:color w:val="000000"/>
          <w:sz w:val="28"/>
        </w:rPr>
        <w:t xml:space="preserve">
      6. Бюджеттiк бағдарламаны iске асыру жөніндегi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N!Бағдар.!Шағын!Бағдарламаның !Бағдарламаны (шағын   ! Іске !  Жауапты </w:t>
      </w:r>
      <w:r>
        <w:br/>
      </w:r>
      <w:r>
        <w:rPr>
          <w:rFonts w:ascii="Times New Roman"/>
          <w:b w:val="false"/>
          <w:i w:val="false"/>
          <w:color w:val="000000"/>
          <w:sz w:val="28"/>
        </w:rPr>
        <w:t xml:space="preserve">
 !ламаның!бағ. !(шағын бағдар.!бағдарламаны) іске    !асыру !орындаушылар </w:t>
      </w:r>
      <w:r>
        <w:br/>
      </w:r>
      <w:r>
        <w:rPr>
          <w:rFonts w:ascii="Times New Roman"/>
          <w:b w:val="false"/>
          <w:i w:val="false"/>
          <w:color w:val="000000"/>
          <w:sz w:val="28"/>
        </w:rPr>
        <w:t xml:space="preserve">
 !коды   !дар. !ламаның атауы ! асыру жөніндегі      !мерзі.! </w:t>
      </w:r>
      <w:r>
        <w:br/>
      </w:r>
      <w:r>
        <w:rPr>
          <w:rFonts w:ascii="Times New Roman"/>
          <w:b w:val="false"/>
          <w:i w:val="false"/>
          <w:color w:val="000000"/>
          <w:sz w:val="28"/>
        </w:rPr>
        <w:t xml:space="preserve">
 !       !лама.!              ! іс-шаралар           !мі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601         Қазақстан Рес.  "Мемлекеттік сатып алу 2002   Қазақстан </w:t>
      </w:r>
      <w:r>
        <w:br/>
      </w:r>
      <w:r>
        <w:rPr>
          <w:rFonts w:ascii="Times New Roman"/>
          <w:b w:val="false"/>
          <w:i w:val="false"/>
          <w:color w:val="000000"/>
          <w:sz w:val="28"/>
        </w:rPr>
        <w:t xml:space="preserve">
                публикасының    туралы" Қазақстан Pec. жыл    Республика. </w:t>
      </w:r>
      <w:r>
        <w:br/>
      </w:r>
      <w:r>
        <w:rPr>
          <w:rFonts w:ascii="Times New Roman"/>
          <w:b w:val="false"/>
          <w:i w:val="false"/>
          <w:color w:val="000000"/>
          <w:sz w:val="28"/>
        </w:rPr>
        <w:t>
                Білім және      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бойы   сының Білім </w:t>
      </w:r>
      <w:r>
        <w:br/>
      </w:r>
      <w:r>
        <w:rPr>
          <w:rFonts w:ascii="Times New Roman"/>
          <w:b w:val="false"/>
          <w:i w:val="false"/>
          <w:color w:val="000000"/>
          <w:sz w:val="28"/>
        </w:rPr>
        <w:t xml:space="preserve">
                ғылым министр.  сәйкес компьютерлiк           және ғылым </w:t>
      </w:r>
      <w:r>
        <w:br/>
      </w:r>
      <w:r>
        <w:rPr>
          <w:rFonts w:ascii="Times New Roman"/>
          <w:b w:val="false"/>
          <w:i w:val="false"/>
          <w:color w:val="000000"/>
          <w:sz w:val="28"/>
        </w:rPr>
        <w:t xml:space="preserve">
                лігін есептеу   және ұйымдастыру              министрлігі. </w:t>
      </w:r>
      <w:r>
        <w:br/>
      </w:r>
      <w:r>
        <w:rPr>
          <w:rFonts w:ascii="Times New Roman"/>
          <w:b w:val="false"/>
          <w:i w:val="false"/>
          <w:color w:val="000000"/>
          <w:sz w:val="28"/>
        </w:rPr>
        <w:t xml:space="preserve">
                ұйымдастыру     техникасын, бағдар. </w:t>
      </w:r>
      <w:r>
        <w:br/>
      </w:r>
      <w:r>
        <w:rPr>
          <w:rFonts w:ascii="Times New Roman"/>
          <w:b w:val="false"/>
          <w:i w:val="false"/>
          <w:color w:val="000000"/>
          <w:sz w:val="28"/>
        </w:rPr>
        <w:t xml:space="preserve">
                техникасымен    ламалық қамтамасыз </w:t>
      </w:r>
      <w:r>
        <w:br/>
      </w:r>
      <w:r>
        <w:rPr>
          <w:rFonts w:ascii="Times New Roman"/>
          <w:b w:val="false"/>
          <w:i w:val="false"/>
          <w:color w:val="000000"/>
          <w:sz w:val="28"/>
        </w:rPr>
        <w:t xml:space="preserve">
                қамтамасыз ету  етудi сатып алу.  </w:t>
      </w:r>
      <w:r>
        <w:br/>
      </w:r>
      <w:r>
        <w:rPr>
          <w:rFonts w:ascii="Times New Roman"/>
          <w:b w:val="false"/>
          <w:i w:val="false"/>
          <w:color w:val="000000"/>
          <w:sz w:val="28"/>
        </w:rPr>
        <w:t xml:space="preserve">
                                Жоспарланып отырған </w:t>
      </w:r>
      <w:r>
        <w:br/>
      </w:r>
      <w:r>
        <w:rPr>
          <w:rFonts w:ascii="Times New Roman"/>
          <w:b w:val="false"/>
          <w:i w:val="false"/>
          <w:color w:val="000000"/>
          <w:sz w:val="28"/>
        </w:rPr>
        <w:t xml:space="preserve">
                                саны: компьютерлер - </w:t>
      </w:r>
      <w:r>
        <w:br/>
      </w:r>
      <w:r>
        <w:rPr>
          <w:rFonts w:ascii="Times New Roman"/>
          <w:b w:val="false"/>
          <w:i w:val="false"/>
          <w:color w:val="000000"/>
          <w:sz w:val="28"/>
        </w:rPr>
        <w:t xml:space="preserve">
                                59 дана, принтерлер - </w:t>
      </w:r>
      <w:r>
        <w:br/>
      </w:r>
      <w:r>
        <w:rPr>
          <w:rFonts w:ascii="Times New Roman"/>
          <w:b w:val="false"/>
          <w:i w:val="false"/>
          <w:color w:val="000000"/>
          <w:sz w:val="28"/>
        </w:rPr>
        <w:t xml:space="preserve">
                                44 дана, сканерлер -  </w:t>
      </w:r>
      <w:r>
        <w:br/>
      </w:r>
      <w:r>
        <w:rPr>
          <w:rFonts w:ascii="Times New Roman"/>
          <w:b w:val="false"/>
          <w:i w:val="false"/>
          <w:color w:val="000000"/>
          <w:sz w:val="28"/>
        </w:rPr>
        <w:t xml:space="preserve">
                                11 дана, үздiксiз  </w:t>
      </w:r>
      <w:r>
        <w:br/>
      </w:r>
      <w:r>
        <w:rPr>
          <w:rFonts w:ascii="Times New Roman"/>
          <w:b w:val="false"/>
          <w:i w:val="false"/>
          <w:color w:val="000000"/>
          <w:sz w:val="28"/>
        </w:rPr>
        <w:t xml:space="preserve">
                                қоректендiру көздерi </w:t>
      </w:r>
      <w:r>
        <w:br/>
      </w:r>
      <w:r>
        <w:rPr>
          <w:rFonts w:ascii="Times New Roman"/>
          <w:b w:val="false"/>
          <w:i w:val="false"/>
          <w:color w:val="000000"/>
          <w:sz w:val="28"/>
        </w:rPr>
        <w:t xml:space="preserve">
                                - 20 дана, желiлік  </w:t>
      </w:r>
      <w:r>
        <w:br/>
      </w:r>
      <w:r>
        <w:rPr>
          <w:rFonts w:ascii="Times New Roman"/>
          <w:b w:val="false"/>
          <w:i w:val="false"/>
          <w:color w:val="000000"/>
          <w:sz w:val="28"/>
        </w:rPr>
        <w:t xml:space="preserve">
                                концентратор - 1 дана,  </w:t>
      </w:r>
      <w:r>
        <w:br/>
      </w:r>
      <w:r>
        <w:rPr>
          <w:rFonts w:ascii="Times New Roman"/>
          <w:b w:val="false"/>
          <w:i w:val="false"/>
          <w:color w:val="000000"/>
          <w:sz w:val="28"/>
        </w:rPr>
        <w:t xml:space="preserve">
                                серверлер - 2 дана, </w:t>
      </w:r>
      <w:r>
        <w:br/>
      </w:r>
      <w:r>
        <w:rPr>
          <w:rFonts w:ascii="Times New Roman"/>
          <w:b w:val="false"/>
          <w:i w:val="false"/>
          <w:color w:val="000000"/>
          <w:sz w:val="28"/>
        </w:rPr>
        <w:t xml:space="preserve">
                                көшiру аппараттары - </w:t>
      </w:r>
      <w:r>
        <w:br/>
      </w:r>
      <w:r>
        <w:rPr>
          <w:rFonts w:ascii="Times New Roman"/>
          <w:b w:val="false"/>
          <w:i w:val="false"/>
          <w:color w:val="000000"/>
          <w:sz w:val="28"/>
        </w:rPr>
        <w:t xml:space="preserve">
                                8 дана, CD-ReWriter  </w:t>
      </w:r>
      <w:r>
        <w:br/>
      </w:r>
      <w:r>
        <w:rPr>
          <w:rFonts w:ascii="Times New Roman"/>
          <w:b w:val="false"/>
          <w:i w:val="false"/>
          <w:color w:val="000000"/>
          <w:sz w:val="28"/>
        </w:rPr>
        <w:t xml:space="preserve">
                                - 2 дана, HUB - 5 дана, </w:t>
      </w:r>
      <w:r>
        <w:br/>
      </w:r>
      <w:r>
        <w:rPr>
          <w:rFonts w:ascii="Times New Roman"/>
          <w:b w:val="false"/>
          <w:i w:val="false"/>
          <w:color w:val="000000"/>
          <w:sz w:val="28"/>
        </w:rPr>
        <w:t xml:space="preserve">
                                желiлік сүзгi - 11 дана; </w:t>
      </w:r>
      <w:r>
        <w:br/>
      </w:r>
      <w:r>
        <w:rPr>
          <w:rFonts w:ascii="Times New Roman"/>
          <w:b w:val="false"/>
          <w:i w:val="false"/>
          <w:color w:val="000000"/>
          <w:sz w:val="28"/>
        </w:rPr>
        <w:t xml:space="preserve">
                                бағдарламалық қамтамасыз </w:t>
      </w:r>
      <w:r>
        <w:br/>
      </w:r>
      <w:r>
        <w:rPr>
          <w:rFonts w:ascii="Times New Roman"/>
          <w:b w:val="false"/>
          <w:i w:val="false"/>
          <w:color w:val="000000"/>
          <w:sz w:val="28"/>
        </w:rPr>
        <w:t xml:space="preserve">
                                ету - 2 жиынтық. &lt;*&gt;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2002.12.06. N 189a  </w:t>
      </w:r>
      <w:r>
        <w:rPr>
          <w:rFonts w:ascii="Times New Roman"/>
          <w:b w:val="false"/>
          <w:i w:val="false"/>
          <w:color w:val="000000"/>
          <w:sz w:val="28"/>
        </w:rPr>
        <w:t xml:space="preserve">қаулысымен. </w:t>
      </w:r>
      <w:r>
        <w:br/>
      </w:r>
      <w:r>
        <w:rPr>
          <w:rFonts w:ascii="Times New Roman"/>
          <w:b w:val="false"/>
          <w:i w:val="false"/>
          <w:color w:val="000000"/>
          <w:sz w:val="28"/>
        </w:rPr>
        <w:t xml:space="preserve">
      7. Бюджеттік бағдарламаны орындаудан күтілетін нәтижелер: Министрлік аппараты жұмысының тиімділігін арттыру. </w:t>
      </w:r>
    </w:p>
    <w:bookmarkStart w:name="z68" w:id="68"/>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N 189 қаулысына    </w:t>
      </w:r>
      <w:r>
        <w:br/>
      </w:r>
      <w:r>
        <w:rPr>
          <w:rFonts w:ascii="Times New Roman"/>
          <w:b w:val="false"/>
          <w:i w:val="false"/>
          <w:color w:val="000000"/>
          <w:sz w:val="28"/>
        </w:rPr>
        <w:t xml:space="preserve">
66-қосымша                </w:t>
      </w:r>
    </w:p>
    <w:bookmarkEnd w:id="68"/>
    <w:p>
      <w:pPr>
        <w:spacing w:after="0"/>
        <w:ind w:left="0"/>
        <w:jc w:val="both"/>
      </w:pPr>
      <w:r>
        <w:rPr>
          <w:rFonts w:ascii="Times New Roman"/>
          <w:b w:val="false"/>
          <w:i w:val="false"/>
          <w:color w:val="000000"/>
          <w:sz w:val="28"/>
        </w:rPr>
        <w:t xml:space="preserve">Қазақстан Республикасының Білім және ғылым министрлiгi </w:t>
      </w:r>
      <w:r>
        <w:br/>
      </w:r>
      <w:r>
        <w:rPr>
          <w:rFonts w:ascii="Times New Roman"/>
          <w:b w:val="false"/>
          <w:i w:val="false"/>
          <w:color w:val="000000"/>
          <w:sz w:val="28"/>
        </w:rPr>
        <w:t xml:space="preserve">
Бюджеттік бағдарламаның әкiмшiсi </w:t>
      </w:r>
    </w:p>
    <w:p>
      <w:pPr>
        <w:spacing w:after="0"/>
        <w:ind w:left="0"/>
        <w:jc w:val="left"/>
      </w:pPr>
      <w:r>
        <w:rPr>
          <w:rFonts w:ascii="Times New Roman"/>
          <w:b/>
          <w:i w:val="false"/>
          <w:color w:val="000000"/>
        </w:rPr>
        <w:t xml:space="preserve"> 2002 жылға арналған 069 "Бөбек" </w:t>
      </w:r>
      <w:r>
        <w:br/>
      </w:r>
      <w:r>
        <w:rPr>
          <w:rFonts w:ascii="Times New Roman"/>
          <w:b/>
          <w:i w:val="false"/>
          <w:color w:val="000000"/>
        </w:rPr>
        <w:t xml:space="preserve">
республикалық оқу-сауықтыру орталығында </w:t>
      </w:r>
      <w:r>
        <w:br/>
      </w:r>
      <w:r>
        <w:rPr>
          <w:rFonts w:ascii="Times New Roman"/>
          <w:b/>
          <w:i w:val="false"/>
          <w:color w:val="000000"/>
        </w:rPr>
        <w:t xml:space="preserve">
оқу-тәрбие iс-шараларын жүргiзу"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32735 мың теңге (отыз екi миллион жетi жүз отыз бес мың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w:t>
      </w:r>
      <w:r>
        <w:rPr>
          <w:rFonts w:ascii="Times New Roman"/>
          <w:b w:val="false"/>
          <w:i w:val="false"/>
          <w:color w:val="000000"/>
          <w:sz w:val="28"/>
        </w:rPr>
        <w:t xml:space="preserve">Заңының </w:t>
      </w:r>
      <w:r>
        <w:rPr>
          <w:rFonts w:ascii="Times New Roman"/>
          <w:b w:val="false"/>
          <w:i w:val="false"/>
          <w:color w:val="000000"/>
          <w:sz w:val="28"/>
        </w:rPr>
        <w:t xml:space="preserve"> 24, 36, 37 баптары;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rPr>
        <w:t xml:space="preserve">Заңы </w:t>
      </w:r>
      <w:r>
        <w:rPr>
          <w:rFonts w:ascii="Times New Roman"/>
          <w:b w:val="false"/>
          <w:i w:val="false"/>
          <w:color w:val="000000"/>
          <w:sz w:val="28"/>
        </w:rPr>
        <w:t>; "2002 жылға арналған республикалық бюджет туралы" Қазақстан Республикасының Заңын iске асыру туралы" Қазақстан Республикасы Үкiметiнiң 2001 жылғы 27 желтоқсандағы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 азаматтардың денсаулығын сақтау туралы" Қазақстан Республикасының 1997 жылғы 19 мамырдағы  </w:t>
      </w:r>
      <w:r>
        <w:rPr>
          <w:rFonts w:ascii="Times New Roman"/>
          <w:b w:val="false"/>
          <w:i w:val="false"/>
          <w:color w:val="000000"/>
          <w:sz w:val="28"/>
        </w:rPr>
        <w:t xml:space="preserve">Заңы </w:t>
      </w:r>
      <w:r>
        <w:rPr>
          <w:rFonts w:ascii="Times New Roman"/>
          <w:b w:val="false"/>
          <w:i w:val="false"/>
          <w:color w:val="000000"/>
          <w:sz w:val="28"/>
        </w:rPr>
        <w:t>; "Бөбек" Республикалық оқу-сауықтыру орталығы" РМҚК-нын құру туралы" Қазақстан Республикасы Үкiметiнiң 1999 жылғы 15 сәуiрдегi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Бюджеттік бағдарламаның мақсаты: жалпы адами құндылықтар негiзiнде рухани-иманды тұлғаны оқыту және тәрбиелеу, оқуға және өзiнше білiм алуға, адамның имандылық негіздерін қалыптастыруға тұрақты уәждеменi дамыту, жан-жақты дамыған, үйлесiмді адамды тәрбиелеу. &lt;*&gt; </w:t>
      </w:r>
      <w:r>
        <w:br/>
      </w:r>
      <w:r>
        <w:rPr>
          <w:rFonts w:ascii="Times New Roman"/>
          <w:b w:val="false"/>
          <w:i w:val="false"/>
          <w:color w:val="000000"/>
          <w:sz w:val="28"/>
        </w:rPr>
        <w:t>
</w:t>
      </w:r>
      <w:r>
        <w:rPr>
          <w:rFonts w:ascii="Times New Roman"/>
          <w:b w:val="false"/>
          <w:i w:val="false"/>
          <w:color w:val="ff0000"/>
          <w:sz w:val="28"/>
        </w:rPr>
        <w:t xml:space="preserve">       Ескерту. 4-тармақ өзгерді - ҚР Үкіметінің 2002.12.06. N 189a  </w:t>
      </w:r>
      <w:r>
        <w:rPr>
          <w:rFonts w:ascii="Times New Roman"/>
          <w:b w:val="false"/>
          <w:i w:val="false"/>
          <w:color w:val="000000"/>
          <w:sz w:val="28"/>
        </w:rPr>
        <w:t xml:space="preserve">қаулысымен. </w:t>
      </w:r>
      <w:r>
        <w:br/>
      </w:r>
      <w:r>
        <w:rPr>
          <w:rFonts w:ascii="Times New Roman"/>
          <w:b w:val="false"/>
          <w:i w:val="false"/>
          <w:color w:val="000000"/>
          <w:sz w:val="28"/>
        </w:rPr>
        <w:t xml:space="preserve">
      5. Бюджеттік бағдарламаның міндеттері: Өзiн-өзi тану" дайындық бөлiмiн және мектеп-гимназиясын ашу, балаларды Қазақстан Республикасының Бiлiм және ғылым министрлігі бекіткен бағдарламалар бойынша даярлау. Жеке адамның жеке дара бейімділігін, шығармашылық қабiлетiн дамыту және азаматтыққа баулу. Балалардың демалысын ұйымдастыру, балаларды оқыту әрі жан-жақты дамыту, балаларды қосымша дамытудың бiлiм бағдарламаларын iске асыру жеке адамның адамгершілікті жаңа тұрпатын қалыптастыру, азаматтық рухқа, үйлесімді рухани кісiлiкке және дене шымырлығына тәрбиелеу, ғылыми-әдістемелік жұмыс. &lt;*&gt; </w:t>
      </w:r>
      <w:r>
        <w:br/>
      </w:r>
      <w:r>
        <w:rPr>
          <w:rFonts w:ascii="Times New Roman"/>
          <w:b w:val="false"/>
          <w:i w:val="false"/>
          <w:color w:val="000000"/>
          <w:sz w:val="28"/>
        </w:rPr>
        <w:t>
</w:t>
      </w:r>
      <w:r>
        <w:rPr>
          <w:rFonts w:ascii="Times New Roman"/>
          <w:b w:val="false"/>
          <w:i w:val="false"/>
          <w:color w:val="ff0000"/>
          <w:sz w:val="28"/>
        </w:rPr>
        <w:t xml:space="preserve">       Ескерту. 5-тармақ өзгерді - ҚР Үкіметінің 2002.12.06. N 189a  </w:t>
      </w:r>
      <w:r>
        <w:rPr>
          <w:rFonts w:ascii="Times New Roman"/>
          <w:b w:val="false"/>
          <w:i w:val="false"/>
          <w:color w:val="000000"/>
          <w:sz w:val="28"/>
        </w:rPr>
        <w:t xml:space="preserve">қаулысымен.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N!Бағдар.!Шағын!Бағдарламаның !Бағдарламаны (шағын   ! Іске !  Жауапты </w:t>
      </w:r>
      <w:r>
        <w:br/>
      </w:r>
      <w:r>
        <w:rPr>
          <w:rFonts w:ascii="Times New Roman"/>
          <w:b w:val="false"/>
          <w:i w:val="false"/>
          <w:color w:val="000000"/>
          <w:sz w:val="28"/>
        </w:rPr>
        <w:t xml:space="preserve">
 !ламаның!бағ. !(шағын бағдар.!бағдарламаны) іске    !асыру !орындаушылар </w:t>
      </w:r>
      <w:r>
        <w:br/>
      </w:r>
      <w:r>
        <w:rPr>
          <w:rFonts w:ascii="Times New Roman"/>
          <w:b w:val="false"/>
          <w:i w:val="false"/>
          <w:color w:val="000000"/>
          <w:sz w:val="28"/>
        </w:rPr>
        <w:t xml:space="preserve">
 !коды   !дар. !ламаның атауы ! асыру жөніндегі      !мерзі.! </w:t>
      </w:r>
      <w:r>
        <w:br/>
      </w:r>
      <w:r>
        <w:rPr>
          <w:rFonts w:ascii="Times New Roman"/>
          <w:b w:val="false"/>
          <w:i w:val="false"/>
          <w:color w:val="000000"/>
          <w:sz w:val="28"/>
        </w:rPr>
        <w:t xml:space="preserve">
 !       !лама.!              ! іс-шаралар           !мі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069          "Бөбек"        Орталықты оқу-тәрбие   қаңтар- Қазақстан </w:t>
      </w:r>
      <w:r>
        <w:br/>
      </w:r>
      <w:r>
        <w:rPr>
          <w:rFonts w:ascii="Times New Roman"/>
          <w:b w:val="false"/>
          <w:i w:val="false"/>
          <w:color w:val="000000"/>
          <w:sz w:val="28"/>
        </w:rPr>
        <w:t xml:space="preserve">
                Республикалық  процесіне дайындау     ақпан   Республика. </w:t>
      </w:r>
      <w:r>
        <w:br/>
      </w:r>
      <w:r>
        <w:rPr>
          <w:rFonts w:ascii="Times New Roman"/>
          <w:b w:val="false"/>
          <w:i w:val="false"/>
          <w:color w:val="000000"/>
          <w:sz w:val="28"/>
        </w:rPr>
        <w:t xml:space="preserve">
                оқу-сауықтыру  жөнінде іс-шаралар             сының Білім </w:t>
      </w:r>
      <w:r>
        <w:br/>
      </w:r>
      <w:r>
        <w:rPr>
          <w:rFonts w:ascii="Times New Roman"/>
          <w:b w:val="false"/>
          <w:i w:val="false"/>
          <w:color w:val="000000"/>
          <w:sz w:val="28"/>
        </w:rPr>
        <w:t xml:space="preserve">
                орталығында    өткізу.                        және ғылым </w:t>
      </w:r>
      <w:r>
        <w:br/>
      </w:r>
      <w:r>
        <w:rPr>
          <w:rFonts w:ascii="Times New Roman"/>
          <w:b w:val="false"/>
          <w:i w:val="false"/>
          <w:color w:val="000000"/>
          <w:sz w:val="28"/>
        </w:rPr>
        <w:t xml:space="preserve">
                оқу-тәрбие                                    министрлігі </w:t>
      </w:r>
      <w:r>
        <w:br/>
      </w:r>
      <w:r>
        <w:rPr>
          <w:rFonts w:ascii="Times New Roman"/>
          <w:b w:val="false"/>
          <w:i w:val="false"/>
          <w:color w:val="000000"/>
          <w:sz w:val="28"/>
        </w:rPr>
        <w:t xml:space="preserve">
                іс-шараларын </w:t>
      </w:r>
      <w:r>
        <w:br/>
      </w:r>
      <w:r>
        <w:rPr>
          <w:rFonts w:ascii="Times New Roman"/>
          <w:b w:val="false"/>
          <w:i w:val="false"/>
          <w:color w:val="000000"/>
          <w:sz w:val="28"/>
        </w:rPr>
        <w:t xml:space="preserve">
                жүргізу        Балалармен және жас.   тамыз- </w:t>
      </w:r>
      <w:r>
        <w:br/>
      </w:r>
      <w:r>
        <w:rPr>
          <w:rFonts w:ascii="Times New Roman"/>
          <w:b w:val="false"/>
          <w:i w:val="false"/>
          <w:color w:val="000000"/>
          <w:sz w:val="28"/>
        </w:rPr>
        <w:t xml:space="preserve">
                               өспiрiмдермен оқу-     желтоқсан </w:t>
      </w:r>
      <w:r>
        <w:br/>
      </w:r>
      <w:r>
        <w:rPr>
          <w:rFonts w:ascii="Times New Roman"/>
          <w:b w:val="false"/>
          <w:i w:val="false"/>
          <w:color w:val="000000"/>
          <w:sz w:val="28"/>
        </w:rPr>
        <w:t xml:space="preserve">
                               тәрбие процесiн жүр. </w:t>
      </w:r>
      <w:r>
        <w:br/>
      </w:r>
      <w:r>
        <w:rPr>
          <w:rFonts w:ascii="Times New Roman"/>
          <w:b w:val="false"/>
          <w:i w:val="false"/>
          <w:color w:val="000000"/>
          <w:sz w:val="28"/>
        </w:rPr>
        <w:t xml:space="preserve">
                               гiзу. Демалыс ұйым. </w:t>
      </w:r>
      <w:r>
        <w:br/>
      </w:r>
      <w:r>
        <w:rPr>
          <w:rFonts w:ascii="Times New Roman"/>
          <w:b w:val="false"/>
          <w:i w:val="false"/>
          <w:color w:val="000000"/>
          <w:sz w:val="28"/>
        </w:rPr>
        <w:t xml:space="preserve">
                               дастыру және мәдени- </w:t>
      </w:r>
      <w:r>
        <w:br/>
      </w:r>
      <w:r>
        <w:rPr>
          <w:rFonts w:ascii="Times New Roman"/>
          <w:b w:val="false"/>
          <w:i w:val="false"/>
          <w:color w:val="000000"/>
          <w:sz w:val="28"/>
        </w:rPr>
        <w:t xml:space="preserve">
                               көпшілік iс-шараларын </w:t>
      </w:r>
      <w:r>
        <w:br/>
      </w:r>
      <w:r>
        <w:rPr>
          <w:rFonts w:ascii="Times New Roman"/>
          <w:b w:val="false"/>
          <w:i w:val="false"/>
          <w:color w:val="000000"/>
          <w:sz w:val="28"/>
        </w:rPr>
        <w:t xml:space="preserve">
                               өткізу. </w:t>
      </w:r>
      <w:r>
        <w:br/>
      </w:r>
      <w:r>
        <w:rPr>
          <w:rFonts w:ascii="Times New Roman"/>
          <w:b w:val="false"/>
          <w:i w:val="false"/>
          <w:color w:val="000000"/>
          <w:sz w:val="28"/>
        </w:rPr>
        <w:t>
 </w:t>
      </w:r>
      <w:r>
        <w:br/>
      </w:r>
      <w:r>
        <w:rPr>
          <w:rFonts w:ascii="Times New Roman"/>
          <w:b w:val="false"/>
          <w:i w:val="false"/>
          <w:color w:val="000000"/>
          <w:sz w:val="28"/>
        </w:rPr>
        <w:t xml:space="preserve">
                                 Ғылыми-әдiстемелік </w:t>
      </w:r>
      <w:r>
        <w:br/>
      </w:r>
      <w:r>
        <w:rPr>
          <w:rFonts w:ascii="Times New Roman"/>
          <w:b w:val="false"/>
          <w:i w:val="false"/>
          <w:color w:val="000000"/>
          <w:sz w:val="28"/>
        </w:rPr>
        <w:t xml:space="preserve">
                               жұмыстар жүргiзу,  </w:t>
      </w:r>
      <w:r>
        <w:br/>
      </w:r>
      <w:r>
        <w:rPr>
          <w:rFonts w:ascii="Times New Roman"/>
          <w:b w:val="false"/>
          <w:i w:val="false"/>
          <w:color w:val="000000"/>
          <w:sz w:val="28"/>
        </w:rPr>
        <w:t xml:space="preserve">
                               мұғалімдер үшiн семи- </w:t>
      </w:r>
      <w:r>
        <w:br/>
      </w:r>
      <w:r>
        <w:rPr>
          <w:rFonts w:ascii="Times New Roman"/>
          <w:b w:val="false"/>
          <w:i w:val="false"/>
          <w:color w:val="000000"/>
          <w:sz w:val="28"/>
        </w:rPr>
        <w:t xml:space="preserve">
                               нарлар ұйымдастыру. </w:t>
      </w:r>
      <w:r>
        <w:br/>
      </w:r>
      <w:r>
        <w:rPr>
          <w:rFonts w:ascii="Times New Roman"/>
          <w:b w:val="false"/>
          <w:i w:val="false"/>
          <w:color w:val="000000"/>
          <w:sz w:val="28"/>
        </w:rPr>
        <w:t>
 </w:t>
      </w:r>
      <w:r>
        <w:br/>
      </w:r>
      <w:r>
        <w:rPr>
          <w:rFonts w:ascii="Times New Roman"/>
          <w:b w:val="false"/>
          <w:i w:val="false"/>
          <w:color w:val="000000"/>
          <w:sz w:val="28"/>
        </w:rPr>
        <w:t xml:space="preserve">
                                 Орта есеппен оқу-тәрбие </w:t>
      </w:r>
      <w:r>
        <w:br/>
      </w:r>
      <w:r>
        <w:rPr>
          <w:rFonts w:ascii="Times New Roman"/>
          <w:b w:val="false"/>
          <w:i w:val="false"/>
          <w:color w:val="000000"/>
          <w:sz w:val="28"/>
        </w:rPr>
        <w:t xml:space="preserve">
                               іс-шараларынан дайындық </w:t>
      </w:r>
      <w:r>
        <w:br/>
      </w:r>
      <w:r>
        <w:rPr>
          <w:rFonts w:ascii="Times New Roman"/>
          <w:b w:val="false"/>
          <w:i w:val="false"/>
          <w:color w:val="000000"/>
          <w:sz w:val="28"/>
        </w:rPr>
        <w:t xml:space="preserve">
                               бөлiмi мен "Өзiн-өзi тану" </w:t>
      </w:r>
      <w:r>
        <w:br/>
      </w:r>
      <w:r>
        <w:rPr>
          <w:rFonts w:ascii="Times New Roman"/>
          <w:b w:val="false"/>
          <w:i w:val="false"/>
          <w:color w:val="000000"/>
          <w:sz w:val="28"/>
        </w:rPr>
        <w:t xml:space="preserve">
                               мектеп-гимназиясының 395 </w:t>
      </w:r>
      <w:r>
        <w:br/>
      </w:r>
      <w:r>
        <w:rPr>
          <w:rFonts w:ascii="Times New Roman"/>
          <w:b w:val="false"/>
          <w:i w:val="false"/>
          <w:color w:val="000000"/>
          <w:sz w:val="28"/>
        </w:rPr>
        <w:t xml:space="preserve">
                               баласы өтедi. &lt;*&gt;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2002.12.06. N 189a  </w:t>
      </w:r>
      <w:r>
        <w:rPr>
          <w:rFonts w:ascii="Times New Roman"/>
          <w:b w:val="false"/>
          <w:i w:val="false"/>
          <w:color w:val="000000"/>
          <w:sz w:val="28"/>
        </w:rPr>
        <w:t xml:space="preserve">қаулысымен. </w:t>
      </w:r>
      <w:r>
        <w:br/>
      </w:r>
      <w:r>
        <w:rPr>
          <w:rFonts w:ascii="Times New Roman"/>
          <w:b w:val="false"/>
          <w:i w:val="false"/>
          <w:color w:val="000000"/>
          <w:sz w:val="28"/>
        </w:rPr>
        <w:t xml:space="preserve">
        7. Бюджеттiк бағдарламаны орындаудан күтiлетiн нәтижелер: мектеп-гимназияның 45 балаға арналған дайындық бөлiмін, 350 балаға арналған мектеп-гимназия ашу, балалар мен жасөспiрімдердi Мемлекеттiк жалпыға міндетті бiлiм беру стандарттарына сәйкес оқыту. Балаларды қосымша дамыту білім беpу бағдарламаларын іске асыру. Мұғалімдер үшiн семинарлар ұйымдастыру, "Өзiн-өзi тану" пәнi бойынша сабақ берудiң жаңа әдістемесiнiң әзiрленiмдерi.&lt;*&gt; </w:t>
      </w:r>
      <w:r>
        <w:br/>
      </w:r>
      <w:r>
        <w:rPr>
          <w:rFonts w:ascii="Times New Roman"/>
          <w:b w:val="false"/>
          <w:i w:val="false"/>
          <w:color w:val="000000"/>
          <w:sz w:val="28"/>
        </w:rPr>
        <w:t>
</w:t>
      </w:r>
      <w:r>
        <w:rPr>
          <w:rFonts w:ascii="Times New Roman"/>
          <w:b w:val="false"/>
          <w:i w:val="false"/>
          <w:color w:val="ff0000"/>
          <w:sz w:val="28"/>
        </w:rPr>
        <w:t xml:space="preserve">       Ескерту. 7-тармақ өзгерді - ҚР Үкіметінің 2002.12.06. N 189a  </w:t>
      </w:r>
      <w:r>
        <w:rPr>
          <w:rFonts w:ascii="Times New Roman"/>
          <w:b w:val="false"/>
          <w:i w:val="false"/>
          <w:color w:val="000000"/>
          <w:sz w:val="28"/>
        </w:rPr>
        <w:t xml:space="preserve">қаулысымен. </w:t>
      </w:r>
    </w:p>
    <w:bookmarkStart w:name="z69" w:id="69"/>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9 ақпандағы N 189 қаулысына  </w:t>
      </w:r>
      <w:r>
        <w:br/>
      </w:r>
      <w:r>
        <w:rPr>
          <w:rFonts w:ascii="Times New Roman"/>
          <w:b w:val="false"/>
          <w:i w:val="false"/>
          <w:color w:val="000000"/>
          <w:sz w:val="28"/>
        </w:rPr>
        <w:t xml:space="preserve">
67-қосымша          </w:t>
      </w:r>
    </w:p>
    <w:bookmarkEnd w:id="69"/>
    <w:p>
      <w:pPr>
        <w:spacing w:after="0"/>
        <w:ind w:left="0"/>
        <w:jc w:val="both"/>
      </w:pPr>
      <w:r>
        <w:rPr>
          <w:rFonts w:ascii="Times New Roman"/>
          <w:b w:val="false"/>
          <w:i w:val="false"/>
          <w:color w:val="000000"/>
          <w:sz w:val="28"/>
        </w:rPr>
        <w:t xml:space="preserve">Қазақстан Республикасының Білім және ғылым министрлiгi </w:t>
      </w:r>
      <w:r>
        <w:br/>
      </w:r>
      <w:r>
        <w:rPr>
          <w:rFonts w:ascii="Times New Roman"/>
          <w:b w:val="false"/>
          <w:i w:val="false"/>
          <w:color w:val="000000"/>
          <w:sz w:val="28"/>
        </w:rPr>
        <w:t xml:space="preserve">
Бюджеттік бағдарламаның әкiмшiсi </w:t>
      </w:r>
    </w:p>
    <w:p>
      <w:pPr>
        <w:spacing w:after="0"/>
        <w:ind w:left="0"/>
        <w:jc w:val="left"/>
      </w:pPr>
      <w:r>
        <w:rPr>
          <w:rFonts w:ascii="Times New Roman"/>
          <w:b/>
          <w:i w:val="false"/>
          <w:color w:val="000000"/>
        </w:rPr>
        <w:t xml:space="preserve"> 2002 жылға арналған 046 "Балаларды оңалту"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105640 мың теңге (жүз бес миллион алты жүз қырық мың теңге). </w:t>
      </w:r>
      <w:r>
        <w:br/>
      </w:r>
      <w:r>
        <w:rPr>
          <w:rFonts w:ascii="Times New Roman"/>
          <w:b w:val="false"/>
          <w:i w:val="false"/>
          <w:color w:val="000000"/>
          <w:sz w:val="28"/>
        </w:rPr>
        <w:t>
      2. Бюджеттiк бағдарламаның нормативтiк-құқықтық негiзi: "Қазақстан Республикасында азаматтардың денсаулығын сақтау туралы" Қазақстан Республикасының 1997 жылғы 19 мамырдағы  </w:t>
      </w:r>
      <w:r>
        <w:rPr>
          <w:rFonts w:ascii="Times New Roman"/>
          <w:b w:val="false"/>
          <w:i w:val="false"/>
          <w:color w:val="000000"/>
          <w:sz w:val="28"/>
        </w:rPr>
        <w:t xml:space="preserve">Заңының </w:t>
      </w:r>
      <w:r>
        <w:rPr>
          <w:rFonts w:ascii="Times New Roman"/>
          <w:b w:val="false"/>
          <w:i w:val="false"/>
          <w:color w:val="000000"/>
          <w:sz w:val="28"/>
        </w:rPr>
        <w:t xml:space="preserve"> 15, 50-баптары; "Білiм туралы" Қазақстан Республикасының 1999 жылғы 7 маусымдағы  </w:t>
      </w:r>
      <w:r>
        <w:rPr>
          <w:rFonts w:ascii="Times New Roman"/>
          <w:b w:val="false"/>
          <w:i w:val="false"/>
          <w:color w:val="000000"/>
          <w:sz w:val="28"/>
        </w:rPr>
        <w:t xml:space="preserve">Заңының </w:t>
      </w:r>
      <w:r>
        <w:rPr>
          <w:rFonts w:ascii="Times New Roman"/>
          <w:b w:val="false"/>
          <w:i w:val="false"/>
          <w:color w:val="000000"/>
          <w:sz w:val="28"/>
        </w:rPr>
        <w:t xml:space="preserve"> 37-бабы; "Салауатты өмiр салты" кешендi бағдарламасы туралы" Қазақстан Республикасы Үкiметiнiң 1999 жылғы 30 маусымдағы N 905  </w:t>
      </w:r>
      <w:r>
        <w:rPr>
          <w:rFonts w:ascii="Times New Roman"/>
          <w:b w:val="false"/>
          <w:i w:val="false"/>
          <w:color w:val="000000"/>
          <w:sz w:val="28"/>
        </w:rPr>
        <w:t xml:space="preserve">қаулысы </w:t>
      </w:r>
      <w:r>
        <w:rPr>
          <w:rFonts w:ascii="Times New Roman"/>
          <w:b w:val="false"/>
          <w:i w:val="false"/>
          <w:color w:val="000000"/>
          <w:sz w:val="28"/>
        </w:rPr>
        <w:t>; "Бөбек" республикалық оқу-сауықтыру орталығы" республикалық мемлекеттiк қазыналық кәсiпорнын құру туралы" Қазақстан Республикасы Үкiметiнiң 1999 жылғы 15 сәуiрдегi  </w:t>
      </w:r>
      <w:r>
        <w:rPr>
          <w:rFonts w:ascii="Times New Roman"/>
          <w:b w:val="false"/>
          <w:i w:val="false"/>
          <w:color w:val="000000"/>
          <w:sz w:val="28"/>
        </w:rPr>
        <w:t xml:space="preserve">қаулысы </w:t>
      </w:r>
      <w:r>
        <w:rPr>
          <w:rFonts w:ascii="Times New Roman"/>
          <w:b w:val="false"/>
          <w:i w:val="false"/>
          <w:color w:val="000000"/>
          <w:sz w:val="28"/>
        </w:rPr>
        <w:t xml:space="preserve">. &lt;*&gt; </w:t>
      </w:r>
      <w:r>
        <w:br/>
      </w:r>
      <w:r>
        <w:rPr>
          <w:rFonts w:ascii="Times New Roman"/>
          <w:b w:val="false"/>
          <w:i w:val="false"/>
          <w:color w:val="000000"/>
          <w:sz w:val="28"/>
        </w:rPr>
        <w:t>
</w:t>
      </w:r>
      <w:r>
        <w:rPr>
          <w:rFonts w:ascii="Times New Roman"/>
          <w:b w:val="false"/>
          <w:i w:val="false"/>
          <w:color w:val="ff0000"/>
          <w:sz w:val="28"/>
        </w:rPr>
        <w:t xml:space="preserve">       Ескерту. 2-тармақ өзгерді - ҚР Үкіметінің 2002.12.06. N 189a  </w:t>
      </w:r>
      <w:r>
        <w:rPr>
          <w:rFonts w:ascii="Times New Roman"/>
          <w:b w:val="false"/>
          <w:i w:val="false"/>
          <w:color w:val="000000"/>
          <w:sz w:val="28"/>
        </w:rPr>
        <w:t xml:space="preserve">қаулысымен.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балалардың денсаулығын жақсартуға бағытталған емдеу-алдын алу және сауықтыру шараларын жетiлдiру. </w:t>
      </w:r>
      <w:r>
        <w:br/>
      </w:r>
      <w:r>
        <w:rPr>
          <w:rFonts w:ascii="Times New Roman"/>
          <w:b w:val="false"/>
          <w:i w:val="false"/>
          <w:color w:val="000000"/>
          <w:sz w:val="28"/>
        </w:rPr>
        <w:t xml:space="preserve">
      5. Бюджеттiк бағдарламаның мiндеттерi: әлжуаз және ауру жетiм балаларды, экологиялық қолайсыз аймақтардың балаларын, Қазақстан Республикасының әр түрлi облыстарындағы тұрмысы төмен және көпбалалы отбасылары балаларын сауықтыру, оңалту және олардың демалысын ұйымдастыру, балаларды оқыту және жан-жақты дамыту, балаларды қосымша дамытудың білім беру бағдарламаларын іске асыру, жеке адамның адамгершілікті жаңа тұрпатын қалыптастыру, азаматтық рухқа, үйлесімді рухани кісілікке және дене шымырлығына тәрбиелеу. &lt;*&gt; </w:t>
      </w:r>
      <w:r>
        <w:br/>
      </w:r>
      <w:r>
        <w:rPr>
          <w:rFonts w:ascii="Times New Roman"/>
          <w:b w:val="false"/>
          <w:i w:val="false"/>
          <w:color w:val="000000"/>
          <w:sz w:val="28"/>
        </w:rPr>
        <w:t>
</w:t>
      </w:r>
      <w:r>
        <w:rPr>
          <w:rFonts w:ascii="Times New Roman"/>
          <w:b w:val="false"/>
          <w:i w:val="false"/>
          <w:color w:val="ff0000"/>
          <w:sz w:val="28"/>
        </w:rPr>
        <w:t xml:space="preserve">       Ескерту. 5-тармақ өзгерді - ҚР Үкіметінің 2002.12.06. N 189a  </w:t>
      </w:r>
      <w:r>
        <w:rPr>
          <w:rFonts w:ascii="Times New Roman"/>
          <w:b w:val="false"/>
          <w:i w:val="false"/>
          <w:color w:val="000000"/>
          <w:sz w:val="28"/>
        </w:rPr>
        <w:t xml:space="preserve">қаулысымен.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N!Бағдар.!Шағын!Бағдарламаның !Бағдарламаны (шағын   ! Іске !  Жауапты </w:t>
      </w:r>
      <w:r>
        <w:br/>
      </w:r>
      <w:r>
        <w:rPr>
          <w:rFonts w:ascii="Times New Roman"/>
          <w:b w:val="false"/>
          <w:i w:val="false"/>
          <w:color w:val="000000"/>
          <w:sz w:val="28"/>
        </w:rPr>
        <w:t xml:space="preserve">
 !ламаның!бағ. !(шағын бағдар.!бағдарламаны) іске    !асыру !орындаушылар </w:t>
      </w:r>
      <w:r>
        <w:br/>
      </w:r>
      <w:r>
        <w:rPr>
          <w:rFonts w:ascii="Times New Roman"/>
          <w:b w:val="false"/>
          <w:i w:val="false"/>
          <w:color w:val="000000"/>
          <w:sz w:val="28"/>
        </w:rPr>
        <w:t xml:space="preserve">
 !коды   !дар. !ламаның атауы ! асыру жөніндегі      !мерзі.! </w:t>
      </w:r>
      <w:r>
        <w:br/>
      </w:r>
      <w:r>
        <w:rPr>
          <w:rFonts w:ascii="Times New Roman"/>
          <w:b w:val="false"/>
          <w:i w:val="false"/>
          <w:color w:val="000000"/>
          <w:sz w:val="28"/>
        </w:rPr>
        <w:t xml:space="preserve">
 !       !лама.!              ! іс-шаралар           !мі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046          Балаларды      Әлсiз және ауру бала.  2002    Қазақстан </w:t>
      </w:r>
      <w:r>
        <w:br/>
      </w:r>
      <w:r>
        <w:rPr>
          <w:rFonts w:ascii="Times New Roman"/>
          <w:b w:val="false"/>
          <w:i w:val="false"/>
          <w:color w:val="000000"/>
          <w:sz w:val="28"/>
        </w:rPr>
        <w:t xml:space="preserve">
                оңалту         ларды, жетiм балалар.  жыл     Республика. </w:t>
      </w:r>
      <w:r>
        <w:br/>
      </w:r>
      <w:r>
        <w:rPr>
          <w:rFonts w:ascii="Times New Roman"/>
          <w:b w:val="false"/>
          <w:i w:val="false"/>
          <w:color w:val="000000"/>
          <w:sz w:val="28"/>
        </w:rPr>
        <w:t xml:space="preserve">
                               ды, республиканың              сының Білім </w:t>
      </w:r>
      <w:r>
        <w:br/>
      </w:r>
      <w:r>
        <w:rPr>
          <w:rFonts w:ascii="Times New Roman"/>
          <w:b w:val="false"/>
          <w:i w:val="false"/>
          <w:color w:val="000000"/>
          <w:sz w:val="28"/>
        </w:rPr>
        <w:t xml:space="preserve">
                               экологиялық қолайсыз           және ғылым </w:t>
      </w:r>
      <w:r>
        <w:br/>
      </w:r>
      <w:r>
        <w:rPr>
          <w:rFonts w:ascii="Times New Roman"/>
          <w:b w:val="false"/>
          <w:i w:val="false"/>
          <w:color w:val="000000"/>
          <w:sz w:val="28"/>
        </w:rPr>
        <w:t xml:space="preserve">
                               аймақтарынан келген            министрлігі </w:t>
      </w:r>
      <w:r>
        <w:br/>
      </w:r>
      <w:r>
        <w:rPr>
          <w:rFonts w:ascii="Times New Roman"/>
          <w:b w:val="false"/>
          <w:i w:val="false"/>
          <w:color w:val="000000"/>
          <w:sz w:val="28"/>
        </w:rPr>
        <w:t xml:space="preserve">
                               балаларды сауықтыру, </w:t>
      </w:r>
      <w:r>
        <w:br/>
      </w:r>
      <w:r>
        <w:rPr>
          <w:rFonts w:ascii="Times New Roman"/>
          <w:b w:val="false"/>
          <w:i w:val="false"/>
          <w:color w:val="000000"/>
          <w:sz w:val="28"/>
        </w:rPr>
        <w:t xml:space="preserve">
                               оңалту, олардың дем. </w:t>
      </w:r>
      <w:r>
        <w:br/>
      </w:r>
      <w:r>
        <w:rPr>
          <w:rFonts w:ascii="Times New Roman"/>
          <w:b w:val="false"/>
          <w:i w:val="false"/>
          <w:color w:val="000000"/>
          <w:sz w:val="28"/>
        </w:rPr>
        <w:t xml:space="preserve">
                               алысын ұйымдастыру  </w:t>
      </w:r>
      <w:r>
        <w:br/>
      </w:r>
      <w:r>
        <w:rPr>
          <w:rFonts w:ascii="Times New Roman"/>
          <w:b w:val="false"/>
          <w:i w:val="false"/>
          <w:color w:val="000000"/>
          <w:sz w:val="28"/>
        </w:rPr>
        <w:t xml:space="preserve">
                               және оқыту жөнiндегi </w:t>
      </w:r>
      <w:r>
        <w:br/>
      </w:r>
      <w:r>
        <w:rPr>
          <w:rFonts w:ascii="Times New Roman"/>
          <w:b w:val="false"/>
          <w:i w:val="false"/>
          <w:color w:val="000000"/>
          <w:sz w:val="28"/>
        </w:rPr>
        <w:t xml:space="preserve">
                               қызметтер көрсетуге </w:t>
      </w:r>
      <w:r>
        <w:br/>
      </w:r>
      <w:r>
        <w:rPr>
          <w:rFonts w:ascii="Times New Roman"/>
          <w:b w:val="false"/>
          <w:i w:val="false"/>
          <w:color w:val="000000"/>
          <w:sz w:val="28"/>
        </w:rPr>
        <w:t xml:space="preserve">
                               ақы төлеу. </w:t>
      </w:r>
      <w:r>
        <w:br/>
      </w:r>
      <w:r>
        <w:rPr>
          <w:rFonts w:ascii="Times New Roman"/>
          <w:b w:val="false"/>
          <w:i w:val="false"/>
          <w:color w:val="000000"/>
          <w:sz w:val="28"/>
        </w:rPr>
        <w:t>
 </w:t>
      </w:r>
      <w:r>
        <w:br/>
      </w:r>
      <w:r>
        <w:rPr>
          <w:rFonts w:ascii="Times New Roman"/>
          <w:b w:val="false"/>
          <w:i w:val="false"/>
          <w:color w:val="000000"/>
          <w:sz w:val="28"/>
        </w:rPr>
        <w:t xml:space="preserve">
                                 Бір келгенде (10 рет </w:t>
      </w:r>
      <w:r>
        <w:br/>
      </w:r>
      <w:r>
        <w:rPr>
          <w:rFonts w:ascii="Times New Roman"/>
          <w:b w:val="false"/>
          <w:i w:val="false"/>
          <w:color w:val="000000"/>
          <w:sz w:val="28"/>
        </w:rPr>
        <w:t xml:space="preserve">
                               келедi) 101 баланы  </w:t>
      </w:r>
      <w:r>
        <w:br/>
      </w:r>
      <w:r>
        <w:rPr>
          <w:rFonts w:ascii="Times New Roman"/>
          <w:b w:val="false"/>
          <w:i w:val="false"/>
          <w:color w:val="000000"/>
          <w:sz w:val="28"/>
        </w:rPr>
        <w:t xml:space="preserve">
                               сауықтыру жөнiндегi </w:t>
      </w:r>
      <w:r>
        <w:br/>
      </w:r>
      <w:r>
        <w:rPr>
          <w:rFonts w:ascii="Times New Roman"/>
          <w:b w:val="false"/>
          <w:i w:val="false"/>
          <w:color w:val="000000"/>
          <w:sz w:val="28"/>
        </w:rPr>
        <w:t xml:space="preserve">
                               жоспарлы жұмыс. &lt;*&gt; ---------------------------------------------------------------------------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2002.12.06. N 189a  </w:t>
      </w:r>
      <w:r>
        <w:rPr>
          <w:rFonts w:ascii="Times New Roman"/>
          <w:b w:val="false"/>
          <w:i w:val="false"/>
          <w:color w:val="000000"/>
          <w:sz w:val="28"/>
        </w:rPr>
        <w:t xml:space="preserve">қаулысымен. </w:t>
      </w:r>
      <w:r>
        <w:br/>
      </w:r>
      <w:r>
        <w:rPr>
          <w:rFonts w:ascii="Times New Roman"/>
          <w:b w:val="false"/>
          <w:i w:val="false"/>
          <w:color w:val="000000"/>
          <w:sz w:val="28"/>
        </w:rPr>
        <w:t xml:space="preserve">
       7. Бюджеттік бағдарламаны орындаудан күтілетін нәтижелер: балаларды созылмалы аурулардың дәстүрлі емі бойынша жоспарлы түрде сауықтыру, қалыптастыру емдерін тұрақты жүргізіп отыру, мамандандырылған көмек көрсету, балалардың өмірі мен денсаулығын бақылау, табиғи әдістермен сауықтыру, балаларды салауатты өмір салтына үйрету және өз денсаулығы мен айналасындағылардың денсаулығы туралы қамқорлықты дұрыс түсінуге дағдыландыру.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