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fee1" w14:textId="fb0f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министрлігінің кадр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14 ақпан N 219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"Мемлекеттік қызмет туралы" Қазақстан Республикасы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Z990453_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Заңының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26-бабы 2-тармағына сәйкес және төменде көрсетілген лауазымды адамдардың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орнынан түсуін қабылдамау жөніндегі шешімнің қабылдануына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министрлігіне мыналар тағайындалсын: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Мұхамеджанов            - Мемлекеттік сатып алу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Бектас Ғафурұлы           комитетінің төрағасы,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Раханов                 - Мемлекеттік мүлік және жекешелендіру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Мақсұтбек Смағұлұлы       комитетінің төрағасы,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Сәтқалиева              - Қазынашылық комитетінің төрайымы.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Валентина Адамовна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