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9feb0" w14:textId="9c9fe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10 қыркүйектегі N 1170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16 ақпан N 226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Республикада мазутты тұтынудың азаюымен байланысты және мұнай өңдеу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зауыттары резервуарлық парктерінің толып кетуін болдырмау мақсатында 
Қазақстан Республикасының Үкіметі қаулы етеді:
     1. "Мазут экспортына уақытша тыйым салуды енгізу туралы" Қазақстан 
Республикасы Үкіметінің 2001 жылғы 12 қыркүйектегі N 1170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P011170_ </w:t>
      </w:r>
      <w:r>
        <w:rPr>
          <w:rFonts w:ascii="Times New Roman"/>
          <w:b w:val="false"/>
          <w:i w:val="false"/>
          <w:color w:val="000000"/>
          <w:sz w:val="28"/>
        </w:rPr>
        <w:t>
қаулысының (Қазақстан Республикасының ПҮКЖ-ы, 2001 ж., N 31, 415-құжат) 
күші жойылды деп танылсын.
     2. Осы қаулы қол қойылған күнінен бастап күшіне енеді және 
жариялануға тиіс.
     Қазақстан Республикасының
        Премьер-Министрі
Мамандар:
     Багарова Ж.А.,
     Қасымбеков Б.А.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