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e988e" w14:textId="79e98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Yкiметінің 2002 жылғы 23 қаңтардағы N 92 қаулысына өзгерiс пен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1 наурыз N 259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Yкiметi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"Қазақстан Республикасы Бас прокуратурасының республикалық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бюджеттік бағдарламаларының 2002 жылға арналған паспорттарын бекiту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туралы" Қазақстан Республикасы Үкiметiнiң 2002 жылғы 23 қаңтардағы N 92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P020092_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қаулысына мынадай өзгерiс пен толықтыру енгiзiлсiн: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1-тармақтағы "3" деген сан "4"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осы қаулының қосымшасына сәйкес 4-қосымшамен толықтырылсын.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күнiнен бастап күшiне енедi.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Үкiметiнiң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2002 жылғы 1 наурыздағы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N 259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Үкiметiнiң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2002 жылғы 23 қаңтардағы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N 92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4-қосымша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Бас прокуратурасы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Бюджеттiк бағдарламаның әкiмшiсi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600 "Қазақстан Республикасының Бас прокуратурасы жанындағы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Құқықтық статистика және ақпарат орталығының ақпараттық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жүйесiн құру" республикалық бюджеттiк бағдарламасының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2002 жылға арналған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ПАСПОРТЫ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Құны: 56138 мың теңге (елу алты миллион жүз отыз сегiз мың теңге).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 Бюджеттiк бағдарламаның нормативтiк-құқықтық негiзi: Қазақстан Республикасы Президентiнің "Қазақстан Республикасының прокуратурасы туралы" 1995 жылғы 21 желтоқсандағы N 2709 заң күш бар Жарлығы (56 бап); Қазақстан Республикасы Президентiнің "Қазақстан Республикасының құқық қорғау органдарының жүйесін одан әрi реформалау жөнiндегi шаралар туралы" 1997 жылғы 22 сәуiрдегi N 3465 Жарлығы; Қазақстан Республикасы Үкiметінің "Қазақстан Республикасында қылмысқа қарсы күрестің 2000-2002 жылдарға арналған бағдарламасы туралы" 2000 жылғы 31 қаңтардағы N 1641 қаулысы.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Бюджеттiк бағдарламаның қаржыландыру көздерi: республикалық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бюджеттiң қаражаты.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Бюджеттік бағдарламаның мақсаты: статистикалық көрсеткiштердiң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тұтастығын, уәждiлiгiн және жеткiлiктiлiгiн қамтамасыз ету үшiн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Республикасында қылмыстар туралы автоматтандырылған ақпараттық мәлiметтер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базасын қалыптастыру.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Бюджеттiк бағдарламаның мiндеттерi: ақпараттық жүйенi жетiлдiру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мақсатында ақпараттық базаны қалыптастыру және құру.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Бюджеттік бағдарламаны iске асыру жөнiндегi iс шаралар жоспары: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!Бағдар.!Кіші !Бағдарламаның    !Бағдарламаны іске    ! Іске !  Жауапты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!ламаның!бағ. !атауы (кіші бағ. !асыру жөніндегі      ! асыру!орындаушылар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!коды   !дар. !дарламаның атауы)!іс-шаралар           !мерзі.!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N!       !лама.!                 !                     !мдері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       !ның  !                 !                     !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       !коды !                 !                     !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600         Қазақстан          Төмендегi сан         2002  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Республикасының    бойынша жабдықтарды   жыл.   Республика.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Бас прокуратурасы  және бағдарламалық    дың    сының Бас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жанындағы Құқықтық қамтамасыз етуді      нау.   прокуратура.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статистика және    сатып алу және        рызы-  сы, Қазақ.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ақпарат орталығы.  орнату:               жел.   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ның ақпараттық     компьютерлер - 70     тоқ.   Республика.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жүйесiн құру       бірлік;               саны   сының Бас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принтерлер - 59              прокуратура.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бiрлiк; сервер - 1           сы жанында.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бiрлiк; лицензия.            ғы Құқықтық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лармен бағдарлама.           статистика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лық қамтамасыз               және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ету - 8 бiрлiк.              орталығы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7. Бюджеттiк бағдарламаны орындаудан күтiлетiн нәтижелер: республика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бойынша статистикалық есептiң бiрыңғай автоматтандырылған мәлiметтер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базасын құру; ақпараттық-статистикалық жүйенi толығымен компьютерлендiру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және автоматтандыру үшiн жағдай жасау; шетелдiк құқық қорғау органдарының,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оның iшiнде ең алдымен Тәуелсiз Мемлекеттер Достастығының ақпараттық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жүйелерiмен өзара байланыс жасау үшiн жағдайды қамтамасыз ету; құқықтық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статистика субъектiлерiнiң қызметтерi және құқық бұзушылық, қылмыстар, 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жасаған адамдар туралы ақпараттарды өңдеу және жинау жеделдiлiгiн арттыру.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