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7275a" w14:textId="0e72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Қырғыз Республикасының Президентi А.А. Ақаевтың Қазақстан Республикасына 2001 жылғы 15-16 желтоқсандағы ресми сапары барысында қол жеткiзiлген уағдаластықтарды iске асыру жөнiндегі iс-шаралар жоспарын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19 наурыз N 330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Қырғыз Республикасының Президентi А.А. Ақаевтың Қазақстан Республикасына 2001 жылғы 15-16 желтоқсандағы ресми сапары барысында қол жеткiзiлген уағдаластықтарды iске асыру жөнiндегi iс-шаралар жоспары (бұдан әрi - Жоспар)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атқарушы органдары, өзге де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мемлекеттiк органдары (келiсiм бойынша) мен мүдделi ұйымдар (келiсiм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бойынша) Жоспарда көзделген iс-шараларды орындау жөнiнде нақты 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Сыртқы iстер министрлiгi тоқсан 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Yкiметiн Жоспардың орындалу барысы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хабардар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2002 жылғы 19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N 330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бекiтiлген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Қырғыз Республикасының Президентi А.А. Ақаевтың Қазақстан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Республикасына 2001 жылғы 15-16 желтоқсандағы ресми сапары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барысында қол жеткiзiлген уағдаластықтарды iске асыру жөнiндегі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iс-шаралар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               Iс-шара                      Орындау    Орындалуына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                                            мерзiмi     жауаптылар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1                    2                            3             4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І.  Мына құжаттардың күшiне енуi жөнінде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қажеттi мемлекетiшiлiк рәсiмдердi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жүргiзу: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Қазақстан Республикасы мен Қырғыз        2002 жылғы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 Мемлекеттік шекараны        II тоқсан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межелеу туралы шарт                                  Сыртқы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министрлiгi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Қазақстан Республикасы мен Қырғыз        2002 жылғы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 арасындағы Шекара           ІI тоқсан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ауданындағы сенім шаралары бойынша                   Сыртқы істер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келісім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Қазақстан Республикасы мен Қырғыз        2002 жылғы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 арасындағы Мемлекеттік      ІI тоқсан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шекараны қорғауды ынтымақтастық                      Ұлттық қауiпсiздiк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туралы келісім                                       комитеті (келісім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Қазақстан Республикасының Үкіметі        2002 жылғы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Қырғыз Республикасының Үкіметі       ІI тоқсан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арасындағы Шекара өкілдерінің қызметі                Ұлттық қауiпсiздiк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туралы келісім                                       комитеті (келісім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ІІ. Мына құжаттарды қол қоюға дайындау: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Қазақстан Республикасының Үкіметі        2002 жылғы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Қырғыз Республикасының Үкіметі         сәуір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арасындағы Еңбек қызметі және                        Еңбек және халықты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еңбекші-көшіп келушілерді                            әлеуметтік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әлеуметтік қорғау туралы келісім                    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Қазақстан Республикасының Үкіметі        2002 жылғы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Қырғыз Республикасының Үкіметі         сәуір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арасындағы Қазақстан Республикасы                   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мен Қырғыз Республикасы азаматтар.                   министрлiгі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ының өзара сапарларының шарттарын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реттеу туралы келісім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Қазақстан Республикасының Үкiметi       2002 жылдың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Қырғыз Республикасының Үкiметi         ішінде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арасындағы Қауiптi әскери iс-әрекет.                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терді болдырмау туралы келiсiм                       министрлiгі;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Республикасының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Сыртқы 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министрлiгi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Қазақстан Республикасының Үкiметi        2002 жылғы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Қырғыз Республикасының Үкiметi         сәуір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арасындағы Газ саласындағы                           Энергетика және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ынтымақтастық туралы келісім                         минералдық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министрлiгi;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Қазақстан Республикасының Қорғаныс      2002 жылдың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министрлігі мен Қырғыз Республикасының    ішінде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Қорғаныс министрлігі арасындағы Әскери               Қорғаныс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білім беру саласындағы ынтымақтастық                 министрлiгi;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туралы келiсiм                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Су-энергетика ресурстарын ұтымды         2002 жылғы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бірлесіп пайдаланудың ұзақ мерзімді        сәуір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тетігі мен стратегиясының                            Энергетика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тұжырымдамасы. Қазақстан                             минералдық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Республикасының Үкіметі мен Қырғыз                  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Республикасының Үкіметі арасындағы                  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- рғыз су-энергетика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консорциумын құру туралы келісім           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Табиғи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және қоршаған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министрлiгi;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Сыртқы iстер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министрлiгi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Қазақстан Республикасының Үкіметі        2002 жылғы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Қырғыз Республикасының Үкіметі         сәуір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арасындағы Қазақстан - қырғыз екі                    Көлік және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жақты көлік консорциумын құру                       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туралы келісім                                      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Сыртқы iстер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министрлiгi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Қазақстан Республикасының Үкіметі        2002 жылғы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Қырғыз Республикасының Үкіметі         сәуір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арасындағы Қазақстан - қырғыз екі                   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жақты азық-түлік консорциумын құру                   министрлігі;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туралы келісім                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сауда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Сыртқы iстер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министрлiгi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ІІІ. Сауда-экономикалық ынтымақтастық: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Қырғыз Республикасының аумағына          2002 жылғы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орналасқан "Бұхара - Ташкент - Бішкек    желтоқсан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Алматы" магистральды газ құбыры                    Энергетика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учаскелерін бірлесіп пайдалану                       минералдық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туралы мәселені пысықтау                             ресурстар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министрлiгi;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"ҚазМұнайГаз" ҰК"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ЖАҚ (келiсiм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"Қарабалта тау-кен комбинаты"            2002 жылғы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АҚ-та алтынды тазарту үшін                 наурыз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шикізатын жеткізу                          Энергетика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мүмкіндігін қарастыру                                минералдық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ресурстар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министрлiгi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Қазақстан кәсіпорындарының               2002 жылғы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"Қырғызкабель" АҚ, "Дастан" ТҰҚ"          желтоқсан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АҚ, "Ореми" АҚ, "Каинды-Қант" АҚ                     Экономика және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қырғыз кәсіпорындары акцияларының                   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мемлекеттік пакеттерін сенімді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басқаруға сатып алуы туралы мәселені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пысықтау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"Қырғызтелеком" ЖАҚ акцияларын           2002 жылғы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сатып алу туралы мәселені пысықтау       желтоқсан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Көлiк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министрлiгi;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"Қазақтелеком"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ЖАҚ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Қазақстан Республикасы шаруашылық         2002 жылғы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жүргізуші субъектілерінің "Қырғызэнерго"   ІІ тоқсан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АҚ алдындағы берешектеріне байланысты                Энергетика және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проблемаларды шешу жөнінде мәселені                  минералдық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қарастыру                                            ресурстар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министрлiгi;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Әділет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министрлiгi;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Қаржы министрлiгi;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"Қазақстанэнерго"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ҰЭЖ" РМК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"Қарабалта тау-кен комбинаты"            2002 жылғы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АҚ-та қайта өңдеу үшін уран                 сәуір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шикізатын жеткізуді ұлғайту                          Энергетика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мүмкіндігін қарастыру                                минералдық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ресурстар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министрлiгi;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"Қазатомөнеркәсіп"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ҰАК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Қазақстан Республикасының Қамбарата       2002 жылғы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СЭС-2 құрылысы бойынша бірлескен           наурыз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кәсіпорнын құруға қатысуы жөніндегі                  Энергетика және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ұсыныстарды зерттеу және енгізу                      минералдық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ресурстар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министрлiгi;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Қаржы министрлiгi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Горки - Ревки әуе жолын ашу мүмкін.      2002 жылғы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дігін зерттеу және нәтижелері              наурыз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бойынша Қырғыз Тарабын хабардар ету                 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Екі мемлекет аумағында сауда үйлерін     2002 жылғы  Астана қаласының,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өзара ашу мүмкіндігін қарастыру           ІІ тоқсан  Алматы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және облыстардың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әкімдері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IV. Астана қаласында қазақстан-қырғыз      2002 жылғы  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сауда-экономикалық, ғылыми-техникалық   ІІ тоқсан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мәдени ынтымақтастық жөніндегі                  Сыртқы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бірлескен үкіметаралық комиссиясының                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үшінші мәжілісін өткізу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V.  Қырғыз тарабымен Қазақстан             2002 жылғы  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Республикасының Премьер-Министрі И.Н.    сәуір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Тасмағамбетовтың Қырғыз Республикасына               Сыртқы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ресми сапарының мерзімдерін келісу                  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