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0211b" w14:textId="75021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қаулысы 2002 жылғы 19 наурыз N 331.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кейбір актілерінің күші жойылды 
деп тану туралы" Қазақстан Республикасы Президентінің 2001 жылғы 4 
қыркүйектегі N 677  
</w:t>
      </w:r>
      <w:r>
        <w:rPr>
          <w:rFonts w:ascii="Times New Roman"/>
          <w:b w:val="false"/>
          <w:i w:val="false"/>
          <w:color w:val="000000"/>
          <w:sz w:val="28"/>
        </w:rPr>
        <w:t xml:space="preserve"> U010677_ </w:t>
      </w:r>
      <w:r>
        <w:rPr>
          <w:rFonts w:ascii="Times New Roman"/>
          <w:b w:val="false"/>
          <w:i w:val="false"/>
          <w:color w:val="000000"/>
          <w:sz w:val="28"/>
        </w:rPr>
        <w:t>
  Жарлығын іске асыру мақсатында Қазақстан 
Республикасының Үкіметі қаулы етеді:
</w:t>
      </w:r>
      <w:r>
        <w:br/>
      </w:r>
      <w:r>
        <w:rPr>
          <w:rFonts w:ascii="Times New Roman"/>
          <w:b w:val="false"/>
          <w:i w:val="false"/>
          <w:color w:val="000000"/>
          <w:sz w:val="28"/>
        </w:rPr>
        <w:t>
          1. Қосымшаға сәйкес Қазақстан Республикасы Үкіметінің кейбір 
шешімдерінің күші жойылды деп танылсын.
</w:t>
      </w:r>
      <w:r>
        <w:br/>
      </w:r>
      <w:r>
        <w:rPr>
          <w:rFonts w:ascii="Times New Roman"/>
          <w:b w:val="false"/>
          <w:i w:val="false"/>
          <w:color w:val="000000"/>
          <w:sz w:val="28"/>
        </w:rPr>
        <w:t>
          2. Осы қаулы қол қойылған күнінен бастап күшіне енеді.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Үкіметінің 2002 жылғы
                                               19 наурыздағы
                                               N 331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 Үкіметінің
</w:t>
      </w:r>
      <w:r>
        <w:br/>
      </w:r>
      <w:r>
        <w:rPr>
          <w:rFonts w:ascii="Times New Roman"/>
          <w:b w:val="false"/>
          <w:i w:val="false"/>
          <w:color w:val="000000"/>
          <w:sz w:val="28"/>
        </w:rPr>
        <w:t>
                              күші жойылған кейбір шешімдерінің тізбесі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"Республика территориясында шетел валютасына бөлшек сауданы және 
қызмет көрсетуді ұйымдастыру туралы" Қазақстан Республикасы Министрлер 
Кабинетінің 1991 жылғы 5 қарашадағы N 670 қаулысының 2-тармағы.
</w:t>
      </w:r>
      <w:r>
        <w:br/>
      </w:r>
      <w:r>
        <w:rPr>
          <w:rFonts w:ascii="Times New Roman"/>
          <w:b w:val="false"/>
          <w:i w:val="false"/>
          <w:color w:val="000000"/>
          <w:sz w:val="28"/>
        </w:rPr>
        <w:t>
          2. "Бағаны ырықтандыру жөніндегі шаралар туралы" Қазақстан 
Республикасы Министрлер Кабинетінің 1992 жылғы 3 қаңтардағы N 3 қаулысы 
(Қазақстан Республикасының ПҮКЖ-ы, 1992 ж., N 1, 7-құжат).
</w:t>
      </w:r>
      <w:r>
        <w:br/>
      </w:r>
      <w:r>
        <w:rPr>
          <w:rFonts w:ascii="Times New Roman"/>
          <w:b w:val="false"/>
          <w:i w:val="false"/>
          <w:color w:val="000000"/>
          <w:sz w:val="28"/>
        </w:rPr>
        <w:t>
          3. "Бағаны ырықтандыруға байланысты өнімдер мен товарларға қайта 
бағалау жүргізу туралы" Қазақстан Республикасы Министрлер Кабинетінің 1992 
жылғы 3 қаңтардағы N 4 қаулысы (Қазақстан Республикасының ПҮКЖ-ы, 1992 
ж., N 1, 8-құжат).
</w:t>
      </w:r>
      <w:r>
        <w:br/>
      </w:r>
      <w:r>
        <w:rPr>
          <w:rFonts w:ascii="Times New Roman"/>
          <w:b w:val="false"/>
          <w:i w:val="false"/>
          <w:color w:val="000000"/>
          <w:sz w:val="28"/>
        </w:rPr>
        <w:t>
          4. "Қазақстан Республикасы Министрлер Кабинетінің 1992 жылғы 3 
қаңтардағы N 3 және N 4 қаулыларын ішінара өзгерту туралы" Қазақстан 
Республикасы Министрлер Кабинетінің 1992 жылғы 12 қаңтардағы N 25 қаулысы 
(Қазақстан Республикасының ПҮКЖ-ы, 1992 ж.,  N 1, 21-құжат).
</w:t>
      </w:r>
      <w:r>
        <w:br/>
      </w:r>
      <w:r>
        <w:rPr>
          <w:rFonts w:ascii="Times New Roman"/>
          <w:b w:val="false"/>
          <w:i w:val="false"/>
          <w:color w:val="000000"/>
          <w:sz w:val="28"/>
        </w:rPr>
        <w:t>
          5. "Қазақстан Республикасы Президентінің "Республика халық 
шаруашылығын қолда бар ақшамен қамтамасыз ету жөніндегі төтенше шаралар 
туралы" Жарлығын жүзеге асыру туралы" Қазақстан Республикасы Министрлер 
Кабинетінің 1992 жылғы 24 ақпандағы N 148 қаулысы (Қазақстан 
Республикасының ПҮКЖ-ы, 1992 ж., N 6, 103-құжат).
</w:t>
      </w:r>
      <w:r>
        <w:br/>
      </w:r>
      <w:r>
        <w:rPr>
          <w:rFonts w:ascii="Times New Roman"/>
          <w:b w:val="false"/>
          <w:i w:val="false"/>
          <w:color w:val="000000"/>
          <w:sz w:val="28"/>
        </w:rPr>
        <w:t>
          6. "Мемлекеттік баға тәртібін бұзғаны үшін экономикалық санкциялар 
қолдану тәртібі туралы Ережені бекіту туралы" Қазақстан Республикасы 
Министрлер Кабинетінің 1992 жылғы 17 наурыздағы N 245 қаулысы (Қазақстан 
Республикасының ПҮКЖ-ы, 1992 ж., N 11, 197-құжат).
</w:t>
      </w:r>
      <w:r>
        <w:br/>
      </w:r>
      <w:r>
        <w:rPr>
          <w:rFonts w:ascii="Times New Roman"/>
          <w:b w:val="false"/>
          <w:i w:val="false"/>
          <w:color w:val="000000"/>
          <w:sz w:val="28"/>
        </w:rPr>
        <w:t>
          7. "Қазақстан Республикасының халық шаруашылығы нарықтық қатынастарға 
көшу кезеңінде жолаушылар мен жүктерді өзен, автомобиль және әуе көлігімен 
тасымалдау туралы" Қазақстан Республикасы Министрлер Кабинетінің 1992
жылғы 20 наурыздағы N 266 қаулысы (Қазақстан Республикасының ПҮКЖ-ы, 1992 
ж., N 12, 206-құжат).
</w:t>
      </w:r>
      <w:r>
        <w:br/>
      </w:r>
      <w:r>
        <w:rPr>
          <w:rFonts w:ascii="Times New Roman"/>
          <w:b w:val="false"/>
          <w:i w:val="false"/>
          <w:color w:val="000000"/>
          <w:sz w:val="28"/>
        </w:rPr>
        <w:t>
          8. "Әскери сауда ұйымдары бойынша азық-түлік товарларының бағасындағы 
айырмашылықтың орнын толтыру туралы" Қазақстан Республикасы Министрлер 
Кабинетінің 1992 жылғы 31 наурыздағы N 298 қаулысы (Қазақстан 
Республикасының ПҮКЖ-ы, 1992 ж., N 13, 219-құжат).
</w:t>
      </w:r>
      <w:r>
        <w:br/>
      </w:r>
      <w:r>
        <w:rPr>
          <w:rFonts w:ascii="Times New Roman"/>
          <w:b w:val="false"/>
          <w:i w:val="false"/>
          <w:color w:val="000000"/>
          <w:sz w:val="28"/>
        </w:rPr>
        <w:t>
          9. "Қазақстан Республикасы Министрлер Кабинетінің 1992 жылғы 24 
ақпандағы N 148 қаулысына өзгерістер мен толықтырулар енгізу туралы" 
Қазақстан Республикасы Министрлер Кабинетінің 1992 жылғы 31 наурыздағы N 
300 қаулысы (Қазақстан Республикасының ПҮКЖ-ы, 1992 ж., N 13, 221-құжат).
</w:t>
      </w:r>
      <w:r>
        <w:br/>
      </w:r>
      <w:r>
        <w:rPr>
          <w:rFonts w:ascii="Times New Roman"/>
          <w:b w:val="false"/>
          <w:i w:val="false"/>
          <w:color w:val="000000"/>
          <w:sz w:val="28"/>
        </w:rPr>
        <w:t>
          10. "Жүннің қалдығын қайта бағалау туралы" Қазақстан Республикасы 
Министрлер Кабинетінің 1992 жылғы 3 маусымдағы N 491 қаулысы (Қазақстан 
Республикасының ПҮКЖ-ы, 1992 ж., N 22, 354-құжат).
</w:t>
      </w:r>
      <w:r>
        <w:br/>
      </w:r>
      <w:r>
        <w:rPr>
          <w:rFonts w:ascii="Times New Roman"/>
          <w:b w:val="false"/>
          <w:i w:val="false"/>
          <w:color w:val="000000"/>
          <w:sz w:val="28"/>
        </w:rPr>
        <w:t>
          11. "Қазақстан Республикасы Президентінің "Нарықтық қатынастарға көшу 
кезеңінде мемлекеттік өкімет пен басқару органдарының бұқаралық ақпарат 
құралдарын, мемлекеттік кітап басу ісін қорғау жөніндегі шұғыл шаралар 
туралы" Жарлығын іске асыру туралы" Қазақстан Республикасы Министрлер 
Кабинетінің 1992 жылғы 26 маусымдағы N 556 қаулысы (Қазақстан 
Республикасының ПҮКЖ-ы, 1992 ж., N 25, 398-құжат).
</w:t>
      </w:r>
      <w:r>
        <w:br/>
      </w:r>
      <w:r>
        <w:rPr>
          <w:rFonts w:ascii="Times New Roman"/>
          <w:b w:val="false"/>
          <w:i w:val="false"/>
          <w:color w:val="000000"/>
          <w:sz w:val="28"/>
        </w:rPr>
        <w:t>
          12. "Қазақстан Республикасы Президентінің "Әскери қызметшілердің және 
әскери қызметтен босатылған адамдардың әлеуметтік жағынан қорғалуын 
күшейту жөніндегі қосымша шаралар туралы" 1992 жылғы 2 шілдедегі N 828  
Жарлығын жүзеге асыру туралы" Қазақстан Республикасы Министрлер 
Кабинетінің 1992 жылғы 2 шілдедегі N 568  
</w:t>
      </w:r>
      <w:r>
        <w:rPr>
          <w:rFonts w:ascii="Times New Roman"/>
          <w:b w:val="false"/>
          <w:i w:val="false"/>
          <w:color w:val="000000"/>
          <w:sz w:val="28"/>
        </w:rPr>
        <w:t xml:space="preserve"> P920568_ </w:t>
      </w:r>
      <w:r>
        <w:rPr>
          <w:rFonts w:ascii="Times New Roman"/>
          <w:b w:val="false"/>
          <w:i w:val="false"/>
          <w:color w:val="000000"/>
          <w:sz w:val="28"/>
        </w:rPr>
        <w:t>
  қаулысы (Қазақстан 
Республикасының ПҮКЖ-ы, 1992 ж., N 27, 406-құжат).
</w:t>
      </w:r>
      <w:r>
        <w:br/>
      </w:r>
      <w:r>
        <w:rPr>
          <w:rFonts w:ascii="Times New Roman"/>
          <w:b w:val="false"/>
          <w:i w:val="false"/>
          <w:color w:val="000000"/>
          <w:sz w:val="28"/>
        </w:rPr>
        <w:t>
          13. "Кейбір тағам өнімдеріне еркін (нарықтық) баға енгізу туралы" 
Қазақстан Республикасы Министрлер Кабинетінің 1992 жылғы 2 шілдедегі N 573 
қаулысы (Қазақстан Республикасының ПҮКЖ-ы, 1992 ж., N 27, 411-құжат).
</w:t>
      </w:r>
      <w:r>
        <w:br/>
      </w:r>
      <w:r>
        <w:rPr>
          <w:rFonts w:ascii="Times New Roman"/>
          <w:b w:val="false"/>
          <w:i w:val="false"/>
          <w:color w:val="000000"/>
          <w:sz w:val="28"/>
        </w:rPr>
        <w:t>
          14. "Баспабас (тауар айырбасы) операцияларын жүзеге асырудың тәртібі, 
оған салық салудың шарттары туралы" Қазақстан Республикасы Министрлер 
Кабинетінің 1992 жылғы 15 қыркүйектегі N 763  
</w:t>
      </w:r>
      <w:r>
        <w:rPr>
          <w:rFonts w:ascii="Times New Roman"/>
          <w:b w:val="false"/>
          <w:i w:val="false"/>
          <w:color w:val="000000"/>
          <w:sz w:val="28"/>
        </w:rPr>
        <w:t xml:space="preserve"> P920763_ </w:t>
      </w:r>
      <w:r>
        <w:rPr>
          <w:rFonts w:ascii="Times New Roman"/>
          <w:b w:val="false"/>
          <w:i w:val="false"/>
          <w:color w:val="000000"/>
          <w:sz w:val="28"/>
        </w:rPr>
        <w:t>
  қаулысы (Қазақстан 
Республикасының ПҮКЖ-ы, 1992 ж., N 35, 542-құжат).
</w:t>
      </w:r>
      <w:r>
        <w:br/>
      </w:r>
      <w:r>
        <w:rPr>
          <w:rFonts w:ascii="Times New Roman"/>
          <w:b w:val="false"/>
          <w:i w:val="false"/>
          <w:color w:val="000000"/>
          <w:sz w:val="28"/>
        </w:rPr>
        <w:t>
          15. "Нанның, нан-тоқаш өнімдерінің, тарының және жарма ұнтағының 
бағасы туралы" Қазақстан Республикасы Министрлер Кабинетінің 1992 жылғы 16 
қыркүйектегі N 767  
</w:t>
      </w:r>
      <w:r>
        <w:rPr>
          <w:rFonts w:ascii="Times New Roman"/>
          <w:b w:val="false"/>
          <w:i w:val="false"/>
          <w:color w:val="000000"/>
          <w:sz w:val="28"/>
        </w:rPr>
        <w:t xml:space="preserve"> P920767_ </w:t>
      </w:r>
      <w:r>
        <w:rPr>
          <w:rFonts w:ascii="Times New Roman"/>
          <w:b w:val="false"/>
          <w:i w:val="false"/>
          <w:color w:val="000000"/>
          <w:sz w:val="28"/>
        </w:rPr>
        <w:t>
  қаулысы (Қазақстан Республикасының ПҮКЖ-ы, 
1992 ж., N 35, 543-құжат).
</w:t>
      </w:r>
      <w:r>
        <w:br/>
      </w:r>
      <w:r>
        <w:rPr>
          <w:rFonts w:ascii="Times New Roman"/>
          <w:b w:val="false"/>
          <w:i w:val="false"/>
          <w:color w:val="000000"/>
          <w:sz w:val="28"/>
        </w:rPr>
        <w:t>
          16. "Қазақстан Республикасы Министрлер Кабинетінің 1992 жылғы 24 
ақпандағы N 148 қаулысына өзгертулер енгізу туралы" Қазақстан Республикасы 
Министрлер Кабинетінің 1992 жылғы 9 қазандағы N 852 қаулысы (Қазақстан 
Республикасының ПҮКЖ-ы, 1992 ж., N 39, 589-құжат).
</w:t>
      </w:r>
      <w:r>
        <w:br/>
      </w:r>
      <w:r>
        <w:rPr>
          <w:rFonts w:ascii="Times New Roman"/>
          <w:b w:val="false"/>
          <w:i w:val="false"/>
          <w:color w:val="000000"/>
          <w:sz w:val="28"/>
        </w:rPr>
        <w:t>
          17. "Қазақстан Республикасы Президентінің "Көп балалы отбасыларын 
әлеуметтік жағынан қолдау жөніндегі шаралар туралы" Жарлығында көзделген 
шараларды жүзеге асыруға жұмсалған шығыстың орнын толтырудың тәртібі мен 
шарттарын бекіту туралы" Қазақстан Республикасы Министрлер Кабинетінің 
1993 жылғы 17 ақпандағы N 122  
</w:t>
      </w:r>
      <w:r>
        <w:rPr>
          <w:rFonts w:ascii="Times New Roman"/>
          <w:b w:val="false"/>
          <w:i w:val="false"/>
          <w:color w:val="000000"/>
          <w:sz w:val="28"/>
        </w:rPr>
        <w:t xml:space="preserve"> P930122_ </w:t>
      </w:r>
      <w:r>
        <w:rPr>
          <w:rFonts w:ascii="Times New Roman"/>
          <w:b w:val="false"/>
          <w:i w:val="false"/>
          <w:color w:val="000000"/>
          <w:sz w:val="28"/>
        </w:rPr>
        <w:t>
  қаулысы (Қазақстан Республикасының 
ПҮКЖ-ы, 1993 ж., N 4, 50-құжат).
</w:t>
      </w:r>
      <w:r>
        <w:br/>
      </w:r>
      <w:r>
        <w:rPr>
          <w:rFonts w:ascii="Times New Roman"/>
          <w:b w:val="false"/>
          <w:i w:val="false"/>
          <w:color w:val="000000"/>
          <w:sz w:val="28"/>
        </w:rPr>
        <w:t>
          18. "Шет ел валютасына көрсетілген қызмет үшін алынған валюта 
түсімінің бір бөлігін сату туралы" Қазақстан Республикасы Министрлер 
Кабинетінің 1993 жылғы 4 мамырдағы N 351  
</w:t>
      </w:r>
      <w:r>
        <w:rPr>
          <w:rFonts w:ascii="Times New Roman"/>
          <w:b w:val="false"/>
          <w:i w:val="false"/>
          <w:color w:val="000000"/>
          <w:sz w:val="28"/>
        </w:rPr>
        <w:t xml:space="preserve"> P930351_ </w:t>
      </w:r>
      <w:r>
        <w:rPr>
          <w:rFonts w:ascii="Times New Roman"/>
          <w:b w:val="false"/>
          <w:i w:val="false"/>
          <w:color w:val="000000"/>
          <w:sz w:val="28"/>
        </w:rPr>
        <w:t>
  қаулысы (Қазақстан 
Республикасының ПҮКЖ-ы, 1993 ж., N 15, 181-құжат).
</w:t>
      </w:r>
      <w:r>
        <w:br/>
      </w:r>
      <w:r>
        <w:rPr>
          <w:rFonts w:ascii="Times New Roman"/>
          <w:b w:val="false"/>
          <w:i w:val="false"/>
          <w:color w:val="000000"/>
          <w:sz w:val="28"/>
        </w:rPr>
        <w:t>
          19. "Шаруа қожалықтарының одан әрі дамыту мен қолдау жөніндегі 
шаралар туралы" Қазақстан Республикасы Министрлер Кабинетінің 1993 жылғы 9 
қыркүйектегі N 857  
</w:t>
      </w:r>
      <w:r>
        <w:rPr>
          <w:rFonts w:ascii="Times New Roman"/>
          <w:b w:val="false"/>
          <w:i w:val="false"/>
          <w:color w:val="000000"/>
          <w:sz w:val="28"/>
        </w:rPr>
        <w:t xml:space="preserve"> P930857_ </w:t>
      </w:r>
      <w:r>
        <w:rPr>
          <w:rFonts w:ascii="Times New Roman"/>
          <w:b w:val="false"/>
          <w:i w:val="false"/>
          <w:color w:val="000000"/>
          <w:sz w:val="28"/>
        </w:rPr>
        <w:t>
  қаулысы (Қазақстан Республикасының ПҮКЖ-ы, 
1993 ж., N 37, 427-құжат).
</w:t>
      </w:r>
      <w:r>
        <w:br/>
      </w:r>
      <w:r>
        <w:rPr>
          <w:rFonts w:ascii="Times New Roman"/>
          <w:b w:val="false"/>
          <w:i w:val="false"/>
          <w:color w:val="000000"/>
          <w:sz w:val="28"/>
        </w:rPr>
        <w:t>
          20. "Қазақстан Республикасы Үкіметінің кейбір шешімдеріне өзгерістер 
енгізу және күші жойылған деп тану туралы" Қазақстан Республикасы 
Министрлер Кабинетінің 1993 жылғы 24 қарашадағы N 1176 қаулысының 
2-тармағы (Қазақстан Республикасының ПҮКЖ-ы, 1993 ж., N 46, 550-құжат).
</w:t>
      </w:r>
      <w:r>
        <w:br/>
      </w:r>
      <w:r>
        <w:rPr>
          <w:rFonts w:ascii="Times New Roman"/>
          <w:b w:val="false"/>
          <w:i w:val="false"/>
          <w:color w:val="000000"/>
          <w:sz w:val="28"/>
        </w:rPr>
        <w:t>
          21. "Қазақстан Республикасы Президентінің "Селолық жердің тауар 
өндірушілері мен халқына қызмет көрсетуді жақсарту шаралары туралы" 1993 
жылғы 27 желтоқсандағы N 1473 Жарлығын жүзеге асыру туралы" Қазақстан 
Республикасы Министрлер Кабинетінің 1994 жылғы 2 ақпандағы N 127  
</w:t>
      </w:r>
      <w:r>
        <w:rPr>
          <w:rFonts w:ascii="Times New Roman"/>
          <w:b w:val="false"/>
          <w:i w:val="false"/>
          <w:color w:val="000000"/>
          <w:sz w:val="28"/>
        </w:rPr>
        <w:t xml:space="preserve"> P940127_ </w:t>
      </w:r>
      <w:r>
        <w:rPr>
          <w:rFonts w:ascii="Times New Roman"/>
          <w:b w:val="false"/>
          <w:i w:val="false"/>
          <w:color w:val="000000"/>
          <w:sz w:val="28"/>
        </w:rPr>
        <w:t>
қаулысы (Қазақстан Республикасының ПҮКЖ-ы, 1996 ж., N 6, 66-құжат).
</w:t>
      </w:r>
      <w:r>
        <w:br/>
      </w:r>
      <w:r>
        <w:rPr>
          <w:rFonts w:ascii="Times New Roman"/>
          <w:b w:val="false"/>
          <w:i w:val="false"/>
          <w:color w:val="000000"/>
          <w:sz w:val="28"/>
        </w:rPr>
        <w:t>
          22. Қазақстан Республикасының Премьер-Министрі бірінші орынбасарының 
1994 жылғы 26 сәуірдегі N 4-14  
</w:t>
      </w:r>
      <w:r>
        <w:rPr>
          <w:rFonts w:ascii="Times New Roman"/>
          <w:b w:val="false"/>
          <w:i w:val="false"/>
          <w:color w:val="000000"/>
          <w:sz w:val="28"/>
        </w:rPr>
        <w:t xml:space="preserve"> R944_14_ </w:t>
      </w:r>
      <w:r>
        <w:rPr>
          <w:rFonts w:ascii="Times New Roman"/>
          <w:b w:val="false"/>
          <w:i w:val="false"/>
          <w:color w:val="000000"/>
          <w:sz w:val="28"/>
        </w:rPr>
        <w:t>
  өкімі.
</w:t>
      </w:r>
      <w:r>
        <w:br/>
      </w:r>
      <w:r>
        <w:rPr>
          <w:rFonts w:ascii="Times New Roman"/>
          <w:b w:val="false"/>
          <w:i w:val="false"/>
          <w:color w:val="000000"/>
          <w:sz w:val="28"/>
        </w:rPr>
        <w:t>
          23. "Шаруашылық жүргізуші субъектілер - табиғи монополияшылардың 
өнімдеріне бағаны реттеу туралы" Қазақстан Республикасы Министрлер 
Кабинетінің 1994 жылғы 19 қазандағы N 1171  
</w:t>
      </w:r>
      <w:r>
        <w:rPr>
          <w:rFonts w:ascii="Times New Roman"/>
          <w:b w:val="false"/>
          <w:i w:val="false"/>
          <w:color w:val="000000"/>
          <w:sz w:val="28"/>
        </w:rPr>
        <w:t xml:space="preserve"> P941171_ </w:t>
      </w:r>
      <w:r>
        <w:rPr>
          <w:rFonts w:ascii="Times New Roman"/>
          <w:b w:val="false"/>
          <w:i w:val="false"/>
          <w:color w:val="000000"/>
          <w:sz w:val="28"/>
        </w:rPr>
        <w:t>
  қаулысымен бекітілген 
Қазақстан Республикасы Үкіметінің шешімдеріне енгізілетін өзгерістердің 1, 
2-тармақтары (Қазақстан Республикасының ПҮКЖ-ы, 1994 ж., N 44, 474-құжат).
</w:t>
      </w:r>
      <w:r>
        <w:br/>
      </w:r>
      <w:r>
        <w:rPr>
          <w:rFonts w:ascii="Times New Roman"/>
          <w:b w:val="false"/>
          <w:i w:val="false"/>
          <w:color w:val="000000"/>
          <w:sz w:val="28"/>
        </w:rPr>
        <w:t>
          24. "Қазақстан Республикасының валюта нарығын ретке келтіру мен 
дамыту жөнінде 1995 жылға арналған шаралар туралы" Қазақстан Республикасы 
Президентінің 1995 жылғы 9 қаңтардағы N 2013 Жарлығын жүзеге асыру туралы" 
Қазақстан Республикасы Министрлер Кабинетінің 1995 жылғы 10 ақпандағы N 
145  
</w:t>
      </w:r>
      <w:r>
        <w:rPr>
          <w:rFonts w:ascii="Times New Roman"/>
          <w:b w:val="false"/>
          <w:i w:val="false"/>
          <w:color w:val="000000"/>
          <w:sz w:val="28"/>
        </w:rPr>
        <w:t xml:space="preserve"> P950145_ </w:t>
      </w:r>
      <w:r>
        <w:rPr>
          <w:rFonts w:ascii="Times New Roman"/>
          <w:b w:val="false"/>
          <w:i w:val="false"/>
          <w:color w:val="000000"/>
          <w:sz w:val="28"/>
        </w:rPr>
        <w:t>
  қаулысы (Қазақстан Республикасының ПҮКЖ-ы, 1995 ж., N 6, 
68-құжат).
</w:t>
      </w:r>
      <w:r>
        <w:br/>
      </w:r>
      <w:r>
        <w:rPr>
          <w:rFonts w:ascii="Times New Roman"/>
          <w:b w:val="false"/>
          <w:i w:val="false"/>
          <w:color w:val="000000"/>
          <w:sz w:val="28"/>
        </w:rPr>
        <w:t>
          25. "Қазақстан Республикасы Министрлер Кабинетінің 1995 жылғы 10 
ақпандағы N 145 қаулысына толықтырулар енгізу туралы" Қазақстан 
Республикасы Министрлер Кабинетінің 1995 жылғы 28 сәуірдегі N 577 қаулысы 
(Қазақстан Республикасының ПҮКЖ-ы, 1995 ж., N 15, 176-құжат).
</w:t>
      </w:r>
      <w:r>
        <w:br/>
      </w:r>
      <w:r>
        <w:rPr>
          <w:rFonts w:ascii="Times New Roman"/>
          <w:b w:val="false"/>
          <w:i w:val="false"/>
          <w:color w:val="000000"/>
          <w:sz w:val="28"/>
        </w:rPr>
        <w:t>
          26. "Байланыс қызметінің тарифтері туралы" Қазақстан Республикасы 
Министрлер Кабинетінің 1995 жылғы 23 мамырдағы N 732  
</w:t>
      </w:r>
      <w:r>
        <w:rPr>
          <w:rFonts w:ascii="Times New Roman"/>
          <w:b w:val="false"/>
          <w:i w:val="false"/>
          <w:color w:val="000000"/>
          <w:sz w:val="28"/>
        </w:rPr>
        <w:t xml:space="preserve"> P950732_ </w:t>
      </w:r>
      <w:r>
        <w:rPr>
          <w:rFonts w:ascii="Times New Roman"/>
          <w:b w:val="false"/>
          <w:i w:val="false"/>
          <w:color w:val="000000"/>
          <w:sz w:val="28"/>
        </w:rPr>
        <w:t>
  қаулысының 
4-тармағы (Қазақстан Республикасының ПҮКЖ-ы, 1995 ж., N 18, 208-құжат).
</w:t>
      </w:r>
      <w:r>
        <w:br/>
      </w:r>
      <w:r>
        <w:rPr>
          <w:rFonts w:ascii="Times New Roman"/>
          <w:b w:val="false"/>
          <w:i w:val="false"/>
          <w:color w:val="000000"/>
          <w:sz w:val="28"/>
        </w:rPr>
        <w:t>
          27. "Қазақстан Республикасы Президентінің 1995 жылғы 21 маусымдағы N 
2345 Жарлығын жүзеге асыру жөніндегі шаралар туралы" Қазақстан 
Республикасы Министрлер Кабинетінің 1995 жылғы 28 шілдедегі N 1036 
</w:t>
      </w:r>
      <w:r>
        <w:rPr>
          <w:rFonts w:ascii="Times New Roman"/>
          <w:b w:val="false"/>
          <w:i w:val="false"/>
          <w:color w:val="000000"/>
          <w:sz w:val="28"/>
        </w:rPr>
        <w:t xml:space="preserve"> P951036_ </w:t>
      </w:r>
      <w:r>
        <w:rPr>
          <w:rFonts w:ascii="Times New Roman"/>
          <w:b w:val="false"/>
          <w:i w:val="false"/>
          <w:color w:val="000000"/>
          <w:sz w:val="28"/>
        </w:rPr>
        <w:t>
  қаулысы.
</w:t>
      </w:r>
      <w:r>
        <w:br/>
      </w:r>
      <w:r>
        <w:rPr>
          <w:rFonts w:ascii="Times New Roman"/>
          <w:b w:val="false"/>
          <w:i w:val="false"/>
          <w:color w:val="000000"/>
          <w:sz w:val="28"/>
        </w:rPr>
        <w:t>
          28. "Қазақстан Республикасы Министрлер Кабинетінің 1995 жылғы 10 
ақпандағы N 145 қаулысына толықтыру енгізу туралы" Қазақстан Республикасы 
Министрлер Кабинетінің 1995 жылғы 1 тамыздағы N 1059 қаулысы (Қазақстан 
Республикасының ПҮКЖ-ы, 1995 ж., N 27, 317-құжат).
</w:t>
      </w:r>
      <w:r>
        <w:br/>
      </w:r>
      <w:r>
        <w:rPr>
          <w:rFonts w:ascii="Times New Roman"/>
          <w:b w:val="false"/>
          <w:i w:val="false"/>
          <w:color w:val="000000"/>
          <w:sz w:val="28"/>
        </w:rPr>
        <w:t>
          29. "Қазақстан Республикасы Министрлер Кабинетінің 1995 жылғы 10 
ақпандағы N 145 қаулысына толықтыру енгізу туралы" Қазақстан Республикасы 
Министрлер Кабинетінің 1995 жылғы 17 қазандағы N 1335  
</w:t>
      </w:r>
      <w:r>
        <w:rPr>
          <w:rFonts w:ascii="Times New Roman"/>
          <w:b w:val="false"/>
          <w:i w:val="false"/>
          <w:color w:val="000000"/>
          <w:sz w:val="28"/>
        </w:rPr>
        <w:t xml:space="preserve"> P951335_ </w:t>
      </w:r>
      <w:r>
        <w:rPr>
          <w:rFonts w:ascii="Times New Roman"/>
          <w:b w:val="false"/>
          <w:i w:val="false"/>
          <w:color w:val="000000"/>
          <w:sz w:val="28"/>
        </w:rPr>
        <w:t>
  қаулысы.
</w:t>
      </w:r>
      <w:r>
        <w:br/>
      </w:r>
      <w:r>
        <w:rPr>
          <w:rFonts w:ascii="Times New Roman"/>
          <w:b w:val="false"/>
          <w:i w:val="false"/>
          <w:color w:val="000000"/>
          <w:sz w:val="28"/>
        </w:rPr>
        <w:t>
          30. "Қазақстан Республикасы Үкіметінің кейбір шешімдеріне өзгертулер 
енгізу туралы" Қазақстан Республикасы Министрлер Кабинетінің 1996 жылғы 5 
наурыздағы N 280  
</w:t>
      </w:r>
      <w:r>
        <w:rPr>
          <w:rFonts w:ascii="Times New Roman"/>
          <w:b w:val="false"/>
          <w:i w:val="false"/>
          <w:color w:val="000000"/>
          <w:sz w:val="28"/>
        </w:rPr>
        <w:t xml:space="preserve"> P960280_ </w:t>
      </w:r>
      <w:r>
        <w:rPr>
          <w:rFonts w:ascii="Times New Roman"/>
          <w:b w:val="false"/>
          <w:i w:val="false"/>
          <w:color w:val="000000"/>
          <w:sz w:val="28"/>
        </w:rPr>
        <w:t>
  қаулысымен бекітілген Қазақстан Республикасы 
Үкіметінің кейбір шешімдеріне енгізілетін өзгерістердің 1-тармағы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ПҮКЖ-ы, 1996 ж., N 11, 80-құжат).
     31. "Қазақстан Республикасы Үкіметінің кейбір шешімдеріне енгізілетін 
өзгертулер туралы" Қазақстан Республикасы Үкіметінің 1996 жылғы 9 
тамыздағы N 987  
</w:t>
      </w:r>
      <w:r>
        <w:rPr>
          <w:rFonts w:ascii="Times New Roman"/>
          <w:b w:val="false"/>
          <w:i w:val="false"/>
          <w:color w:val="000000"/>
          <w:sz w:val="28"/>
        </w:rPr>
        <w:t xml:space="preserve"> P960987_ </w:t>
      </w:r>
      <w:r>
        <w:rPr>
          <w:rFonts w:ascii="Times New Roman"/>
          <w:b w:val="false"/>
          <w:i w:val="false"/>
          <w:color w:val="000000"/>
          <w:sz w:val="28"/>
        </w:rPr>
        <w:t>
  қаулысымен бекітілген Қазақстан Республикасы 
Үкіметінің кейбір шешімдеріне енгізілетін өзгертулердің 7-тармағы 
(Қазақстан Республикасының ПҮКЖ-ы, 1996 ж., N 33, 313-құжат).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