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4641" w14:textId="5be4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Республикасы, Қырғыз Республикасы, Тәжікстан Республикасы және Өзбекстан Республикасы Мемлекетаралық Кеңесінің Атқарушы комитеті Аппаратынан Қазақстан Республикасының өкілдеріне кері шақырып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19 наурыз N 333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Республикасы, Қырғыз Республикасы, Тәжікстан Республикасы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Өзбекстан Республикасы мемлекеттер басшыларының "Орталық Азия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Экономикалық Қауымдастығының "Орталық Азия Ынтымақтастығы" Ұйымына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айналуына байланысты іс-шаралар туралы" 2002 жылғы 28 ақпандағы шешіміне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Республикасы, Қырғыз Республикасы, Тәжікстан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және Өзбекстан Республикасы Мемлекетаралық Кеңесінің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комитеті Аппаратынан мыналар кері шақырып алынсын: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Пірімбетов               - Мемлекетаралық Кеңестің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Серік Достанұлы            комитетіндегі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өкілетті өкілі, Атқарушы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төрағасының орынбасары;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Тәжібаев                 - бас сарапшы;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Асқар Ерлікұлы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Жадрина                  - бас сарапшы.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Тышкен Ошаққызы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Мыналардың күші жойылды деп танылсын: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"Қазақстан Республикасының Қазақстан Республикасы, Қырғыз Республикасы, Тәжікстан Республикасы және Өзбекстан Республикасы Мемлекетаралық Кеңесінің Атқарушы комитеті Аппаратындағы өкілдері туралы" Қазақстан Республикасы Үкіметінің 1997 жылғы 8 сәуірдегі N 510 қаулысы;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Республикасы, Қырғыз Республикасы, Тәжікстан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және Өзбекстан Республикасы Мемлекетаралық кеңесінің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комитеті аппаратындағы Қазақстан Республикасының өкілдері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1999 жылғы 20 шілдедегі N 1016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P991016_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