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2258" w14:textId="afb2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Өзбекстан Республикасының Президентi И.Ә. Кәримовтiң Қазақстан Республикасына 2001 жылғы 16-17 қарашадағы ресми сапары барысында қол жеткiзiлген уағдаластықтарды iске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наурыз N 341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Өзбекстан Республикасының Президентi И.Ә. Кәримовтің Қазақстан Республикасына 2001 жылғы 16-17 қарашадағы ресми сапары барысында қол жеткiзiлген уағдаластықтарды iске асыру жөнiндегi iс-шаралар жоспары (бұдан әрi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өзге де мемлекеттiк органдары (келiсiм бойынша) және мүдделi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 (келiсiм бойынша) Жоспарда көзделген iс-шаралардың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тоқсан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Yкiметiн Жоспардың орындалу барысы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2002 жылғы 20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341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Өзбекстан Республикасының Президентi И.Ә. Кәримовтiң Қазақстан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Республикасына 2001 жылғы 16-17 қарашадағы ресми сапары барысында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қол жеткiзiлген уағдаластықтарды iске асыру жөнiндегі iс-шаралардың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 Iс-шара                      Орындау    Орындалуы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            мерзiмi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1                    2                            3             4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Қазақстан-өзбек мемлекеттiк шекарасын   2002 жылғы  Қазақстан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делимитациялауды аяқтау            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Сыртқы iстер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Жер ресурстарын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басқару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агенттiгi;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комитетiнің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Шекаралық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Мынадай құжаттардың күшiне енуi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қажеттi мемлекетiшiлiк рәсiмдердi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жүргiзу: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Өзбекстан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қазақстан-       III тоқсан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өзбек мемлекеттiк шекарасы туралы     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 мен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Өзбекстан Республикасы Үкiметiнiң        ІI тоқсан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қазақстан-өзбек шекарасы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арқылы өткiзу пункттерi туралы келiсiм              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Шекаралық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 мен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Өзбекстан Республикасы Үкiметiнiң        ІI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үкiметтiк байланыс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                     комитеті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Мынадай құжаттардың жобаларын қол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қоюға дайындау: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 Өзбекстан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жазасын одан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әрi өтеу үшiн бас бостандығынан                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айыруға сотталған адамдарды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шарт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Өзбекстан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шекара      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ауданындағы сенiм шаралары                          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                                       министрлiгі;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комитетiнің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Шекаралық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Өзбекстан Республикасының Үкiметi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шекара ауданында қауiптi                 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 iс-әрекеттi болдырмау                         министрлiгі;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комитетiнің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Шекаралық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Өзбекстан Республикасының Үкiметi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мерзiмдi баспасөз бен                     Мәдениет,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кiтап өнiмдерiн алмасу және тарату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                    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Өзбекстан Республикасының Үкiметi    IІІ тоқсан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30-3000 МГц белдеуiнде                   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радиожиілiлiк берулердi үйлестiру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Өзбекстан Республикасының Үкiметi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стандартизация,                          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метрология және сертификация                        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келiсiм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Бiлiм және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ғылым министрлiгi мен Өзбекстан          II тоқсан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Ғылым және техника                   Бiлiм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жөнiндегi мемлекеттiк комитетi арасында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ғылым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келiсiм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Сауда-экономикалық ынтымақтастық: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Үкiметiне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 Өзбекстан       сәуiр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арасындағы сауда-                      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экономикалық, ғылыми-техникалық,                    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инвестициялық және мәдени-гуманитарлық               (жиынтық);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кеңейтудің нақты               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бағыттары бойынша ұсыныстар енгiзу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қоғамдық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келiсiм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Бiлiм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қоршаған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коммуникациялар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Энергетика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ресурстар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Сыртқы iстер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Мемлекеттiк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министрлiгiнiң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Кеден комитетi;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академиясы;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Ұлттық Банкi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"КЕGОС" ААҚ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"ҚазМұнайГаз" ҰК"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ЖАҚ (келiсiм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бойынша); "Азық-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түлiккорпорациясы"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ЖАҚ (келiсiм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бойынша);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"Қазақстан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жолы" ҰК" ЖАҚ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Өзбекстан      тұрақты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сыртқы сауда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статистикасының мәлiметтерiн анықтау                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жөнiнде жұмыс жүргiзу және сыртқы                   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айналымы бойынша мәлiметтердi                  агенттiгi;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тұрақты салыстыруды жүргiзудi қамтамасыз      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               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Мемлекеттiк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Кеден комитетi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 мен    2002 жылдың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Өзбекстан Республикасының Yкiметi          iшiнде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1992 жылғы қарыздық                      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мiндеттемелер мен талаптарды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келiсiмге сәйкес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Өзбекстан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алдындағы берешегiн өтеу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Тепе-теңдiк негiзде екi ел аумақтары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арқылы транзитпен темiр жол көлiгiмен      сәуiр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жүктердi тасымалдау кезiнде                         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төмендетiлетiн коэффициенттер берудiң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мүмкiндiгiн қарау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"Қазақстан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жолы" ҰК" ЖАҚ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Аймақта трансшекаралық су ресурстарын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басқару бойынша тиiмдi тетiк құру   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 ұсыныстар дайындау                          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қоршаған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Энергетика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ресурстар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 Өзбекстан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елдi мекендерi    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 нақты автобус бағыттарының               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қатынасын қарау жөнiнде  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консультациялар өткiзу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Оңтүстік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"Қазақстантрактор" ААҚ тракторларын 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Өзбекстан Республикасына жеткiзуге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шартты жасасу мүмкiндiгiн                  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қарау                                               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"Қазақстантрактор"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ААҚ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Әралуан: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Өзбекстан Республикасының қарулы    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күштерiн реформалау тәжiрибесiн     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зерттеу                                              Қорғаныс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комитетi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Терроризмге қарсы күрес жөнiндегi   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үйлестiру және бiрлескен iс-қимылдар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мәселелерi бойынша Өзбекстан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тиiстi құрылымдарымен                комитетi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тығыз байланыстар орнату                             бойынша)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Президентiнің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Күзет қызметi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Қорғаныс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Өзбекстан Республикасында Қазақстан     2002 жылғы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әскери атташесiн        II тоқсан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тiркеу мәселесi бойынша жұмысты       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жалғастыру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Қорғаныс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Өзбекстан Республикасына азықтық        2002 жылдың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бидай жеткiзуге арналған келiсiм-         iшiнде  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шарттардың уақытылы орындалуына     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жәрдем көрсету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Көлiк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"Азықтүлiк.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корпорациясы"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Өзбекстан   2002 жылғы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екi жақты      II тоқсан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ынтымақтастықтың шарттық-құқықтық     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базасын түгендеудi жүргiзу                          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