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9749" w14:textId="3789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Түрiк Республикасының Үкіметi арасында Өтеусiз әскери көмек туралы келiсім және Қазақстан Республикасының Үкiметi мен Түрiк Республикасының Yкiметi арасындағы Өтеусiз әскери көмек туралы келiсімге Қазақстан Республикасының Қорғаныс министрлiгi мен Түрiк Республикасының Бас штабы арасында Қаржылай көмекке қатысты атқару хаттамасын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20 наурыз N 344</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Республикасының Үкiметi мен Түрiк Республикасының Yкіметi арасындағы Өтеусiз әскери көмек туралы келiсiмнің және Қазақстан Республикасының Үкiметi мен Түрiк Республикасының Үкiметi арасындағы Өтеусiз әскери көмек туралы келiсiмге Қазақстан Республикасының Қорғаныс министрлiгi мен Түрiк Республикасының Бас штабы арасындағы Қаржылай көмекке қатысты атқару хаттамасының жобалары мақұлдансын. </w:t>
      </w:r>
      <w:r>
        <w:br/>
      </w:r>
      <w:r>
        <w:rPr>
          <w:rFonts w:ascii="Times New Roman"/>
          <w:b w:val="false"/>
          <w:i w:val="false"/>
          <w:color w:val="000000"/>
          <w:sz w:val="28"/>
        </w:rPr>
        <w:t xml:space="preserve">
      2. Қазақстан Республикасының Қорғаныс министрi Мұхтар Қапашұлы Алтынбаевқа Келiсiмнiң мәтiнiне қағидаттық сипаты жоқ өзгерiстер мен толықтырулар енгiзуге рұқсат бере отырып, Қазақстан Республикасы Үкiметiнің атынан Қазақстан Республикасының Үкiметi мен Түрiк Республикасының Үкiметi арасында Өтеусiз әскери көмек туралы келiсiм жасасуға өкiлеттiк берiлсiн. </w:t>
      </w:r>
      <w:r>
        <w:br/>
      </w:r>
      <w:r>
        <w:rPr>
          <w:rFonts w:ascii="Times New Roman"/>
          <w:b w:val="false"/>
          <w:i w:val="false"/>
          <w:color w:val="000000"/>
          <w:sz w:val="28"/>
        </w:rPr>
        <w:t xml:space="preserve">
      3. Атқару хаттамасының мәтiнiне қағидаттық сипаты жоқ өзгерiстер 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толықтырулар енгiзуге рұқсат бере отырып, Қазақстан Республикасының </w:t>
      </w:r>
    </w:p>
    <w:p>
      <w:pPr>
        <w:spacing w:after="0"/>
        <w:ind w:left="0"/>
        <w:jc w:val="both"/>
      </w:pPr>
      <w:r>
        <w:rPr>
          <w:rFonts w:ascii="Times New Roman"/>
          <w:b w:val="false"/>
          <w:i w:val="false"/>
          <w:color w:val="000000"/>
          <w:sz w:val="28"/>
        </w:rPr>
        <w:t xml:space="preserve">Қорғаныс министрлiгi Қазақстан Республикасының Үкiметi мен Түрiк </w:t>
      </w:r>
    </w:p>
    <w:p>
      <w:pPr>
        <w:spacing w:after="0"/>
        <w:ind w:left="0"/>
        <w:jc w:val="both"/>
      </w:pPr>
      <w:r>
        <w:rPr>
          <w:rFonts w:ascii="Times New Roman"/>
          <w:b w:val="false"/>
          <w:i w:val="false"/>
          <w:color w:val="000000"/>
          <w:sz w:val="28"/>
        </w:rPr>
        <w:t xml:space="preserve">Республикасы Үкiметiнің арасындағы Өтеусiз әскери көмек туралы келiсiмге </w:t>
      </w:r>
    </w:p>
    <w:p>
      <w:pPr>
        <w:spacing w:after="0"/>
        <w:ind w:left="0"/>
        <w:jc w:val="both"/>
      </w:pPr>
      <w:r>
        <w:rPr>
          <w:rFonts w:ascii="Times New Roman"/>
          <w:b w:val="false"/>
          <w:i w:val="false"/>
          <w:color w:val="000000"/>
          <w:sz w:val="28"/>
        </w:rPr>
        <w:t xml:space="preserve">Қазақстан Республикасының Қорғаныс министрлiгi мен Түрiк Республикасының </w:t>
      </w:r>
    </w:p>
    <w:p>
      <w:pPr>
        <w:spacing w:after="0"/>
        <w:ind w:left="0"/>
        <w:jc w:val="both"/>
      </w:pPr>
      <w:r>
        <w:rPr>
          <w:rFonts w:ascii="Times New Roman"/>
          <w:b w:val="false"/>
          <w:i w:val="false"/>
          <w:color w:val="000000"/>
          <w:sz w:val="28"/>
        </w:rPr>
        <w:t>Бас штабы арасында Қаржылай көмекке қатысты атқару хаттамасын жасассын.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Түрiк Республикасының Yкiметi</w:t>
      </w:r>
    </w:p>
    <w:p>
      <w:pPr>
        <w:spacing w:after="0"/>
        <w:ind w:left="0"/>
        <w:jc w:val="both"/>
      </w:pPr>
      <w:r>
        <w:rPr>
          <w:rFonts w:ascii="Times New Roman"/>
          <w:b w:val="false"/>
          <w:i w:val="false"/>
          <w:color w:val="000000"/>
          <w:sz w:val="28"/>
        </w:rPr>
        <w:t>                  арасындағы Өтеусiз әскери көмек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w:t>
      </w:r>
    </w:p>
    <w:p>
      <w:pPr>
        <w:spacing w:after="0"/>
        <w:ind w:left="0"/>
        <w:jc w:val="both"/>
      </w:pPr>
      <w:r>
        <w:rPr>
          <w:rFonts w:ascii="Times New Roman"/>
          <w:b w:val="false"/>
          <w:i w:val="false"/>
          <w:color w:val="000000"/>
          <w:sz w:val="28"/>
        </w:rPr>
        <w:t>Түрiк Республикасының Үкiметi,</w:t>
      </w:r>
    </w:p>
    <w:p>
      <w:pPr>
        <w:spacing w:after="0"/>
        <w:ind w:left="0"/>
        <w:jc w:val="both"/>
      </w:pPr>
      <w:r>
        <w:rPr>
          <w:rFonts w:ascii="Times New Roman"/>
          <w:b w:val="false"/>
          <w:i w:val="false"/>
          <w:color w:val="000000"/>
          <w:sz w:val="28"/>
        </w:rPr>
        <w:t xml:space="preserve">     бұрыннан берi келе жатқан ұзақ мерзiмдi және достық қарым-қатынасты </w:t>
      </w:r>
    </w:p>
    <w:p>
      <w:pPr>
        <w:spacing w:after="0"/>
        <w:ind w:left="0"/>
        <w:jc w:val="both"/>
      </w:pPr>
      <w:r>
        <w:rPr>
          <w:rFonts w:ascii="Times New Roman"/>
          <w:b w:val="false"/>
          <w:i w:val="false"/>
          <w:color w:val="000000"/>
          <w:sz w:val="28"/>
        </w:rPr>
        <w:t>қуаттай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Түрiк Республикасының Үкiметi арасындағы 1994 жылғы 8 тамыздағы Әскери ғылым, техника және бiлiм беру саласындағы ынтымақтастық туралы келiсiмдi және Қазақстан Республикасының Үкiметi мен Түрiк Республикасының Үкiметi арасындағы 1993 жылғы 23 ақпандағы Әскери бiлiм беру саласындағы ынтымақтастық туралы келiсiмдi ескере отырып, </w:t>
      </w:r>
      <w:r>
        <w:br/>
      </w:r>
      <w:r>
        <w:rPr>
          <w:rFonts w:ascii="Times New Roman"/>
          <w:b w:val="false"/>
          <w:i w:val="false"/>
          <w:color w:val="000000"/>
          <w:sz w:val="28"/>
        </w:rPr>
        <w:t xml:space="preserve">
      әскери ынтымақтастықты нығайту және Қазақстан Республикасының Қарулы Күштерiн реформалау iсiне үлес қосуға ұмтылу мақсатында,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Үкiметiне Түрiк Республикасының Үкiметi АҚШ долларына баламалы 1 420 178 000 (бiр триллион төрт жүз жиырма миллиард жүз жетпiс сегiз миллион) түрiк лирасы сомасында өтеусiз әскери көмек бередi.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2-бап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Өтеусiз көмектiң АҚШ долларына баламалы 1 333 500 000 000 (бiр </w:t>
      </w:r>
    </w:p>
    <w:bookmarkEnd w:id="5"/>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триллион үш жүз отыз үш миллиард бес жүз миллион) түрiк лирасы сомасындағы </w:t>
      </w:r>
    </w:p>
    <w:p>
      <w:pPr>
        <w:spacing w:after="0"/>
        <w:ind w:left="0"/>
        <w:jc w:val="both"/>
      </w:pPr>
      <w:r>
        <w:rPr>
          <w:rFonts w:ascii="Times New Roman"/>
          <w:b w:val="false"/>
          <w:i w:val="false"/>
          <w:color w:val="000000"/>
          <w:sz w:val="28"/>
        </w:rPr>
        <w:t xml:space="preserve">бөлiгi материалдар мен қызмет көрсетулер түрiнде берiледi, ал АҚШ </w:t>
      </w:r>
    </w:p>
    <w:p>
      <w:pPr>
        <w:spacing w:after="0"/>
        <w:ind w:left="0"/>
        <w:jc w:val="both"/>
      </w:pPr>
      <w:r>
        <w:rPr>
          <w:rFonts w:ascii="Times New Roman"/>
          <w:b w:val="false"/>
          <w:i w:val="false"/>
          <w:color w:val="000000"/>
          <w:sz w:val="28"/>
        </w:rPr>
        <w:t xml:space="preserve">долларына баламалы 86 678 000 000 (сексен алты миллиард алты жүз жетпiс </w:t>
      </w:r>
    </w:p>
    <w:p>
      <w:pPr>
        <w:spacing w:after="0"/>
        <w:ind w:left="0"/>
        <w:jc w:val="both"/>
      </w:pPr>
      <w:r>
        <w:rPr>
          <w:rFonts w:ascii="Times New Roman"/>
          <w:b w:val="false"/>
          <w:i w:val="false"/>
          <w:color w:val="000000"/>
          <w:sz w:val="28"/>
        </w:rPr>
        <w:t xml:space="preserve">сегiз миллион) түрiк лирасы сомасындағы бөлiгi Қазақстан Республикасы және </w:t>
      </w:r>
    </w:p>
    <w:p>
      <w:pPr>
        <w:spacing w:after="0"/>
        <w:ind w:left="0"/>
        <w:jc w:val="both"/>
      </w:pPr>
      <w:r>
        <w:rPr>
          <w:rFonts w:ascii="Times New Roman"/>
          <w:b w:val="false"/>
          <w:i w:val="false"/>
          <w:color w:val="000000"/>
          <w:sz w:val="28"/>
        </w:rPr>
        <w:t xml:space="preserve">Түрiк Республикасының заңнамаларына сәйкес қаржылық көмек түрiнде </w:t>
      </w:r>
    </w:p>
    <w:p>
      <w:pPr>
        <w:spacing w:after="0"/>
        <w:ind w:left="0"/>
        <w:jc w:val="both"/>
      </w:pPr>
      <w:r>
        <w:rPr>
          <w:rFonts w:ascii="Times New Roman"/>
          <w:b w:val="false"/>
          <w:i w:val="false"/>
          <w:color w:val="000000"/>
          <w:sz w:val="28"/>
        </w:rPr>
        <w:t>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Өтеусiз әскери көмек туралы келiсiмдi Тараптардың мынадай құзыреттi </w:t>
      </w:r>
    </w:p>
    <w:p>
      <w:pPr>
        <w:spacing w:after="0"/>
        <w:ind w:left="0"/>
        <w:jc w:val="both"/>
      </w:pPr>
      <w:r>
        <w:rPr>
          <w:rFonts w:ascii="Times New Roman"/>
          <w:b w:val="false"/>
          <w:i w:val="false"/>
          <w:color w:val="000000"/>
          <w:sz w:val="28"/>
        </w:rPr>
        <w:t>органдары iске асырады:</w:t>
      </w:r>
    </w:p>
    <w:p>
      <w:pPr>
        <w:spacing w:after="0"/>
        <w:ind w:left="0"/>
        <w:jc w:val="both"/>
      </w:pPr>
      <w:r>
        <w:rPr>
          <w:rFonts w:ascii="Times New Roman"/>
          <w:b w:val="false"/>
          <w:i w:val="false"/>
          <w:color w:val="000000"/>
          <w:sz w:val="28"/>
        </w:rPr>
        <w:t>     Қазақстан Тарабынан - Қазақстан Республикасының Қорғаныс министрлiгi;</w:t>
      </w:r>
    </w:p>
    <w:p>
      <w:pPr>
        <w:spacing w:after="0"/>
        <w:ind w:left="0"/>
        <w:jc w:val="both"/>
      </w:pPr>
      <w:r>
        <w:rPr>
          <w:rFonts w:ascii="Times New Roman"/>
          <w:b w:val="false"/>
          <w:i w:val="false"/>
          <w:color w:val="000000"/>
          <w:sz w:val="28"/>
        </w:rPr>
        <w:t>     Түрiк Тарабынан - Түрiк Республикасының Бас штабы.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АҚШ долларына баламалы 1 420 178 000 000 (бiр триллион төрт жүз </w:t>
      </w:r>
    </w:p>
    <w:p>
      <w:pPr>
        <w:spacing w:after="0"/>
        <w:ind w:left="0"/>
        <w:jc w:val="both"/>
      </w:pPr>
      <w:r>
        <w:rPr>
          <w:rFonts w:ascii="Times New Roman"/>
          <w:b w:val="false"/>
          <w:i w:val="false"/>
          <w:color w:val="000000"/>
          <w:sz w:val="28"/>
        </w:rPr>
        <w:t xml:space="preserve">жиырма миллиард жүз жетпiс сегіз миллион) түрiк лирасы сомасындағы өтеусiз </w:t>
      </w:r>
    </w:p>
    <w:p>
      <w:pPr>
        <w:spacing w:after="0"/>
        <w:ind w:left="0"/>
        <w:jc w:val="both"/>
      </w:pPr>
      <w:r>
        <w:rPr>
          <w:rFonts w:ascii="Times New Roman"/>
          <w:b w:val="false"/>
          <w:i w:val="false"/>
          <w:color w:val="000000"/>
          <w:sz w:val="28"/>
        </w:rPr>
        <w:t xml:space="preserve">көмек Тараптардың құзыреттi органдары жасасатын, осы Келiсiмнің ажырамас </w:t>
      </w:r>
    </w:p>
    <w:p>
      <w:pPr>
        <w:spacing w:after="0"/>
        <w:ind w:left="0"/>
        <w:jc w:val="both"/>
      </w:pPr>
      <w:r>
        <w:rPr>
          <w:rFonts w:ascii="Times New Roman"/>
          <w:b w:val="false"/>
          <w:i w:val="false"/>
          <w:color w:val="000000"/>
          <w:sz w:val="28"/>
        </w:rPr>
        <w:t>бөлiгі болып табылатын атқарушы хаттамаларға сәйкес айқындалатын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Тарабы алдын ала Түрiк Тарабының келiсiмiн алмай, Түрiк Тарабынан алынған материалдар мен қызмет көрсетулердi немесе оларды пайдалану құқығын үшiншi Тарапқа бермеуге келiстi.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6-бап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Тараптардың оның күшiне енуi үшін қажеттi мемлекетішiлік </w:t>
      </w:r>
    </w:p>
    <w:bookmarkEnd w:id="8"/>
    <w:bookmarkStart w:name="z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рәсiмдердi орындағаны туралы соңғы жазбаша хабарлама алынған күнiнен </w:t>
      </w:r>
    </w:p>
    <w:p>
      <w:pPr>
        <w:spacing w:after="0"/>
        <w:ind w:left="0"/>
        <w:jc w:val="both"/>
      </w:pPr>
      <w:r>
        <w:rPr>
          <w:rFonts w:ascii="Times New Roman"/>
          <w:b w:val="false"/>
          <w:i w:val="false"/>
          <w:color w:val="000000"/>
          <w:sz w:val="28"/>
        </w:rPr>
        <w:t>бастап күшiне енедi.</w:t>
      </w:r>
    </w:p>
    <w:p>
      <w:pPr>
        <w:spacing w:after="0"/>
        <w:ind w:left="0"/>
        <w:jc w:val="both"/>
      </w:pPr>
      <w:r>
        <w:rPr>
          <w:rFonts w:ascii="Times New Roman"/>
          <w:b w:val="false"/>
          <w:i w:val="false"/>
          <w:color w:val="000000"/>
          <w:sz w:val="28"/>
        </w:rPr>
        <w:t xml:space="preserve">     Осы Келiсiм мен 3-бапта атап көрсетілген атқарушы хаттама Түрiк </w:t>
      </w:r>
    </w:p>
    <w:p>
      <w:pPr>
        <w:spacing w:after="0"/>
        <w:ind w:left="0"/>
        <w:jc w:val="both"/>
      </w:pPr>
      <w:r>
        <w:rPr>
          <w:rFonts w:ascii="Times New Roman"/>
          <w:b w:val="false"/>
          <w:i w:val="false"/>
          <w:color w:val="000000"/>
          <w:sz w:val="28"/>
        </w:rPr>
        <w:t xml:space="preserve">Республикасының Үкiметi материалдық және қаржылық көмектi Қазақстан </w:t>
      </w:r>
    </w:p>
    <w:p>
      <w:pPr>
        <w:spacing w:after="0"/>
        <w:ind w:left="0"/>
        <w:jc w:val="both"/>
      </w:pPr>
      <w:r>
        <w:rPr>
          <w:rFonts w:ascii="Times New Roman"/>
          <w:b w:val="false"/>
          <w:i w:val="false"/>
          <w:color w:val="000000"/>
          <w:sz w:val="28"/>
        </w:rPr>
        <w:t xml:space="preserve">Республикасының Үкiметiне толық берген сәтiнен бастап өзiнің қолданылуын </w:t>
      </w:r>
    </w:p>
    <w:p>
      <w:pPr>
        <w:spacing w:after="0"/>
        <w:ind w:left="0"/>
        <w:jc w:val="both"/>
      </w:pPr>
      <w:r>
        <w:rPr>
          <w:rFonts w:ascii="Times New Roman"/>
          <w:b w:val="false"/>
          <w:i w:val="false"/>
          <w:color w:val="000000"/>
          <w:sz w:val="28"/>
        </w:rPr>
        <w:t>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Келiсiмдi iске асыру кезiнде туындаған кез келген келiспеушiлiк </w:t>
      </w:r>
    </w:p>
    <w:p>
      <w:pPr>
        <w:spacing w:after="0"/>
        <w:ind w:left="0"/>
        <w:jc w:val="both"/>
      </w:pPr>
      <w:r>
        <w:rPr>
          <w:rFonts w:ascii="Times New Roman"/>
          <w:b w:val="false"/>
          <w:i w:val="false"/>
          <w:color w:val="000000"/>
          <w:sz w:val="28"/>
        </w:rPr>
        <w:t>өзара келiссөздер және консультациялар жолымен шешiлетiн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 қаласында 2002 жылғы "___" ________ әрқайсысы қазақ, </w:t>
      </w:r>
    </w:p>
    <w:p>
      <w:pPr>
        <w:spacing w:after="0"/>
        <w:ind w:left="0"/>
        <w:jc w:val="both"/>
      </w:pPr>
      <w:r>
        <w:rPr>
          <w:rFonts w:ascii="Times New Roman"/>
          <w:b w:val="false"/>
          <w:i w:val="false"/>
          <w:color w:val="000000"/>
          <w:sz w:val="28"/>
        </w:rPr>
        <w:t xml:space="preserve">түрік, орыс және ағылшын тiлдерiнде екi түпнұсқа данада жасалды әрi барлық </w:t>
      </w:r>
    </w:p>
    <w:p>
      <w:pPr>
        <w:spacing w:after="0"/>
        <w:ind w:left="0"/>
        <w:jc w:val="both"/>
      </w:pPr>
      <w:r>
        <w:rPr>
          <w:rFonts w:ascii="Times New Roman"/>
          <w:b w:val="false"/>
          <w:i w:val="false"/>
          <w:color w:val="000000"/>
          <w:sz w:val="28"/>
        </w:rPr>
        <w:t xml:space="preserve">мәтiндердің күшi бiрдей. Осы Келiсiмнің ережелерiн талқылауда </w:t>
      </w:r>
    </w:p>
    <w:p>
      <w:pPr>
        <w:spacing w:after="0"/>
        <w:ind w:left="0"/>
        <w:jc w:val="both"/>
      </w:pPr>
      <w:r>
        <w:rPr>
          <w:rFonts w:ascii="Times New Roman"/>
          <w:b w:val="false"/>
          <w:i w:val="false"/>
          <w:color w:val="000000"/>
          <w:sz w:val="28"/>
        </w:rPr>
        <w:t xml:space="preserve">келiспеушiлiк туындаған жағдайда, Тараптар ағылшын тiлiндегi мәтiнге </w:t>
      </w:r>
    </w:p>
    <w:p>
      <w:pPr>
        <w:spacing w:after="0"/>
        <w:ind w:left="0"/>
        <w:jc w:val="both"/>
      </w:pPr>
      <w:r>
        <w:rPr>
          <w:rFonts w:ascii="Times New Roman"/>
          <w:b w:val="false"/>
          <w:i w:val="false"/>
          <w:color w:val="000000"/>
          <w:sz w:val="28"/>
        </w:rPr>
        <w:t>жүгiнедi.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Түрiк Республикасының     </w:t>
      </w:r>
    </w:p>
    <w:p>
      <w:pPr>
        <w:spacing w:after="0"/>
        <w:ind w:left="0"/>
        <w:jc w:val="both"/>
      </w:pPr>
      <w:r>
        <w:rPr>
          <w:rFonts w:ascii="Times New Roman"/>
          <w:b w:val="false"/>
          <w:i w:val="false"/>
          <w:color w:val="000000"/>
          <w:sz w:val="28"/>
        </w:rPr>
        <w:t>          Yкiметi үшін                              Үкiметi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Түрiк Республикасының Үкiметi</w:t>
      </w:r>
    </w:p>
    <w:p>
      <w:pPr>
        <w:spacing w:after="0"/>
        <w:ind w:left="0"/>
        <w:jc w:val="both"/>
      </w:pPr>
      <w:r>
        <w:rPr>
          <w:rFonts w:ascii="Times New Roman"/>
          <w:b w:val="false"/>
          <w:i w:val="false"/>
          <w:color w:val="000000"/>
          <w:sz w:val="28"/>
        </w:rPr>
        <w:t>        арасындағы Өтеусiз әскери көмек туралы келiсімге Қазақстан</w:t>
      </w:r>
    </w:p>
    <w:p>
      <w:pPr>
        <w:spacing w:after="0"/>
        <w:ind w:left="0"/>
        <w:jc w:val="both"/>
      </w:pPr>
      <w:r>
        <w:rPr>
          <w:rFonts w:ascii="Times New Roman"/>
          <w:b w:val="false"/>
          <w:i w:val="false"/>
          <w:color w:val="000000"/>
          <w:sz w:val="28"/>
        </w:rPr>
        <w:t>      Республикасының Қорғаныс министрлiгi мен Түрiк Республикасы Бас</w:t>
      </w:r>
    </w:p>
    <w:p>
      <w:pPr>
        <w:spacing w:after="0"/>
        <w:ind w:left="0"/>
        <w:jc w:val="both"/>
      </w:pPr>
      <w:r>
        <w:rPr>
          <w:rFonts w:ascii="Times New Roman"/>
          <w:b w:val="false"/>
          <w:i w:val="false"/>
          <w:color w:val="000000"/>
          <w:sz w:val="28"/>
        </w:rPr>
        <w:t>                штабының арасындағы Қаржылай көмекке қатысты</w:t>
      </w:r>
    </w:p>
    <w:p>
      <w:pPr>
        <w:spacing w:after="0"/>
        <w:ind w:left="0"/>
        <w:jc w:val="both"/>
      </w:pPr>
      <w:r>
        <w:rPr>
          <w:rFonts w:ascii="Times New Roman"/>
          <w:b w:val="false"/>
          <w:i w:val="false"/>
          <w:color w:val="000000"/>
          <w:sz w:val="28"/>
        </w:rPr>
        <w:t>                             АТҚАРУ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Қорғаныс </w:t>
      </w:r>
    </w:p>
    <w:p>
      <w:pPr>
        <w:spacing w:after="0"/>
        <w:ind w:left="0"/>
        <w:jc w:val="both"/>
      </w:pPr>
      <w:r>
        <w:rPr>
          <w:rFonts w:ascii="Times New Roman"/>
          <w:b w:val="false"/>
          <w:i w:val="false"/>
          <w:color w:val="000000"/>
          <w:sz w:val="28"/>
        </w:rPr>
        <w:t xml:space="preserve">министрлiгi мен Түрiк Республикасының Бас штабы Қазақстан Республикасының </w:t>
      </w:r>
    </w:p>
    <w:p>
      <w:pPr>
        <w:spacing w:after="0"/>
        <w:ind w:left="0"/>
        <w:jc w:val="both"/>
      </w:pPr>
      <w:r>
        <w:rPr>
          <w:rFonts w:ascii="Times New Roman"/>
          <w:b w:val="false"/>
          <w:i w:val="false"/>
          <w:color w:val="000000"/>
          <w:sz w:val="28"/>
        </w:rPr>
        <w:t xml:space="preserve">Үкiметi мен Түрiк Республикасы Үкiметiнiң арасындағы Өтеусiз әскери көмек </w:t>
      </w:r>
    </w:p>
    <w:p>
      <w:pPr>
        <w:spacing w:after="0"/>
        <w:ind w:left="0"/>
        <w:jc w:val="both"/>
      </w:pPr>
      <w:r>
        <w:rPr>
          <w:rFonts w:ascii="Times New Roman"/>
          <w:b w:val="false"/>
          <w:i w:val="false"/>
          <w:color w:val="000000"/>
          <w:sz w:val="28"/>
        </w:rPr>
        <w:t xml:space="preserve">туралы келiсiм шеңберiнде ұсынылатын қаржылай көмектi пайдалану туралы </w:t>
      </w:r>
    </w:p>
    <w:p>
      <w:pPr>
        <w:spacing w:after="0"/>
        <w:ind w:left="0"/>
        <w:jc w:val="both"/>
      </w:pPr>
      <w:r>
        <w:rPr>
          <w:rFonts w:ascii="Times New Roman"/>
          <w:b w:val="false"/>
          <w:i w:val="false"/>
          <w:color w:val="000000"/>
          <w:sz w:val="28"/>
        </w:rPr>
        <w:t>мынадай баптар бойынша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Атқару хаттамасының мақсаты Қазақстан Республикасының Үкiметiне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Түрiк Республикасының Yкiметi беретiн, АҚШ долларына баламалы 86 678 000 000 (сексен алты миллиард алты жүз жетпiс сегiз миллион) түрiк лирасы сомасындағы қаржылай көмектің негiзгi бағыттарын белгiлеу болып табылады.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2-бап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Негiзгi бағыттар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Түрiк Тарабынан берiлетiн қаржылай көмек мынадай iс-шараларды қамтамасыз ету мақсатындағы шығыстарды төлеу үшiн пайдаланылатын болады: </w:t>
      </w:r>
      <w:r>
        <w:br/>
      </w:r>
      <w:r>
        <w:rPr>
          <w:rFonts w:ascii="Times New Roman"/>
          <w:b w:val="false"/>
          <w:i w:val="false"/>
          <w:color w:val="000000"/>
          <w:sz w:val="28"/>
        </w:rPr>
        <w:t xml:space="preserve">
      1. Қазақстан Республикасы Қорғаныс министрлiгi қызметкерлерінің Түрiк Республикасында "Бейбітшiлiк жолындағы әрiптестік" курстарында болуы. </w:t>
      </w:r>
      <w:r>
        <w:br/>
      </w:r>
      <w:r>
        <w:rPr>
          <w:rFonts w:ascii="Times New Roman"/>
          <w:b w:val="false"/>
          <w:i w:val="false"/>
          <w:color w:val="000000"/>
          <w:sz w:val="28"/>
        </w:rPr>
        <w:t xml:space="preserve">
      2. Түрiк Республикасы әскери делегациясының әскери көмектi жоспарлау мақсатында Қазақстан Республикасына келуi. </w:t>
      </w:r>
      <w:r>
        <w:br/>
      </w:r>
      <w:r>
        <w:rPr>
          <w:rFonts w:ascii="Times New Roman"/>
          <w:b w:val="false"/>
          <w:i w:val="false"/>
          <w:color w:val="000000"/>
          <w:sz w:val="28"/>
        </w:rPr>
        <w:t xml:space="preserve">
      3. Қазақстан Республикасы Қорғаныс министрлiгi қызметкерлерiнiң екi жақты қатынастарды кеңейту және "Бейбiтшiлiк жолындағы әрiптестiк" бағдарламасы бойынша НАТО-ның iс-шараларына қатысу мақсатында Түрiк Республикасында болуы. </w:t>
      </w:r>
      <w:r>
        <w:br/>
      </w:r>
      <w:r>
        <w:rPr>
          <w:rFonts w:ascii="Times New Roman"/>
          <w:b w:val="false"/>
          <w:i w:val="false"/>
          <w:color w:val="000000"/>
          <w:sz w:val="28"/>
        </w:rPr>
        <w:t xml:space="preserve">
      4. Брюссель қаласындағы (Бельгия Корольдiгi) НАТО-ның штаб-пәтерi жанындағы Қазақстан Республикасы Қорғаныс министрлiгiнiң Әскери өкiлiнiң қызметiн ұйымдастырушылық-техникалық қамтамасыз ету. </w:t>
      </w:r>
      <w:r>
        <w:br/>
      </w:r>
      <w:r>
        <w:rPr>
          <w:rFonts w:ascii="Times New Roman"/>
          <w:b w:val="false"/>
          <w:i w:val="false"/>
          <w:color w:val="000000"/>
          <w:sz w:val="28"/>
        </w:rPr>
        <w:t xml:space="preserve">
      5. Қазақстан Республикасының Үкiметi мен Түрiк Республикасының Үкiметi арасындағы Өтеусiз әскери көмек туралы келiсiмдi iске асыру мақсатында Тараптардың өзара келiсуi бойынша жүзеге асырылатын басқа да iс-шаралар.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3-бап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Қаржылай көмек берудiң тәртiбi </w:t>
      </w:r>
      <w:r>
        <w:br/>
      </w:r>
      <w:r>
        <w:rPr>
          <w:rFonts w:ascii="Times New Roman"/>
          <w:b w:val="false"/>
          <w:i w:val="false"/>
          <w:color w:val="000000"/>
          <w:sz w:val="28"/>
        </w:rPr>
        <w:t>
 </w:t>
      </w:r>
      <w:r>
        <w:br/>
      </w:r>
      <w:r>
        <w:rPr>
          <w:rFonts w:ascii="Times New Roman"/>
          <w:b w:val="false"/>
          <w:i w:val="false"/>
          <w:color w:val="000000"/>
          <w:sz w:val="28"/>
        </w:rPr>
        <w:t xml:space="preserve">
      Қаржылай көмектi берудiң мынадай тәртiбi белгiленедi: </w:t>
      </w:r>
      <w:r>
        <w:br/>
      </w:r>
      <w:r>
        <w:rPr>
          <w:rFonts w:ascii="Times New Roman"/>
          <w:b w:val="false"/>
          <w:i w:val="false"/>
          <w:color w:val="000000"/>
          <w:sz w:val="28"/>
        </w:rPr>
        <w:t xml:space="preserve">
      1. АҚШ долларына баламалы 13 339 000 000 (он үш миллиард үш жүз отыз тоғыз миллион) түрiк лирасы Қазақстан Республикасы Қорғаныс министрлiгiнiң әскери қызметкерлерi үшiн Түрiк Республикасында болуы кезiндегi курстарды ұйымдастыру шығыстарын жабу үшiн берiледi, бұл орайда осы соманы пайдаланудың мынадай негiзгi бағыттары белгiленедi: </w:t>
      </w:r>
      <w:r>
        <w:br/>
      </w:r>
      <w:r>
        <w:rPr>
          <w:rFonts w:ascii="Times New Roman"/>
          <w:b w:val="false"/>
          <w:i w:val="false"/>
          <w:color w:val="000000"/>
          <w:sz w:val="28"/>
        </w:rPr>
        <w:t xml:space="preserve">
      а) Қазақстан Республикасы Қорғаныс министрлігі әскери қызметкерлерінің авиация билетi, тамақтану, тұратын орны, курстарға ақы төлеу шығыстары; </w:t>
      </w:r>
      <w:r>
        <w:br/>
      </w:r>
      <w:r>
        <w:rPr>
          <w:rFonts w:ascii="Times New Roman"/>
          <w:b w:val="false"/>
          <w:i w:val="false"/>
          <w:color w:val="000000"/>
          <w:sz w:val="28"/>
        </w:rPr>
        <w:t xml:space="preserve">
      б) қазақстандық әскери қызметкерлердi курстарға жiберу үшiн iрiктеудi өткiзу Қазақстан Республикасының Қорғаныс министрлiгi әзiрлеген әскери оқу орнына қабылдаудың қолданылып жүрген ережелерiне сәйкес жыл сайын өткiзiлетiн болады. Егер оқытуға байланысты Қазақстан Республикасы Қорғаныс министрлiгiнің қажеттiлігi осы мақсатқа бөлiнген сомадан асатын жағдайда, Түрiк Республикасының Бас штабы қосымша шығыстарды жабу үшiн қажеттi шаралар қабылдайтын болады. </w:t>
      </w:r>
      <w:r>
        <w:br/>
      </w:r>
      <w:r>
        <w:rPr>
          <w:rFonts w:ascii="Times New Roman"/>
          <w:b w:val="false"/>
          <w:i w:val="false"/>
          <w:color w:val="000000"/>
          <w:sz w:val="28"/>
        </w:rPr>
        <w:t xml:space="preserve">
      2. АҚШ долларына баламалы 10 000 000 000 (он миллиард) түрiк лирасы Қазақстан Республикасына келетiн Түрiк Республикасы әскери делегацияларының көлiк шығыстарын, сондай-ақ тамақтану мен тұратын орнына жұмсалатын шығыстарды жабу үшiн беріледi. </w:t>
      </w:r>
      <w:r>
        <w:br/>
      </w:r>
      <w:r>
        <w:rPr>
          <w:rFonts w:ascii="Times New Roman"/>
          <w:b w:val="false"/>
          <w:i w:val="false"/>
          <w:color w:val="000000"/>
          <w:sz w:val="28"/>
        </w:rPr>
        <w:t xml:space="preserve">
      3. АҚШ долларына баламалы 10 000 000 000 (он миллиард) түрiк лирасы Тараптар арасындағы екi жақты қарым-қатынасты кеңейту мақсатында Қазақстан Республикасы Қорғаныс министрлiгi әскери қызметкерлерiнiң Түрiк Республикасына сапарына байланысты шығыстарды, сондай-ақ НАТО-ның "Бейбiтшiлiк жолындағы әрiптестік" бағдарламасы бойынша iс-шараларына қатысу шығыстарын жабуға берiледi. Бұл ретте Қазақстан тарабы осы соманы пайдаланудың негiзгi бағыттарын анықтайды. </w:t>
      </w:r>
      <w:r>
        <w:br/>
      </w:r>
      <w:r>
        <w:rPr>
          <w:rFonts w:ascii="Times New Roman"/>
          <w:b w:val="false"/>
          <w:i w:val="false"/>
          <w:color w:val="000000"/>
          <w:sz w:val="28"/>
        </w:rPr>
        <w:t xml:space="preserve">
      4. АҚШ долларына баламалы 40 000 000 000 (қырық миллиард) түрiк лирасы Бельгияның Брюссель қаласындағы НАТО-ның штаб-пәтерi жанындағы Қазақстан Республикасы Қорғаныс министрлiгiнiң Әскери өкiлiнiң қызметiн ұйымдастырушылық-техникалық қамтамасыз етуге шығыстарды жабу үшiн берiледi. Бұл орайда берілетiн ресурстар Қазақстан Республикасы өкілiнің мынадай шығыстарын жабу үшiн пайдаланылатын болады: </w:t>
      </w:r>
      <w:r>
        <w:br/>
      </w:r>
      <w:r>
        <w:rPr>
          <w:rFonts w:ascii="Times New Roman"/>
          <w:b w:val="false"/>
          <w:i w:val="false"/>
          <w:color w:val="000000"/>
          <w:sz w:val="28"/>
        </w:rPr>
        <w:t xml:space="preserve">
      а) қызметтiк және тұрғын үй-жайларды жалға алу (жылу мен электр шығыстарын қоса алғанда); </w:t>
      </w:r>
      <w:r>
        <w:br/>
      </w:r>
      <w:r>
        <w:rPr>
          <w:rFonts w:ascii="Times New Roman"/>
          <w:b w:val="false"/>
          <w:i w:val="false"/>
          <w:color w:val="000000"/>
          <w:sz w:val="28"/>
        </w:rPr>
        <w:t xml:space="preserve">
      б) тұрғын және қызметтiк үй-жайларды, сондай-ақ пайдалануға берiлетiн мүлiктердi жөндеу және техникалық қызмет көрсету; </w:t>
      </w:r>
      <w:r>
        <w:br/>
      </w:r>
      <w:r>
        <w:rPr>
          <w:rFonts w:ascii="Times New Roman"/>
          <w:b w:val="false"/>
          <w:i w:val="false"/>
          <w:color w:val="000000"/>
          <w:sz w:val="28"/>
        </w:rPr>
        <w:t xml:space="preserve">
      в) телефон және факсимильдiк байланысының қызметi; </w:t>
      </w:r>
      <w:r>
        <w:br/>
      </w:r>
      <w:r>
        <w:rPr>
          <w:rFonts w:ascii="Times New Roman"/>
          <w:b w:val="false"/>
          <w:i w:val="false"/>
          <w:color w:val="000000"/>
          <w:sz w:val="28"/>
        </w:rPr>
        <w:t xml:space="preserve">
      г) кеңсе тауарларын сатып алуға жұмсалатын шығыстар; </w:t>
      </w:r>
      <w:r>
        <w:br/>
      </w:r>
      <w:r>
        <w:rPr>
          <w:rFonts w:ascii="Times New Roman"/>
          <w:b w:val="false"/>
          <w:i w:val="false"/>
          <w:color w:val="000000"/>
          <w:sz w:val="28"/>
        </w:rPr>
        <w:t xml:space="preserve">
      д) Қазақстан тарабы Түрiк тарабының қарауына енгiзуi мүмкiн басқа шығыстар. </w:t>
      </w:r>
      <w:r>
        <w:br/>
      </w:r>
      <w:r>
        <w:rPr>
          <w:rFonts w:ascii="Times New Roman"/>
          <w:b w:val="false"/>
          <w:i w:val="false"/>
          <w:color w:val="000000"/>
          <w:sz w:val="28"/>
        </w:rPr>
        <w:t xml:space="preserve">
      5. АҚШ долларына баламалы 13 339 000 000 (он үш миллиард үш жүз отыз тоғыз миллион) түрiк лирасы осы Атқару хаттамасының күшiне енуi барысында Тараптардың өзара келiсiмi бойынша жүзеге асырылатын басқа да iс-шараларды жүргiзу шығыстарын жабу үшін пайдаланылатын болады. </w:t>
      </w:r>
      <w:r>
        <w:br/>
      </w:r>
      <w:r>
        <w:rPr>
          <w:rFonts w:ascii="Times New Roman"/>
          <w:b w:val="false"/>
          <w:i w:val="false"/>
          <w:color w:val="000000"/>
          <w:sz w:val="28"/>
        </w:rPr>
        <w:t xml:space="preserve">
      6. Осы Атқару хаттамасына сәйкес берілетiн қаржылай көмек Түрiк Тарабы Түрiк Республикасының Қазақстан Республикасындағы Елшiлiгінің Әскери атташесi айқындайтын банктегi шотқа аударылатын болады. Бұл ретте қаржылық көмектiң пайдаланылуын бақылауды осы Хаттамаға сәйкес Түрiк Республикасының Қазақстан Республикасындағы Елшiлiгiнiң Әскери атташесi жүзеге асырады. </w:t>
      </w:r>
      <w:r>
        <w:br/>
      </w:r>
      <w:r>
        <w:rPr>
          <w:rFonts w:ascii="Times New Roman"/>
          <w:b w:val="false"/>
          <w:i w:val="false"/>
          <w:color w:val="000000"/>
          <w:sz w:val="28"/>
        </w:rPr>
        <w:t xml:space="preserve">
      7. Қажет болған жағдайда, ресурстарды қайта бөлудi Қазақстан Тарабының келiсiмi бойынша Түрiк Тарабы жүргiзедi.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4-бап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Толықтыру мен қайта қарау </w:t>
      </w:r>
      <w:r>
        <w:br/>
      </w:r>
      <w:r>
        <w:rPr>
          <w:rFonts w:ascii="Times New Roman"/>
          <w:b w:val="false"/>
          <w:i w:val="false"/>
          <w:color w:val="000000"/>
          <w:sz w:val="28"/>
        </w:rPr>
        <w:t>
 </w:t>
      </w:r>
      <w:r>
        <w:br/>
      </w:r>
      <w:r>
        <w:rPr>
          <w:rFonts w:ascii="Times New Roman"/>
          <w:b w:val="false"/>
          <w:i w:val="false"/>
          <w:color w:val="000000"/>
          <w:sz w:val="28"/>
        </w:rPr>
        <w:t xml:space="preserve">
      Осы Атқару хаттамасына Тараптардың өзара келiсiмi бойынша осы Атқару хаттамасының ажырамас бөлiгi болып табылатын және осы Атқару хаттамасының 6-бабында белгiленген тәртiппен күшiне енетiн жеке хаттамалармен ресiмделетiн өзгерiстер мен толықтырулар енгiзiлуi мүмкiн. </w:t>
      </w:r>
      <w:r>
        <w:br/>
      </w:r>
      <w:r>
        <w:rPr>
          <w:rFonts w:ascii="Times New Roman"/>
          <w:b w:val="false"/>
          <w:i w:val="false"/>
          <w:color w:val="000000"/>
          <w:sz w:val="28"/>
        </w:rPr>
        <w:t xml:space="preserve">
      Осы Атқару хаттамасын орындау барысында туындайтын барлық келiспеушiлiктер келiссөздер жолымен шешiлетiн болады.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5-бап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Атқару хаттамасы Қазақстан Республикасының Қорғаныс министрлiгiне Қазақстан Республикасының Үкiметi мен Түрiк Республикасының Үкiметi арасындағы Өтеусiз әскери көмек туралы келiсiмнiң 1-бабында көзделген Түрiк Республикасының Бас штабы қаржылай көмектi толық бергенге дейiн күшінде болады.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6-бап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Бекiту және күшіне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Осы Атқару хаттамасы Тараптардың оның күшiне енуi үшiн қажеттi </w:t>
      </w:r>
    </w:p>
    <w:p>
      <w:pPr>
        <w:spacing w:after="0"/>
        <w:ind w:left="0"/>
        <w:jc w:val="both"/>
      </w:pPr>
      <w:r>
        <w:rPr>
          <w:rFonts w:ascii="Times New Roman"/>
          <w:b w:val="false"/>
          <w:i w:val="false"/>
          <w:color w:val="000000"/>
          <w:sz w:val="28"/>
        </w:rPr>
        <w:t xml:space="preserve">мемлекетішiлік рәсiмдердi орындағаны туралы соңғы жазбаша хабарлама </w:t>
      </w:r>
    </w:p>
    <w:p>
      <w:pPr>
        <w:spacing w:after="0"/>
        <w:ind w:left="0"/>
        <w:jc w:val="both"/>
      </w:pPr>
      <w:r>
        <w:rPr>
          <w:rFonts w:ascii="Times New Roman"/>
          <w:b w:val="false"/>
          <w:i w:val="false"/>
          <w:color w:val="000000"/>
          <w:sz w:val="28"/>
        </w:rPr>
        <w:t>алынған күнiнен бастап күшiне енедi.</w:t>
      </w:r>
    </w:p>
    <w:p>
      <w:pPr>
        <w:spacing w:after="0"/>
        <w:ind w:left="0"/>
        <w:jc w:val="both"/>
      </w:pPr>
      <w:r>
        <w:rPr>
          <w:rFonts w:ascii="Times New Roman"/>
          <w:b w:val="false"/>
          <w:i w:val="false"/>
          <w:color w:val="000000"/>
          <w:sz w:val="28"/>
        </w:rPr>
        <w:t>     Осы Атқару хаттамасы __________ қаласында ____ жылғы "___" __________</w:t>
      </w:r>
    </w:p>
    <w:p>
      <w:pPr>
        <w:spacing w:after="0"/>
        <w:ind w:left="0"/>
        <w:jc w:val="both"/>
      </w:pPr>
      <w:r>
        <w:rPr>
          <w:rFonts w:ascii="Times New Roman"/>
          <w:b w:val="false"/>
          <w:i w:val="false"/>
          <w:color w:val="000000"/>
          <w:sz w:val="28"/>
        </w:rPr>
        <w:t xml:space="preserve">әрқайсысы қазақ, түрік, орыс және ағылшын тілдерінде екі данадан жасалды </w:t>
      </w:r>
    </w:p>
    <w:p>
      <w:pPr>
        <w:spacing w:after="0"/>
        <w:ind w:left="0"/>
        <w:jc w:val="both"/>
      </w:pPr>
      <w:r>
        <w:rPr>
          <w:rFonts w:ascii="Times New Roman"/>
          <w:b w:val="false"/>
          <w:i w:val="false"/>
          <w:color w:val="000000"/>
          <w:sz w:val="28"/>
        </w:rPr>
        <w:t xml:space="preserve">және барлық мәтіннің күші бірдей. Осы Атқару хаттамасының ережелерін </w:t>
      </w:r>
    </w:p>
    <w:p>
      <w:pPr>
        <w:spacing w:after="0"/>
        <w:ind w:left="0"/>
        <w:jc w:val="both"/>
      </w:pPr>
      <w:r>
        <w:rPr>
          <w:rFonts w:ascii="Times New Roman"/>
          <w:b w:val="false"/>
          <w:i w:val="false"/>
          <w:color w:val="000000"/>
          <w:sz w:val="28"/>
        </w:rPr>
        <w:t xml:space="preserve">түсіндіруде келіспеушілік туындаған жағдайда, Тараптар ағылшын тіліндегі </w:t>
      </w:r>
    </w:p>
    <w:p>
      <w:pPr>
        <w:spacing w:after="0"/>
        <w:ind w:left="0"/>
        <w:jc w:val="both"/>
      </w:pPr>
      <w:r>
        <w:rPr>
          <w:rFonts w:ascii="Times New Roman"/>
          <w:b w:val="false"/>
          <w:i w:val="false"/>
          <w:color w:val="000000"/>
          <w:sz w:val="28"/>
        </w:rPr>
        <w:t>мәтінді басшылыққа 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Түрік Республикасының  </w:t>
      </w:r>
    </w:p>
    <w:p>
      <w:pPr>
        <w:spacing w:after="0"/>
        <w:ind w:left="0"/>
        <w:jc w:val="both"/>
      </w:pPr>
      <w:r>
        <w:rPr>
          <w:rFonts w:ascii="Times New Roman"/>
          <w:b w:val="false"/>
          <w:i w:val="false"/>
          <w:color w:val="000000"/>
          <w:sz w:val="28"/>
        </w:rPr>
        <w:t xml:space="preserve">     Қорғаныс министрлігі үшін                      Бас штабы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