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f91b" w14:textId="f63f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Түрiк Республикасының Үкiметi арасында Түрiк Республикасы Үкiметiнiң Бағдарламаларды үйлестiру кеңсесiнiң қызметi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2002 жылғы 21 наурыз N 349</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Қоса беріліп отырған Қазақстан Республикасының Үкiметi мен Түрiк Республикасының Үкiметi арасындағы Түрiк Республикасы Үкiметiнiң Бағдарламаларды үйлестiру кеңсесiнiң қызметi туралы келiсiмнiң жобасы мақұлдансын. </w:t>
      </w:r>
      <w:r>
        <w:br/>
      </w:r>
      <w:r>
        <w:rPr>
          <w:rFonts w:ascii="Times New Roman"/>
          <w:b w:val="false"/>
          <w:i w:val="false"/>
          <w:color w:val="000000"/>
          <w:sz w:val="28"/>
        </w:rPr>
        <w:t xml:space="preserve">
      2. Қазақстан Республикасының Экономика және сауда министрi Мәжит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Төлеубекұлы Есенбаевқа қағидатты сипаты жоқ өзгерiстер мен толықтырулар </w:t>
      </w:r>
    </w:p>
    <w:p>
      <w:pPr>
        <w:spacing w:after="0"/>
        <w:ind w:left="0"/>
        <w:jc w:val="both"/>
      </w:pPr>
      <w:r>
        <w:rPr>
          <w:rFonts w:ascii="Times New Roman"/>
          <w:b w:val="false"/>
          <w:i w:val="false"/>
          <w:color w:val="000000"/>
          <w:sz w:val="28"/>
        </w:rPr>
        <w:t xml:space="preserve">енгiзуге рұқсат ете отырып, Қазақстан Республикасы Үкiметiнiң атынан </w:t>
      </w:r>
    </w:p>
    <w:p>
      <w:pPr>
        <w:spacing w:after="0"/>
        <w:ind w:left="0"/>
        <w:jc w:val="both"/>
      </w:pPr>
      <w:r>
        <w:rPr>
          <w:rFonts w:ascii="Times New Roman"/>
          <w:b w:val="false"/>
          <w:i w:val="false"/>
          <w:color w:val="000000"/>
          <w:sz w:val="28"/>
        </w:rPr>
        <w:t xml:space="preserve">Қазақстан Республикасының Yкiметi мен Түрiк Республикасының Үкiметi </w:t>
      </w:r>
    </w:p>
    <w:p>
      <w:pPr>
        <w:spacing w:after="0"/>
        <w:ind w:left="0"/>
        <w:jc w:val="both"/>
      </w:pPr>
      <w:r>
        <w:rPr>
          <w:rFonts w:ascii="Times New Roman"/>
          <w:b w:val="false"/>
          <w:i w:val="false"/>
          <w:color w:val="000000"/>
          <w:sz w:val="28"/>
        </w:rPr>
        <w:t xml:space="preserve">арасында Түрiк Республикасы Үкiметiнiң Бағдарламаларды үйлестiру </w:t>
      </w:r>
    </w:p>
    <w:p>
      <w:pPr>
        <w:spacing w:after="0"/>
        <w:ind w:left="0"/>
        <w:jc w:val="both"/>
      </w:pPr>
      <w:r>
        <w:rPr>
          <w:rFonts w:ascii="Times New Roman"/>
          <w:b w:val="false"/>
          <w:i w:val="false"/>
          <w:color w:val="000000"/>
          <w:sz w:val="28"/>
        </w:rPr>
        <w:t>кеңсесiнiң қызметi туралы келiсiмдi жасасуға өкiлеттiк берiлсiн.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Түрiк Республикасының Yкiметi</w:t>
      </w:r>
    </w:p>
    <w:p>
      <w:pPr>
        <w:spacing w:after="0"/>
        <w:ind w:left="0"/>
        <w:jc w:val="both"/>
      </w:pPr>
      <w:r>
        <w:rPr>
          <w:rFonts w:ascii="Times New Roman"/>
          <w:b w:val="false"/>
          <w:i w:val="false"/>
          <w:color w:val="000000"/>
          <w:sz w:val="28"/>
        </w:rPr>
        <w:t>     арасындағы Түрiк Республикасы Үкiметiнiң Бағдарламаларды үйлестiру</w:t>
      </w:r>
    </w:p>
    <w:p>
      <w:pPr>
        <w:spacing w:after="0"/>
        <w:ind w:left="0"/>
        <w:jc w:val="both"/>
      </w:pPr>
      <w:r>
        <w:rPr>
          <w:rFonts w:ascii="Times New Roman"/>
          <w:b w:val="false"/>
          <w:i w:val="false"/>
          <w:color w:val="000000"/>
          <w:sz w:val="28"/>
        </w:rPr>
        <w:t>                         Кеңсесiнiң қызметi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Үкiметi мен Түрiк Республикасының Үкiметi </w:t>
      </w:r>
    </w:p>
    <w:p>
      <w:pPr>
        <w:spacing w:after="0"/>
        <w:ind w:left="0"/>
        <w:jc w:val="both"/>
      </w:pPr>
      <w:r>
        <w:rPr>
          <w:rFonts w:ascii="Times New Roman"/>
          <w:b w:val="false"/>
          <w:i w:val="false"/>
          <w:color w:val="000000"/>
          <w:sz w:val="28"/>
        </w:rPr>
        <w:t>(бұдан әрi - Тараптар деп аталатын),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екi мемлекет арасындағы достық байланыстарға негiзделе отырып, екi мемлекеттiң экономикалық және әлеуметтiк ынтымақтастығын дамыту мақсатында, техникалық әрiптестiк ынтымақтастығы жолымен қатынастарды тереңдетуге тiлек білдiре отырып, төмендегiлер туралы келiстi: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1-бап</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Тараптар өз мемлекеттерiнiң экономикалық және әлеуметтiк дамуына жәрдем көрсету мақсатында ынтымақтастықты жүзеге асырады. </w:t>
      </w:r>
      <w:r>
        <w:br/>
      </w:r>
      <w:r>
        <w:rPr>
          <w:rFonts w:ascii="Times New Roman"/>
          <w:b w:val="false"/>
          <w:i w:val="false"/>
          <w:color w:val="000000"/>
          <w:sz w:val="28"/>
        </w:rPr>
        <w:t xml:space="preserve">
      2. Осы Келiсiм Тараптар арасындағы техникалық ынтымақтастықты жүзеге асырудың жалпы ережелерiн айқындайды. Тараптар техникалық ынтымақтастықтың жекелеген жобалары бойынша (бұдан әрi "жобалық келiсiмдер" деп аталатын) қосымша келiсiмдер жасасуы мүмкiн. Жобалық келiсiмдерде, атап айтқанда, жобаның мақсатын, Тараптардың мiндеттемелерiн, қатысушылардың мiндеттерi мен ұйымдық мәртебесiн, сондай-ақ жобаның орындалу кестесi қамтылған бiрлескен тұжырымдама тiркеледi. </w:t>
      </w:r>
      <w:r>
        <w:br/>
      </w:r>
      <w:r>
        <w:rPr>
          <w:rFonts w:ascii="Times New Roman"/>
          <w:b w:val="false"/>
          <w:i w:val="false"/>
          <w:color w:val="000000"/>
          <w:sz w:val="28"/>
        </w:rPr>
        <w:t xml:space="preserve">
      3. Қазақстан тарапынан Қазақстан Республикасының Экономика және сауда министрлiгi, түрiк тарабынан - Түрiк Республикасы Үкiметiнiң Бағдарламаларды үйлестiру кеңсесi (БҮК) осы Келiсiм шеңберiнде әзiрленетiн ынтымақтастық бағдарламасын үйлестiредi. </w:t>
      </w:r>
      <w:r>
        <w:br/>
      </w:r>
      <w:r>
        <w:rPr>
          <w:rFonts w:ascii="Times New Roman"/>
          <w:b w:val="false"/>
          <w:i w:val="false"/>
          <w:color w:val="000000"/>
          <w:sz w:val="28"/>
        </w:rPr>
        <w:t xml:space="preserve">
      4. БҮК Түркия iшiнде, әрi одан тысқары жерлерде де икемдi құрылымы мен үйлестiрушiлiк жұмысы арқасында техникалық көмек процестерiн ұтқыр басқаратын, Түрiк Республикасы Үкiметiнiң желiсi бойынша жұмыс істейтiн дербес ұйым болып табылады. БҮК-тiң негiзгi мақсаты - дамушы елдерге көмектесу. БҮК мiндеттерiне экономика, технология, инфрақұрылым, мәдениет және бiлiм салаларын жоғарыда аталған елдермен ынтымақтастықты дамытуда </w:t>
      </w:r>
    </w:p>
    <w:bookmarkEnd w:id="3"/>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бағдарламалар мен жобалар әзiрлеу, сондай-ақ дамушы елдерге көмек көрсету </w:t>
      </w:r>
    </w:p>
    <w:p>
      <w:pPr>
        <w:spacing w:after="0"/>
        <w:ind w:left="0"/>
        <w:jc w:val="both"/>
      </w:pPr>
      <w:r>
        <w:rPr>
          <w:rFonts w:ascii="Times New Roman"/>
          <w:b w:val="false"/>
          <w:i w:val="false"/>
          <w:color w:val="000000"/>
          <w:sz w:val="28"/>
        </w:rPr>
        <w:t>процестерiн басқару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Жобалық келiсiмдер мына салаларда БҮК көмегiмен түрiк тарабынан </w:t>
      </w:r>
    </w:p>
    <w:p>
      <w:pPr>
        <w:spacing w:after="0"/>
        <w:ind w:left="0"/>
        <w:jc w:val="both"/>
      </w:pPr>
      <w:r>
        <w:rPr>
          <w:rFonts w:ascii="Times New Roman"/>
          <w:b w:val="false"/>
          <w:i w:val="false"/>
          <w:color w:val="000000"/>
          <w:sz w:val="28"/>
        </w:rPr>
        <w:t>қолдауды көздеуi мүмкiн:</w:t>
      </w:r>
    </w:p>
    <w:p>
      <w:pPr>
        <w:spacing w:after="0"/>
        <w:ind w:left="0"/>
        <w:jc w:val="both"/>
      </w:pPr>
      <w:r>
        <w:rPr>
          <w:rFonts w:ascii="Times New Roman"/>
          <w:b w:val="false"/>
          <w:i w:val="false"/>
          <w:color w:val="000000"/>
          <w:sz w:val="28"/>
        </w:rPr>
        <w:t xml:space="preserve">     а) Қазақстандағы оқу, консультациялық, ғылыми-зерттеу және өзге де </w:t>
      </w:r>
    </w:p>
    <w:p>
      <w:pPr>
        <w:spacing w:after="0"/>
        <w:ind w:left="0"/>
        <w:jc w:val="both"/>
      </w:pPr>
      <w:r>
        <w:rPr>
          <w:rFonts w:ascii="Times New Roman"/>
          <w:b w:val="false"/>
          <w:i w:val="false"/>
          <w:color w:val="000000"/>
          <w:sz w:val="28"/>
        </w:rPr>
        <w:t>бағдарламалар;</w:t>
      </w:r>
    </w:p>
    <w:p>
      <w:pPr>
        <w:spacing w:after="0"/>
        <w:ind w:left="0"/>
        <w:jc w:val="both"/>
      </w:pPr>
      <w:r>
        <w:rPr>
          <w:rFonts w:ascii="Times New Roman"/>
          <w:b w:val="false"/>
          <w:i w:val="false"/>
          <w:color w:val="000000"/>
          <w:sz w:val="28"/>
        </w:rPr>
        <w:t>     б) жоспарлар, iзденiстер және сараптамалар әзiрлеу;</w:t>
      </w:r>
    </w:p>
    <w:p>
      <w:pPr>
        <w:spacing w:after="0"/>
        <w:ind w:left="0"/>
        <w:jc w:val="both"/>
      </w:pPr>
      <w:r>
        <w:rPr>
          <w:rFonts w:ascii="Times New Roman"/>
          <w:b w:val="false"/>
          <w:i w:val="false"/>
          <w:color w:val="000000"/>
          <w:sz w:val="28"/>
        </w:rPr>
        <w:t>     в) Тараптармен келiсiлетiн ынтымақтастықтың басқа салалары.</w:t>
      </w:r>
    </w:p>
    <w:p>
      <w:pPr>
        <w:spacing w:after="0"/>
        <w:ind w:left="0"/>
        <w:jc w:val="both"/>
      </w:pPr>
      <w:r>
        <w:rPr>
          <w:rFonts w:ascii="Times New Roman"/>
          <w:b w:val="false"/>
          <w:i w:val="false"/>
          <w:color w:val="000000"/>
          <w:sz w:val="28"/>
        </w:rPr>
        <w:t>     2. Қолдау: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мамандарды, нұсқаушыларды, консультанттарды, көмекшiлердi және қосалқы қызметкерлердi iссапарға жiберу (Қазақстан Республикасына түрiк жағының тапсырмасы бойынша іссапарға жiберiлетiн барлық персонал (бұдан әрi "iссапарға жiберiлген мамандар" деп аталады); </w:t>
      </w:r>
      <w:r>
        <w:br/>
      </w:r>
      <w:r>
        <w:rPr>
          <w:rFonts w:ascii="Times New Roman"/>
          <w:b w:val="false"/>
          <w:i w:val="false"/>
          <w:color w:val="000000"/>
          <w:sz w:val="28"/>
        </w:rPr>
        <w:t xml:space="preserve">
      б) материалдар (оқу, әдiстемелiк, бағдарламалық және басқалары) және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құрал-жабдық жеткiзу (бұдан әрi "материалдар" деп аталады);</w:t>
      </w:r>
    </w:p>
    <w:p>
      <w:pPr>
        <w:spacing w:after="0"/>
        <w:ind w:left="0"/>
        <w:jc w:val="both"/>
      </w:pPr>
      <w:r>
        <w:rPr>
          <w:rFonts w:ascii="Times New Roman"/>
          <w:b w:val="false"/>
          <w:i w:val="false"/>
          <w:color w:val="000000"/>
          <w:sz w:val="28"/>
        </w:rPr>
        <w:t xml:space="preserve">     в) Қазақстан Республикасының мамандарын және басшы кадрларын, </w:t>
      </w:r>
    </w:p>
    <w:p>
      <w:pPr>
        <w:spacing w:after="0"/>
        <w:ind w:left="0"/>
        <w:jc w:val="both"/>
      </w:pPr>
      <w:r>
        <w:rPr>
          <w:rFonts w:ascii="Times New Roman"/>
          <w:b w:val="false"/>
          <w:i w:val="false"/>
          <w:color w:val="000000"/>
          <w:sz w:val="28"/>
        </w:rPr>
        <w:t>сондай-ақ ғалымдарын даярлау және бiлiктілiгiн арттыру;</w:t>
      </w:r>
    </w:p>
    <w:p>
      <w:pPr>
        <w:spacing w:after="0"/>
        <w:ind w:left="0"/>
        <w:jc w:val="both"/>
      </w:pPr>
      <w:r>
        <w:rPr>
          <w:rFonts w:ascii="Times New Roman"/>
          <w:b w:val="false"/>
          <w:i w:val="false"/>
          <w:color w:val="000000"/>
          <w:sz w:val="28"/>
        </w:rPr>
        <w:t xml:space="preserve">     г) Тараптардың келiсуi бойынша басқа да тәсiлдер жолымен жүзеге </w:t>
      </w:r>
    </w:p>
    <w:p>
      <w:pPr>
        <w:spacing w:after="0"/>
        <w:ind w:left="0"/>
        <w:jc w:val="both"/>
      </w:pPr>
      <w:r>
        <w:rPr>
          <w:rFonts w:ascii="Times New Roman"/>
          <w:b w:val="false"/>
          <w:i w:val="false"/>
          <w:color w:val="000000"/>
          <w:sz w:val="28"/>
        </w:rPr>
        <w:t>асырылуы мүмкiн.</w:t>
      </w:r>
    </w:p>
    <w:p>
      <w:pPr>
        <w:spacing w:after="0"/>
        <w:ind w:left="0"/>
        <w:jc w:val="both"/>
      </w:pPr>
      <w:r>
        <w:rPr>
          <w:rFonts w:ascii="Times New Roman"/>
          <w:b w:val="false"/>
          <w:i w:val="false"/>
          <w:color w:val="000000"/>
          <w:sz w:val="28"/>
        </w:rPr>
        <w:t xml:space="preserve">     3. Іссапарға жiберілген мамандар өз қызметiн осы Келiсiмге және </w:t>
      </w:r>
    </w:p>
    <w:p>
      <w:pPr>
        <w:spacing w:after="0"/>
        <w:ind w:left="0"/>
        <w:jc w:val="both"/>
      </w:pPr>
      <w:r>
        <w:rPr>
          <w:rFonts w:ascii="Times New Roman"/>
          <w:b w:val="false"/>
          <w:i w:val="false"/>
          <w:color w:val="000000"/>
          <w:sz w:val="28"/>
        </w:rPr>
        <w:t>Қазақстан Республикасының ұлттық заңнамасына сәйкес жүзеге асыратын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Түрiк Тарапы осы Келiсiм ережелерiне сәйкес:</w:t>
      </w:r>
    </w:p>
    <w:p>
      <w:pPr>
        <w:spacing w:after="0"/>
        <w:ind w:left="0"/>
        <w:jc w:val="both"/>
      </w:pPr>
      <w:r>
        <w:rPr>
          <w:rFonts w:ascii="Times New Roman"/>
          <w:b w:val="false"/>
          <w:i w:val="false"/>
          <w:color w:val="000000"/>
          <w:sz w:val="28"/>
        </w:rPr>
        <w:t xml:space="preserve">     а) БҮК жұмысы үшiн қажеттi дербес компьютерлермен және басқа да </w:t>
      </w:r>
    </w:p>
    <w:p>
      <w:pPr>
        <w:spacing w:after="0"/>
        <w:ind w:left="0"/>
        <w:jc w:val="both"/>
      </w:pPr>
      <w:r>
        <w:rPr>
          <w:rFonts w:ascii="Times New Roman"/>
          <w:b w:val="false"/>
          <w:i w:val="false"/>
          <w:color w:val="000000"/>
          <w:sz w:val="28"/>
        </w:rPr>
        <w:t>құрал-жабдықпен жарақтандыратын;</w:t>
      </w:r>
    </w:p>
    <w:p>
      <w:pPr>
        <w:spacing w:after="0"/>
        <w:ind w:left="0"/>
        <w:jc w:val="both"/>
      </w:pPr>
      <w:r>
        <w:rPr>
          <w:rFonts w:ascii="Times New Roman"/>
          <w:b w:val="false"/>
          <w:i w:val="false"/>
          <w:color w:val="000000"/>
          <w:sz w:val="28"/>
        </w:rPr>
        <w:t xml:space="preserve">     б) қазақстандық қызметкерлердi қоса алғанда, БҮК қызметкерлерiн </w:t>
      </w:r>
    </w:p>
    <w:p>
      <w:pPr>
        <w:spacing w:after="0"/>
        <w:ind w:left="0"/>
        <w:jc w:val="both"/>
      </w:pPr>
      <w:r>
        <w:rPr>
          <w:rFonts w:ascii="Times New Roman"/>
          <w:b w:val="false"/>
          <w:i w:val="false"/>
          <w:color w:val="000000"/>
          <w:sz w:val="28"/>
        </w:rPr>
        <w:t xml:space="preserve">iрiктеудi жүзеге асыратын, жұмыспен және жалақыларының уақытылы берiлуiн </w:t>
      </w:r>
    </w:p>
    <w:p>
      <w:pPr>
        <w:spacing w:after="0"/>
        <w:ind w:left="0"/>
        <w:jc w:val="both"/>
      </w:pPr>
      <w:r>
        <w:rPr>
          <w:rFonts w:ascii="Times New Roman"/>
          <w:b w:val="false"/>
          <w:i w:val="false"/>
          <w:color w:val="000000"/>
          <w:sz w:val="28"/>
        </w:rPr>
        <w:t>қамтамасыз ететiн;</w:t>
      </w:r>
    </w:p>
    <w:p>
      <w:pPr>
        <w:spacing w:after="0"/>
        <w:ind w:left="0"/>
        <w:jc w:val="both"/>
      </w:pPr>
      <w:r>
        <w:rPr>
          <w:rFonts w:ascii="Times New Roman"/>
          <w:b w:val="false"/>
          <w:i w:val="false"/>
          <w:color w:val="000000"/>
          <w:sz w:val="28"/>
        </w:rPr>
        <w:t>     в) БҮК-тi қажеттi көлiкпен қамтамасыз ететін;</w:t>
      </w:r>
    </w:p>
    <w:p>
      <w:pPr>
        <w:spacing w:after="0"/>
        <w:ind w:left="0"/>
        <w:jc w:val="both"/>
      </w:pPr>
      <w:r>
        <w:rPr>
          <w:rFonts w:ascii="Times New Roman"/>
          <w:b w:val="false"/>
          <w:i w:val="false"/>
          <w:color w:val="000000"/>
          <w:sz w:val="28"/>
        </w:rPr>
        <w:t>     г) өтемақы және шығыстарды төлейтiн;</w:t>
      </w:r>
    </w:p>
    <w:p>
      <w:pPr>
        <w:spacing w:after="0"/>
        <w:ind w:left="0"/>
        <w:jc w:val="both"/>
      </w:pPr>
      <w:r>
        <w:rPr>
          <w:rFonts w:ascii="Times New Roman"/>
          <w:b w:val="false"/>
          <w:i w:val="false"/>
          <w:color w:val="000000"/>
          <w:sz w:val="28"/>
        </w:rPr>
        <w:t xml:space="preserve">     д) техникалық көмек жобалары мен бiлiм беру бағдарламалары </w:t>
      </w:r>
    </w:p>
    <w:p>
      <w:pPr>
        <w:spacing w:after="0"/>
        <w:ind w:left="0"/>
        <w:jc w:val="both"/>
      </w:pPr>
      <w:r>
        <w:rPr>
          <w:rFonts w:ascii="Times New Roman"/>
          <w:b w:val="false"/>
          <w:i w:val="false"/>
          <w:color w:val="000000"/>
          <w:sz w:val="28"/>
        </w:rPr>
        <w:t>қаржыландыратын;</w:t>
      </w:r>
    </w:p>
    <w:p>
      <w:pPr>
        <w:spacing w:after="0"/>
        <w:ind w:left="0"/>
        <w:jc w:val="both"/>
      </w:pPr>
      <w:r>
        <w:rPr>
          <w:rFonts w:ascii="Times New Roman"/>
          <w:b w:val="false"/>
          <w:i w:val="false"/>
          <w:color w:val="000000"/>
          <w:sz w:val="28"/>
        </w:rPr>
        <w:t xml:space="preserve">     е) көрсетiлген көмектi үйлестiру мақсатында сарапшылар жiберудi және </w:t>
      </w:r>
    </w:p>
    <w:p>
      <w:pPr>
        <w:spacing w:after="0"/>
        <w:ind w:left="0"/>
        <w:jc w:val="both"/>
      </w:pPr>
      <w:r>
        <w:rPr>
          <w:rFonts w:ascii="Times New Roman"/>
          <w:b w:val="false"/>
          <w:i w:val="false"/>
          <w:color w:val="000000"/>
          <w:sz w:val="28"/>
        </w:rPr>
        <w:t>оларға жалақы төлеудi жүзеге асыратын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тарапы Қазақстан Республикасының заңнамасына сәйкес: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мемлекеттiк құпияға жататын мәлiметтердi қоспағанда, iссапарға </w:t>
      </w:r>
    </w:p>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жiберiлген мамандарды жобаларды айқындау, жоспарлау және жүзеге асыру </w:t>
      </w:r>
    </w:p>
    <w:p>
      <w:pPr>
        <w:spacing w:after="0"/>
        <w:ind w:left="0"/>
        <w:jc w:val="both"/>
      </w:pPr>
      <w:r>
        <w:rPr>
          <w:rFonts w:ascii="Times New Roman"/>
          <w:b w:val="false"/>
          <w:i w:val="false"/>
          <w:color w:val="000000"/>
          <w:sz w:val="28"/>
        </w:rPr>
        <w:t>кезеңiнде қызметтерiн жүзеге асыруға қажеттi деректермен қамтамасыз ететiн;</w:t>
      </w:r>
    </w:p>
    <w:p>
      <w:pPr>
        <w:spacing w:after="0"/>
        <w:ind w:left="0"/>
        <w:jc w:val="both"/>
      </w:pPr>
      <w:r>
        <w:rPr>
          <w:rFonts w:ascii="Times New Roman"/>
          <w:b w:val="false"/>
          <w:i w:val="false"/>
          <w:color w:val="000000"/>
          <w:sz w:val="28"/>
        </w:rPr>
        <w:t xml:space="preserve">     б) Қазақстандағы қызметi кезеңiнде iссапарға жiберiлген мамандардың </w:t>
      </w:r>
    </w:p>
    <w:p>
      <w:pPr>
        <w:spacing w:after="0"/>
        <w:ind w:left="0"/>
        <w:jc w:val="both"/>
      </w:pPr>
      <w:r>
        <w:rPr>
          <w:rFonts w:ascii="Times New Roman"/>
          <w:b w:val="false"/>
          <w:i w:val="false"/>
          <w:color w:val="000000"/>
          <w:sz w:val="28"/>
        </w:rPr>
        <w:t>жұмысы мен демалысы үшiн жағдайлар жасауға кедергi келтiрмейтiн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Түрiк Республикасының Үкiметi БҮК үйлестiрушiсiне дипломатиялық агент </w:t>
      </w:r>
    </w:p>
    <w:p>
      <w:pPr>
        <w:spacing w:after="0"/>
        <w:ind w:left="0"/>
        <w:jc w:val="both"/>
      </w:pPr>
      <w:r>
        <w:rPr>
          <w:rFonts w:ascii="Times New Roman"/>
          <w:b w:val="false"/>
          <w:i w:val="false"/>
          <w:color w:val="000000"/>
          <w:sz w:val="28"/>
        </w:rPr>
        <w:t xml:space="preserve">мәртебесiн, ал Қазақстан Республикасының Үкiметi оған осы мәртебеге сәйкес </w:t>
      </w:r>
    </w:p>
    <w:p>
      <w:pPr>
        <w:spacing w:after="0"/>
        <w:ind w:left="0"/>
        <w:jc w:val="both"/>
      </w:pPr>
      <w:r>
        <w:rPr>
          <w:rFonts w:ascii="Times New Roman"/>
          <w:b w:val="false"/>
          <w:i w:val="false"/>
          <w:color w:val="000000"/>
          <w:sz w:val="28"/>
        </w:rPr>
        <w:t>артықшылықтар мен иммунитеттер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Әрбiр Тарап жобаларды айқындау және әзiрлеу мақсатында мына салаларда </w:t>
      </w:r>
    </w:p>
    <w:p>
      <w:pPr>
        <w:spacing w:after="0"/>
        <w:ind w:left="0"/>
        <w:jc w:val="both"/>
      </w:pPr>
      <w:r>
        <w:rPr>
          <w:rFonts w:ascii="Times New Roman"/>
          <w:b w:val="false"/>
          <w:i w:val="false"/>
          <w:color w:val="000000"/>
          <w:sz w:val="28"/>
        </w:rPr>
        <w:t>жұмысқа мамандар жiбередi:</w:t>
      </w:r>
    </w:p>
    <w:p>
      <w:pPr>
        <w:spacing w:after="0"/>
        <w:ind w:left="0"/>
        <w:jc w:val="both"/>
      </w:pPr>
      <w:r>
        <w:rPr>
          <w:rFonts w:ascii="Times New Roman"/>
          <w:b w:val="false"/>
          <w:i w:val="false"/>
          <w:color w:val="000000"/>
          <w:sz w:val="28"/>
        </w:rPr>
        <w:t>     а) инфрақұрылым (көлiк, телекоммуникациялық жүйелер және басқалары);</w:t>
      </w:r>
    </w:p>
    <w:p>
      <w:pPr>
        <w:spacing w:after="0"/>
        <w:ind w:left="0"/>
        <w:jc w:val="both"/>
      </w:pPr>
      <w:r>
        <w:rPr>
          <w:rFonts w:ascii="Times New Roman"/>
          <w:b w:val="false"/>
          <w:i w:val="false"/>
          <w:color w:val="000000"/>
          <w:sz w:val="28"/>
        </w:rPr>
        <w:t>     б) жекешелендiру және жекешелендiруден кейiнгi қолдау бағдарламасы;</w:t>
      </w:r>
    </w:p>
    <w:p>
      <w:pPr>
        <w:spacing w:after="0"/>
        <w:ind w:left="0"/>
        <w:jc w:val="both"/>
      </w:pPr>
      <w:r>
        <w:rPr>
          <w:rFonts w:ascii="Times New Roman"/>
          <w:b w:val="false"/>
          <w:i w:val="false"/>
          <w:color w:val="000000"/>
          <w:sz w:val="28"/>
        </w:rPr>
        <w:t>     в) ирригация жүйесi;</w:t>
      </w:r>
    </w:p>
    <w:p>
      <w:pPr>
        <w:spacing w:after="0"/>
        <w:ind w:left="0"/>
        <w:jc w:val="both"/>
      </w:pPr>
      <w:r>
        <w:rPr>
          <w:rFonts w:ascii="Times New Roman"/>
          <w:b w:val="false"/>
          <w:i w:val="false"/>
          <w:color w:val="000000"/>
          <w:sz w:val="28"/>
        </w:rPr>
        <w:t>     г) ауыл шаруашылығы өнiмiн өңдеу;</w:t>
      </w:r>
    </w:p>
    <w:p>
      <w:pPr>
        <w:spacing w:after="0"/>
        <w:ind w:left="0"/>
        <w:jc w:val="both"/>
      </w:pPr>
      <w:r>
        <w:rPr>
          <w:rFonts w:ascii="Times New Roman"/>
          <w:b w:val="false"/>
          <w:i w:val="false"/>
          <w:color w:val="000000"/>
          <w:sz w:val="28"/>
        </w:rPr>
        <w:t>     д) өнеркәсiп орындарын және қондырғыларды оңалту;</w:t>
      </w:r>
    </w:p>
    <w:p>
      <w:pPr>
        <w:spacing w:after="0"/>
        <w:ind w:left="0"/>
        <w:jc w:val="both"/>
      </w:pPr>
      <w:r>
        <w:rPr>
          <w:rFonts w:ascii="Times New Roman"/>
          <w:b w:val="false"/>
          <w:i w:val="false"/>
          <w:color w:val="000000"/>
          <w:sz w:val="28"/>
        </w:rPr>
        <w:t xml:space="preserve">     ж) өсiмдiк шаруашылығымен және мал шаруашылығымен байланысы бар </w:t>
      </w:r>
    </w:p>
    <w:p>
      <w:pPr>
        <w:spacing w:after="0"/>
        <w:ind w:left="0"/>
        <w:jc w:val="both"/>
      </w:pPr>
      <w:r>
        <w:rPr>
          <w:rFonts w:ascii="Times New Roman"/>
          <w:b w:val="false"/>
          <w:i w:val="false"/>
          <w:color w:val="000000"/>
          <w:sz w:val="28"/>
        </w:rPr>
        <w:t>өнеркәсiп салаларындағы шағын және орта кәсiпкерлiктi дамыту;</w:t>
      </w:r>
    </w:p>
    <w:p>
      <w:pPr>
        <w:spacing w:after="0"/>
        <w:ind w:left="0"/>
        <w:jc w:val="both"/>
      </w:pPr>
      <w:r>
        <w:rPr>
          <w:rFonts w:ascii="Times New Roman"/>
          <w:b w:val="false"/>
          <w:i w:val="false"/>
          <w:color w:val="000000"/>
          <w:sz w:val="28"/>
        </w:rPr>
        <w:t>     з) туризм;</w:t>
      </w:r>
    </w:p>
    <w:p>
      <w:pPr>
        <w:spacing w:after="0"/>
        <w:ind w:left="0"/>
        <w:jc w:val="both"/>
      </w:pPr>
      <w:r>
        <w:rPr>
          <w:rFonts w:ascii="Times New Roman"/>
          <w:b w:val="false"/>
          <w:i w:val="false"/>
          <w:color w:val="000000"/>
          <w:sz w:val="28"/>
        </w:rPr>
        <w:t>     и) денсаулық сақтау;</w:t>
      </w:r>
    </w:p>
    <w:p>
      <w:pPr>
        <w:spacing w:after="0"/>
        <w:ind w:left="0"/>
        <w:jc w:val="both"/>
      </w:pPr>
      <w:r>
        <w:rPr>
          <w:rFonts w:ascii="Times New Roman"/>
          <w:b w:val="false"/>
          <w:i w:val="false"/>
          <w:color w:val="000000"/>
          <w:sz w:val="28"/>
        </w:rPr>
        <w:t>     к) қоршаған ортаны қорғау;</w:t>
      </w:r>
    </w:p>
    <w:p>
      <w:pPr>
        <w:spacing w:after="0"/>
        <w:ind w:left="0"/>
        <w:jc w:val="both"/>
      </w:pPr>
      <w:r>
        <w:rPr>
          <w:rFonts w:ascii="Times New Roman"/>
          <w:b w:val="false"/>
          <w:i w:val="false"/>
          <w:color w:val="000000"/>
          <w:sz w:val="28"/>
        </w:rPr>
        <w:t>     л) ғылыми және мәдени ынтымақтастық;</w:t>
      </w:r>
    </w:p>
    <w:p>
      <w:pPr>
        <w:spacing w:after="0"/>
        <w:ind w:left="0"/>
        <w:jc w:val="both"/>
      </w:pPr>
      <w:r>
        <w:rPr>
          <w:rFonts w:ascii="Times New Roman"/>
          <w:b w:val="false"/>
          <w:i w:val="false"/>
          <w:color w:val="000000"/>
          <w:sz w:val="28"/>
        </w:rPr>
        <w:t>     м) Тараптармен келiсілетiн өзге де салалар.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сондай-ақ оның күшiне ену кезiнде Тараптар арасындағы әлдеқашанғы техникалық ынтымақтастық жобаларға қатысты күшiнде болады.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8-бап</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Осы Келiсiм Тараптардың оның күшiне енуi үшiн қажеттi мемлекетішілік рәсiмдердiң орындалуы туралы соңғы жазбаша хабарлама алынған күннен бастап күшiне енедi. </w:t>
      </w:r>
      <w:r>
        <w:br/>
      </w:r>
      <w:r>
        <w:rPr>
          <w:rFonts w:ascii="Times New Roman"/>
          <w:b w:val="false"/>
          <w:i w:val="false"/>
          <w:color w:val="000000"/>
          <w:sz w:val="28"/>
        </w:rPr>
        <w:t xml:space="preserve">
      2. Осы Келiсiм бес жыл бойы күшiнде болады, содан кейiн, егер Тараптардың бiрде бiрi осы Келiсiм күшiнде болатын кезектi мерзiм өткенге дейiн ең кемi үш ай бұрын оның күшiн тоқтату ниетi туралы басқа Тарапты жазбаша нысанда хабардар етпесе, осы Келiсiмнiң күшiнде болатын мерзiмi жыл сайын өздiгiнен ұзартылатын болады. </w:t>
      </w:r>
      <w:r>
        <w:br/>
      </w:r>
      <w:r>
        <w:rPr>
          <w:rFonts w:ascii="Times New Roman"/>
          <w:b w:val="false"/>
          <w:i w:val="false"/>
          <w:color w:val="000000"/>
          <w:sz w:val="28"/>
        </w:rPr>
        <w:t xml:space="preserve">
      3. Тараптардың өзара келiсуi бойынша осы Келiсiмге өзгерiстер мен толықтырулар енгiзiлуi мүмкін, олар жекелеген хаттамалармен ресiмделедi және осы Келiсiмнiң ажырамас бөлiктерi болып табылады. </w:t>
      </w:r>
      <w:r>
        <w:br/>
      </w:r>
      <w:r>
        <w:rPr>
          <w:rFonts w:ascii="Times New Roman"/>
          <w:b w:val="false"/>
          <w:i w:val="false"/>
          <w:color w:val="000000"/>
          <w:sz w:val="28"/>
        </w:rPr>
        <w:t xml:space="preserve">
      4. Осы Келiсiмнiң ережелерiн түсiндiруге және қолдануға қатысты </w:t>
      </w:r>
    </w:p>
    <w:bookmarkEnd w:id="8"/>
    <w:bookmarkStart w:name="z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Тараптар арасындағы даулар және келiспеушiлiктер өзара консультациялар </w:t>
      </w:r>
    </w:p>
    <w:p>
      <w:pPr>
        <w:spacing w:after="0"/>
        <w:ind w:left="0"/>
        <w:jc w:val="both"/>
      </w:pPr>
      <w:r>
        <w:rPr>
          <w:rFonts w:ascii="Times New Roman"/>
          <w:b w:val="false"/>
          <w:i w:val="false"/>
          <w:color w:val="000000"/>
          <w:sz w:val="28"/>
        </w:rPr>
        <w:t>және келiссөздер жолымен шешілетiн болады.</w:t>
      </w:r>
    </w:p>
    <w:p>
      <w:pPr>
        <w:spacing w:after="0"/>
        <w:ind w:left="0"/>
        <w:jc w:val="both"/>
      </w:pPr>
      <w:r>
        <w:rPr>
          <w:rFonts w:ascii="Times New Roman"/>
          <w:b w:val="false"/>
          <w:i w:val="false"/>
          <w:color w:val="000000"/>
          <w:sz w:val="28"/>
        </w:rPr>
        <w:t xml:space="preserve">     Қаласында, 2002 жылғы "___" _________ әрқайсысы қазақ, түрiк, орыс </w:t>
      </w:r>
    </w:p>
    <w:p>
      <w:pPr>
        <w:spacing w:after="0"/>
        <w:ind w:left="0"/>
        <w:jc w:val="both"/>
      </w:pPr>
      <w:r>
        <w:rPr>
          <w:rFonts w:ascii="Times New Roman"/>
          <w:b w:val="false"/>
          <w:i w:val="false"/>
          <w:color w:val="000000"/>
          <w:sz w:val="28"/>
        </w:rPr>
        <w:t xml:space="preserve">және ағылшын тiлдерiнде екi түпнұсқа данада жасалды және де барлық </w:t>
      </w:r>
    </w:p>
    <w:p>
      <w:pPr>
        <w:spacing w:after="0"/>
        <w:ind w:left="0"/>
        <w:jc w:val="both"/>
      </w:pPr>
      <w:r>
        <w:rPr>
          <w:rFonts w:ascii="Times New Roman"/>
          <w:b w:val="false"/>
          <w:i w:val="false"/>
          <w:color w:val="000000"/>
          <w:sz w:val="28"/>
        </w:rPr>
        <w:t xml:space="preserve">мәтiндердiң күшi бiрдей. Осы Келiсiм ережелерiн түсiндiруде </w:t>
      </w:r>
    </w:p>
    <w:p>
      <w:pPr>
        <w:spacing w:after="0"/>
        <w:ind w:left="0"/>
        <w:jc w:val="both"/>
      </w:pPr>
      <w:r>
        <w:rPr>
          <w:rFonts w:ascii="Times New Roman"/>
          <w:b w:val="false"/>
          <w:i w:val="false"/>
          <w:color w:val="000000"/>
          <w:sz w:val="28"/>
        </w:rPr>
        <w:t xml:space="preserve">келiспеушiлiктер туындаған жағдайда, Тараптар ағылшын тiлiндегi мәтiнге </w:t>
      </w:r>
    </w:p>
    <w:p>
      <w:pPr>
        <w:spacing w:after="0"/>
        <w:ind w:left="0"/>
        <w:jc w:val="both"/>
      </w:pPr>
      <w:r>
        <w:rPr>
          <w:rFonts w:ascii="Times New Roman"/>
          <w:b w:val="false"/>
          <w:i w:val="false"/>
          <w:color w:val="000000"/>
          <w:sz w:val="28"/>
        </w:rPr>
        <w:t>жүгiнетiн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Түрiк Республикасының</w:t>
      </w:r>
    </w:p>
    <w:p>
      <w:pPr>
        <w:spacing w:after="0"/>
        <w:ind w:left="0"/>
        <w:jc w:val="both"/>
      </w:pPr>
      <w:r>
        <w:rPr>
          <w:rFonts w:ascii="Times New Roman"/>
          <w:b w:val="false"/>
          <w:i w:val="false"/>
          <w:color w:val="000000"/>
          <w:sz w:val="28"/>
        </w:rPr>
        <w:t>           Үкiметi үшін                            Үкiметi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