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5bf8" w14:textId="ba85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еңбек қызметін жүзеге асыру үшін шетелдік жұмыс күшін тартуға 2002 жылға арналған квотаны белгілеу туралы</w:t>
      </w:r>
    </w:p>
    <w:p>
      <w:pPr>
        <w:spacing w:after="0"/>
        <w:ind w:left="0"/>
        <w:jc w:val="both"/>
      </w:pPr>
      <w:r>
        <w:rPr>
          <w:rFonts w:ascii="Times New Roman"/>
          <w:b w:val="false"/>
          <w:i w:val="false"/>
          <w:color w:val="000000"/>
          <w:sz w:val="28"/>
        </w:rPr>
        <w:t>Қазақстан Республикасы Үкіметінің қаулысы 2002 жылғы 26 наурыз N 351.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"Халықты жұмыспен қамту туралы" Қазақстан Республикасының 2001 жылғы 
23 қаңтардағы  
</w:t>
      </w:r>
      <w:r>
        <w:rPr>
          <w:rFonts w:ascii="Times New Roman"/>
          <w:b w:val="false"/>
          <w:i w:val="false"/>
          <w:color w:val="000000"/>
          <w:sz w:val="28"/>
        </w:rPr>
        <w:t xml:space="preserve"> Z010149_ </w:t>
      </w:r>
      <w:r>
        <w:rPr>
          <w:rFonts w:ascii="Times New Roman"/>
          <w:b w:val="false"/>
          <w:i w:val="false"/>
          <w:color w:val="000000"/>
          <w:sz w:val="28"/>
        </w:rPr>
        <w:t>
  Заңына сәйкес Қазақстан Республикасының Үкіметі 
қаулы етеді:
     1. Қазақстан Республикасының аумағында еңбек қызметін жүзеге асыру 
үшін шетелдік жұмыс күшін тартуға 2002 жылға арналған квота республиканың 
экономикалық белсенді халқына шаққанда 0,14 пайыз мөлшерінде белгіленсін.
     2. Осы қаулы қол қойылған күнінен бастап күшіне енеді және 
жариялануға тиіс.
     Қазақстан Республикасының
        Премьер-Министрі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