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99fde" w14:textId="1899f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кейбiр шешімдерiне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2002 жылғы 28 наурыздағы N 362 қаулысы. Күші жойылды - Қазақстан Республикасы Үкіметінің 2015 жылғы 25 сәуірдегі № 291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25.04.2015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кейбiр шешiмдерiне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2011.02.19 </w:t>
      </w:r>
      <w:r>
        <w:rPr>
          <w:rFonts w:ascii="Times New Roman"/>
          <w:b w:val="false"/>
          <w:i w:val="false"/>
          <w:color w:val="000000"/>
          <w:sz w:val="28"/>
        </w:rPr>
        <w:t>N 159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Әдiлет министрлiгiнiң Сот сараптамасы орталығы ұсынатын ақылы қызмет көрсетулердi iске асырудан түскен қаражатты пайдалану жөнiндегi нұсқаулықты бекiту туралы" Қазақстан Республикасы Үкiметiнiң 2000 жылғы 31 наурыздағы N 486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P000486_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 Әдiлет министрлiгiнiң Сот сараптамасы орталығы ұсынатын ақылы қызмет көрсетулердi iске асырудан түсетiн қаражатты пайдалану жөнiндегi нұсқаулықта: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 екінші және үшінші абзацтарындағы "Қазақстан Республикасының Қаржы министрлігі бекіткен" деген сөздер "бюджеттік бағдарламалардың әкімшісі бекіткен"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