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5ad6" w14:textId="9915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Yкiметінiң 2001 жылғы 16 мамырдағы N 644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11 сәуір N 416. Күші жойылды - Қазақстан Республикасы Үкіметінің 2017 жылғы 31 тамыздағы № 520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31.08.2017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резиденттерi - жеке және заңды тұлғалардың КСРО Сыртқыэкономбанкi шоттарында оқшауландырылған қаражаттарын қайтару мәселелерi жөнiндегi ведомствоаралық комиссия туралы" Қазақстан Республикасы Yкiметiнiң 2001 жылғы 16 мамырдағы N 644 </w:t>
      </w:r>
      <w:r>
        <w:rPr>
          <w:rFonts w:ascii="Times New Roman"/>
          <w:b w:val="false"/>
          <w:i w:val="false"/>
          <w:color w:val="000000"/>
          <w:sz w:val="28"/>
        </w:rPr>
        <w:t xml:space="preserve">P010644_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ПYКЖ-ы, 2001 ж., N 18, 229-құжат)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резиденттерi - жеке және заңды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тұлғалардың КСРО Сыртқыэкономбанкi шоттарында оқшауландырылған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қаражаттарын қайтару мәселелерi жөнiндегi ведомствоаралық комиссияның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құрамына мыналар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Павлов              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Александр Сергеевич                Премьер-Министрiнiң орынбасары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Қаржы министрi,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Өтеғұлов                        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Мәулен Амангелдiұлы                министрлiгiнiң Қарыз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департаментi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мiндетiн атқарушы,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Тәжияқов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Бисенғали Шамғалиұлы               Ұлттық Банкi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орынбасары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Дауранов  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Шамиль Абдулұлы                    Экономика және сауда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Экономикалық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департаментiнiң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Қосжанова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Жанаркүл Тоғызбайқызы              Әдiлет министрлiгi Заңнама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департаментiнiң директоры;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2) мына жол: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"Дунаев                         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Арман Ғалиасқарұлы                 министрлiгiнiң Қарыз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департаментiнiң директоры"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"Дунаев 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Арман Ғалиасқарұлы                 Қаржы вице-министрi,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орынбасары";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көрсетiлген құрамнан Ораз Әлиұлы Жандосов, Ерболат Асқарбекұлы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Досаев, Қанат Әлiмбайұлы Әбдiқалықов, Мұрат Тиышбекұлы Құдышев, Болат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Әбiлқасымұлы Палымбетов, Светлана Шәкенқызы Қыржыбаева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Қасымбеков Б.А.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