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dbbc" w14:textId="06cd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2002 жылғы 11 қаңтардағы N 43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28 наурыз N 43а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Қаржы министрлігінің республикалық бюджеттік бағдарламаларының 2002 жылға арналған паспорттарын бекіту туралы" Қазақстан Республикасы Үкіметінің 2002 жылғы 11 қаңтардағы N 43 </w:t>
      </w:r>
      <w:r>
        <w:rPr>
          <w:rFonts w:ascii="Times New Roman"/>
          <w:b w:val="false"/>
          <w:i w:val="false"/>
          <w:color w:val="000000"/>
          <w:sz w:val="28"/>
        </w:rPr>
        <w:t xml:space="preserve">P020043_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1-тармақтағы "1-35" деген сан "1, 2, 3, 4, 5, 6, 7, 8, 9, 10, 11,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12, 13, 14, 15, 16, 17, 18, 19, 20, 21, 22, 23, 24, 25, 26, 27, 28, 29,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30, 31, 32, 33, 34, 35, 36, 37, 38, 39, 40, 41, 42, 43, 44, 45, 46"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сандармен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2) осы қаулыға қосымшаларға сәйкес 36, 37, 38, 39, 40, 41, 42, 43,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44, 45, 46-қосымшалармен толықтырылсын.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Осы қаулы қол қойылған күнінен бастап күшіне енеді.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Премьер-Министрі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28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N 43а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N 43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36-қосымша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Бюджеттік бағдарламаның әкімшісі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300 "Астана қаласында мемлекеттiк қызметшілер үшiн тұрғын үй сатып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алу" республикалық бюджеттiк бағдарламасының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ПАСПОРТЫ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750 000 мың (жетi жүз елу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"Мемлекеттiк қызмет туралы" Қазақстан Республикасының 1999 жылғы 23 шiлдедегi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Z990453_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мемлекеттiк қызметшiлер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әлеуметтік-тұрмыстық жағдайлар жасау.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Бюджеттік бағдарламаның мiндеттерi: мемлекеттiк қызметшiлердi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тұрғын үймен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 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N!коды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    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300        Астана қала.  Астана қаласында мемле.   Бір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сында         кеттік қызметшілер үшін   жыл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мемлекеттік   тұрғын үй сатып алу       ішінде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қызметшiлер                        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үшін тұрғын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үй сатып алу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қаласындағы мемлекеттік қызметшілердi тұрғын үймен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N 43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37-қосымша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Бюджеттік бағдарламаның әкімшісі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442 "Демеркуризация бойынша жұмыстар жүргiзу үшiн Павлодар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бюджетіне берiлетiн трансферттер" республикалық бюджеттiк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бағдарламасының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295 000 мың теңге (екi жүз тоқсан бес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нормативтік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Заңы; "2002 жылға арналған республикалық бюджет туралы" Қазақстан Республикасының Заңын іске асыру туралы" Қазақстан Республикасы Үкiметінің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Бюджеттік бағдарламаның мақсаты: Павлодар қаласында пайдаланудан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шығарылған хлор және каустик өндiрудi демеркуризациялау.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Бюджеттік бағдарламаның мiндеттерi: демеркуризация жөнiндегi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жұмыстарды жүргiзуге Павлодар облысының облыстық бюджетiне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бюджеттен 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Бюджеттік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442       Демеркуризация  Белгіленген тәртiппен    2002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бойынша жұмыс.  мемлекеттiк сараптама.   жылдың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тар жүргiзу     дан және бекiтуден       ішінде 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үшiн Павлодар   өткен жобалық-сметалық         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облыстық        құжаттамаға сәйкес              Павлодар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бюджетiне       демеркуризация жөнін.          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берілетiн       дегі жұмыстарды                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трансферттер    жүргізу үшiн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облыстық бюджетiне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трансферттер бөлудi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қамтамасыз ету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Бюджеттік бағдарламаны орындаудан күтілетін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жобалық-сметалық құжаттамаға сәйкес демеркуризация бойынша орындалған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жұмыстардың көлемі.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38-қосымша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456 "Астана қаласының бюджетiне Астана қаласында Yкiмет орталығының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инженерлiк желiлерiн салуға арналған мақсатты инвестициялық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трансферттер" республикалық бюджеттiк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885 000 мың (сегiз жүз сексен бес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Бюджеттік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іске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қаулысы, Қазақстан Республикасы Президентiнiң "Астананың гүлденуi - Қазақстанның гүлденуі" Астана қаласының әлеуметтiк-экономикалық дамуының 2005 жылға дейiнгi кезеңге арналған мемлекеттiк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Жарлығы, "Астананың гүлденуі - Қазақстанның гүлденуi" Астана қаласының әлеуметтiк-экономикалық дамуының 2005 жылға дейiнгi кезеңге арналған мемлекеттiк бағдарламасын iске асыру жөнiндегi iс-шаралар жоспарын бекiту туралы" Қазақстан Республикасы Үкiметiнiң 2001 жылғы 20 сәуiрдегi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 қаржыландыру көздерi: республикалық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Үкiмет орталығын инженерлiк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инфрақұрылым объектiлерiмен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республикалық бюджеттен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қаласының бюджетіне Астана қаласында Үкiмет орталығының инженерлiк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желiлерiн салуға 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Бюджеттік бағдарламаны iске асыру жөнiндегi iс-шаралардың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458        Астана қала.   Астана қаласының бюдже.  Бір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сының бюдже.   тiне белгiленген тәртiп. жылдың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тіне Астана    пен мемсараптаудан       ішінде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қаласында      және бекiтуден өткен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Yкiмет         жобалау-құжаттамалық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орталығының    сметаға сәйкес Астана 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инженерлiк     қаласында Үкiмет                әкімияты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желiлерiн      орталығының инженерлiк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салуға         желiлерiн салуға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арналған       мақсатты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мақсатты       трансферттер аудару.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Астана қаласында Үкiмет орталығының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инженерлiк желiлерiн салу жөнiндегi орындалған жұмыстардың көлемi.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39-қосымша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457 "Астана қаласының бюджетiне Есiл өзенiнiң арнасын қайта жаңартуға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мақсатты инвестициялық трансферттер" республикалық бюджеттiк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бағдарламасының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800 000 мың (сегіз жүз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Бюджеттік бағдарламаның нормативтiк құқықтық негізі: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іске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қаулысы, Қазақстан Республикасы Президентiнiң "Астананың гүлденуі - Қазақстанның гүлденуi" Астана қаласының әлеуметтiк-экономикалық дамуының 2005 жылға дейінгі кезеңге арналған мемлекеттiк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Жарлығы, "Астананың гүлденуі - Қазақстанның гүлденуі" Астана қаласының әлеуметтiк-экономикалық дамуының 2005 жылға дейiнгi кезеңге арналған мемлекеттiк бағдарламасын iске асыру жөнiндегi іс-шаралар жоспарын бекіту туралы" Қазақстан Республикасы Үкiметiнiң 2001 жылғы 20 сәуірдегі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көздері: республикалық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Астана қаласының жаңа әкiмшiлiк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және іскерлiк орталығының аумағын тасқын судан инженерлiк қорғаудың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схемасын әзiрлеу, Есiл өзенiнiң жағалауын сәулет және дизайн құралдарымен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қалыптастыру және инженерлiк-экономикалық iс-шаралардың экономикалық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негіздемесі.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республикалық бюджеттен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қаласының бюджетiне Есiл өзенінің арнасын қайта жаңарту үшiн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Бюджеттік бағдарламаны iске асыру жөнiндегi iс-шаралардың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457        Астана қала.   Астана қаласының бюдже.  Бір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сының бюдже.   тiне белгiленген тәртіп. жыл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тiне Есiл      пен мемсараптаудан       ішінде 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өзенiнiң       және бекiтуден өткен           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арнасын        жобалау-сметалық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қайта жаңар.   құжаттамаға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туға арнал.    Есiл өзенiнiң арнасын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ған мақсатты   қайта жаңарту үшiн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  мақсатты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трансферттер   трансферттер аудару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Есiл өзенiнiң арнасын қайта жаңарту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орындалған жұмыстардың көлемi.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40-қосымша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458 "Астана қаласының бюджетiне тасып кетуден инженерлiк сақтауға,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қашыртқы және Астана қаласында топырақтық сулардың деңгейiн төмендетуге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арналған мақсатты инвестициялық трансферттер" республикалық бюджеттiк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бағдарламасының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50 000 мың (елу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Бюджеттік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iске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қаулысы, Қазақстан Республикасы Президентiнiң 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Жарлығы, 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бағдарламасын iске асыру жөнiндегi iс-шаралар жоспарын бекiту туралы" Қазақстан Республикасы Үкiметiнiң 2001 жылғы 20 сәуiрдегi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Бюджеттік бағдарламаның мақсаты: мiндеттi түрде инженерлiк-iздестiру жұмыстарын жүргізе отырып, "Тасып кетуден инженерлiк сақтау, қашыртқы және Астана қаласында топырақтық сулардың деңгейiн төмендету" жобасын әзiрлеу.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Бюджеттiк бағдарламаның мiндеттерi: республикалық бюджеттен Астана 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қаласының бюджетiне тасып кетуден инженерлiк сақтау, қашыртқы және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қаласында топырақтық сулардың деңгейiн төмендету жөнiндегi жұмыстарды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жүргiзуге 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жөнiндегі iс-шаралардың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458        Астана қала.   республикалық бюджеттен  Бір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сының бюдже.   Астана қаласының бюдже.  жылдың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тіне тасып     тіне мемсараптаудан      ішінде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кетуден        және бекiтуден өткен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инженерлiк     жобалау-сметалық               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сақтауға,      құжаттамаға сәйкес    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қашыртқы және  тасып кетуден инженер.          әкімияты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Астана қала.   лік сақтау, қашыртқы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сында топырақ. және Астана қаласында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тық сулардың   топырақтық сулардың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деңгейін       деңгейiн төмендетуге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төмендетуге    мақсатты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арналған       трансферттер аудару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трансферттер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бөлiнген қаражаттың сомасына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тасып кетуден инженерлiк сақтауға,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қашыртқы және Астана қаласында топырақтық сулардың деңгейiн төмендету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жөнiндегi орындалған жұмыстардың көлемi.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41-қосымша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459 "Астана қаласының бюджетiне Астана қаласында қайта қалпына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келтiре отырып, Талдыкөл ағынды сулардың жинауышын жоюға арналған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мақсатты инвестициялық трансферттер" республикалық бюджеттiк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бағдарламасының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250 000 мың (екi жүз елу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iске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қаулысы, Қазақстан Республикасы Президентiнiң 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Жарлығы, 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бағдарламасын iске асыру жөнiндегi iс-шаралар жоспарын бекiту туралы" Қазақстан Республикасы Үкiметінің 2001 жылғы 20 сәуiрдегi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Астана қаласында қайта қалпына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келтiре отырып, Талдыкөл ағынды сулардың жинауышын жою.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республикалық бюджеттен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қаласының бюджетiне Астана қаласында қайта қалпына келтiре отырып,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Талдыкөл ағынды сулардың жинауышын жоюға 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 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N!коды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    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 459        Астана қала.   Астана қаласының бюдже.  Бір   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сының бюджетi. тiне белгiленген тәртiп. жыл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не Астана      пен мемсараптаудан және  ішінде 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қаласында      бекiтуден өткен жоба.          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қайта қалпына  лау-сметалық құжаттамаға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келтiре        сәйкес ағынды сулардың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отырып,        жинауышын жоюға мақсатты        әкімияты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Талдыкөл       инвестициялық трансферт.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ағынды         тер аудару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сулардың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жинауышын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жоюға арнал.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ған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Астана қаласында қайта қалпына келтiре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отырып, Талдыкөл ағынды сулардың жинауышын жою жөнiндегi орындалған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жұмыстардың көлемi.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42-қосымша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460 "Астана қаласының бюджетiне Қорғалжын трассасына коллекторды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шығаруға арналған мақсатты инвестициялық трансферттер"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республикалық бюджеттік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1 000 000 мың (бiр миллиард)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Бюджеттік бағдарламаның нормативтік құқықтық негiзі: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іске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қаулысы, Қазақстан Республикасы Президентiнiң "Астананың гүлденуi - Қазақстанның гүлденуі" Астана қаласының әлеуметтiк-экономикалық дамуының 2005 жылға дейiнгi кезеңге арналған мемлекеттік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Жарлығы, "Астананың гүлденуі - Қазақстанның гүлденуі" Астана қаласының әлеуметтiк-экономикалық дамуының 2005 жылға дейiнгi кезеңге арналған мемлекеттік бағдарламасын iске асыру жөнiндегi іс-шаралар жоспарын бекіту туралы" Қазақстан Республикасы Үкіметінің 2001 жылғы 20 сәуірдегi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Бюджеттік бағдарламаны қаржыландыру көздерi: республикалық 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Бюджеттік бағдарламаның мақсаты: халықтың және өнеркәсiптiң өсу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перспективасын ескере отырып, бар коллектордың пайдаланудан шығуына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кәрiздiк су тазарту ғимараттарында ағынды суларды беру көлемінiң артуына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Астана қаласының кәріз жүйесін жақсарту.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міндеттері: республикалық бюджеттен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қаласының бюджетіне бар кәріздік коллекторды шығаруға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Бюджеттік бағдарламаны іске асыру жөнiндегi iс-шаралардың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460        Астана қала.   Астана қаласының бюдже.  Бір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сының          тiне белгiленген тәртiп. жылдың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бюджетiне      пен мемсараптаудан және  ішінде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Қорғалжын      бекiтудi өткен         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трассасына     жобалау-сметалық құжат.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коллекторды    тамаға сәйкес Қорғалжын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шығаруға       трассасына коллекторды          әкімияты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арналған       шығаруға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мақсатты       инвестициялық трансферт.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  тер аудару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трансферттер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Қорғалжын трассасына коллекторды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шығару жөнiндегi орындалған жұмыстардың көлемi.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43-қосымша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464 "Астана қаласының бюджетiне Астана қаласында Есiл өзенi арқылы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өтетiн автожол көпiрiн қоса алғанда "Сол жақ жағалау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орталығы-Абылай хан даңғылы" магистралды автожолын салуға арналған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мақсатты инвестициялық трансферттер" республикалық бюджеттiк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бағдарламасының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1 450 000 мың (бiр миллиард төрт жүз елу миллион)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Бюджеттік бағдарламаның нормативтiк-құқықтық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Заңы; "2002 жылға арналған республикалық бюджет туралы" Қазақстан Республикасының Заңын iске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қаулысы; Қазақстан Республикасы Президентiнiң 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Жарлығы; "Астананың гүлденуi - Қазақстанның гүлденуi" Астана қаласының әлеуметтiк-экономикалық дамуының 2005 жылға дейiнгi кезеңге арналған мемлекеттік бағдарламасын iске асыру жөнiндегi iс-шаралар жоспарын бекiту туралы" Қазақстан Республикасы Үкiметiнiң 2001 жылғы 20 сәуiрдегi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бюджеттiң қаражаты.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Бюджеттiк бағдарламаның мақсаты: Есiл өзенi арқылы өтетiн автожол 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көпiрiн қоса алғанда "Сол жақ жағалау орталығы-Абылай хан даңғылы"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магистралды автожолын салу.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Бюджеттік бағдарламаның мiндеттерi: "Астана қаласында Есiл өзенi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арқылы өтетiн автожол көпiрiн қоса алғанда "Сол жақ жағалау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орталығы-Абылай хан даңғылы" магистралды автожолын салу үшiн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қаласының бюджетiне республикалық бюджеттен 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464        Астана қала.   Белгiленген тәртiппен    Бір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сының          мемлекеттiк сараптаудан  жыл   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бюджетiне      және бекiтуден өткен     ішінде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Астана         жобалау-сметалық құжат.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қаласында      тамаға сәйкес Есiл өзенi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Есiл өзенi     арқылы өтетiн автожол 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арқылы         көпiрiн қоса алғанда            әкімшілігі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өтетiн         "Сол жақ жағалау 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автожол        лығы-Абылай хан даңғылы"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көпiрiн қоса   магистралды автожолын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алғанда "Сол   салуға Астана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жақ жағалау    бюджетiне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орталығы-      инвестициялық транс.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Абылай хан     ферттер аудару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даңғылы"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магистралды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автожолын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салуға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трансферттер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Астана қаласында "Есіл өзенi арқылы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өтетiн автожол көпiрiн қоса алғанда "Сол жақ жағалау орталығы-Абылай хан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даңғылы" магистралды автожолын салу бойынша орындалған жұмыстардың көлемi.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44-қосымша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атауы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483 "Су құбырларын және кәрiс желiлерiне күрделi жөндеу жүргiзу,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тұрғын үй, қашыртқы жүйесін, бөлек су тазартқыш құрылыстарын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 салу үшiн Атырау облыстық бюджетiне мақсатты инвестициялық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трансферттер" республикалық бюджеттiк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5 000 000 мың (бес миллиард)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нормативтiк-құқықтық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Заңы, "2002 жылға арналған республикалық бюджет туралы" Қазақстан Республикасының Заңын iске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Атырау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әлеуметтiк-экономикалық дамуы.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Бюджеттiк бағдарламаның мiндеттерi: су құбырларын және кәрiс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желiлерiне күрделi жөндеу жүргiзу, тұрғын үй, қашыртқы жүйесiн, бөлек су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тазартқыш құрылыстарын салуға Атырау облысының облыстық бюджетiне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республикалық бюджеттен 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464        Су құбырларын  Белгiленген тәртiппен    Бір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және кәрiс     мемлекеттiк сараптаудан  жыл   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желiлерiне     және бекiтуден өткен     ішінде ның Қаржы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күрделi        жобалау-сметалық құжат.         министрлігі,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жөндеу         тамаға сәйкес су құбыр.        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жүргізу,       ларын және кәрiс желі.          облысының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тұрғын үй,     лерiне күрделi жөндеу           әкімияты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қашыртқы       жүргізу, тұрғын үй,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жүйесiн,       қашыртқы жүйесiн, бөлек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бөлек су       су тазартқыш құрылыс.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тазартқыш      тарын салу үшiн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құрылыстарын   облыстық бюджетiне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салу үшiн      мақсатты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Атырау         трансферттер аудару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облыстық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бюджетiне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трансферттер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жобалау-сметалық құжаттамаға сәйкес су құбырларын және кәрiс желiлерiне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күрделi жөндеу жүргiзу, тұрғын үй, қашыртқы жүйесiн, бөлек су тазартқыш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құрылыстарын салу жөнiндегi орындалған жұмыстардың көлемi.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45-қосымша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әкiмшiсi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484 "Астана қаласында сумен жабдықтау және су тарту жобасының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техникалық-экономикалық негiздемелерiн әзiрлеу үшін Астана қалалық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бюджетiне мақсатты инвестициялық трансферттер" республикалық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бюджеттiк бағдарламасының 2002 жылға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75 000 мың теңге (жетпiс бес миллион теңге).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нормативтiк құқықтық негiзi: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Заңы; "2002 жылға арналған республикалық бюджет туралы" Қазақстан Республикасының Заңын iске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қаулысы; Қазақстан Республикасы Президентiнiң "Астананың гүлденуi - Қазақстанның гүлденуі" Астана қаласының әлеуметтік-экономикалық дамуының 2005 жылға дейiнгi кезеңге арналған мемлекеттiк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Жарлығы; "Астананың гүлденуі - Қазақстанның гүлденуі" Астана қаласының әлеуметтiк-экономикалық дамуының 2005 жылға дейiнгi кезеңге арналған мемлекеттiк бағдарламасын іске асыру жөнiндегi iс-шаралар жоспарын бекiту туралы" Қазақстан Республикасы Үкiметiнiң 2001 жылғы 20 сәуірдегі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көздері: республикалық 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Бюджеттiк бағдарламаның мақсаты: Астана қаласында сумен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су тарту жүйесiн жақсарту.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Бюджеттік бағдарламаның мiндеттерi: Астана қаласында сумен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жабдықтау және су тарту жобасының техникалық-экономикалық негiздемелерiн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әзірлеуге Астана қаласының бюджетіне республикалық бюджеттен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іске асы жөнiндегi іс-шаралар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484  00    Астана қала.   "Астана қаласында сумен  Жыл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сында сумен    жабдықтау және су тарту" ішінде Республикасы.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жабдықтау      жобасының техникалық-          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және су тарту  экономикалық негіздеме.         министрлігі,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жобасының      лерiн әзiрлеу үшін  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техникалық-    Астана қаласының бюдже.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экономикалық   тіне мақсатты инвести.          әкімияты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негіздемеле.   циялық трансферттер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рiн әзiрлеу    аудару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үшiн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қалалық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бюджетiне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трансферттер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белгiленген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тәртiппен мемлекеттiк сараптамадан өткен Астана қаласында сумен жабдықтау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су тарту жобасының техникалық-экономикалық негiздемелерiн әзiрлеу.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 Үкiметiнің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2002 жылғы 11 қаңтардағы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 N 43 қаулысына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46-қосымша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Бюджеттiк бағдарламаның әкімшісі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485 "Электр қосалқы станциясын салуға және электр беру желiлерiн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құруға Астана қаласының бюджетiне берiлетiн мақсатты инвестициялық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трансферттер" республикалық бюджеттік бағдарламасының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2002 жылға арналған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ПАСПОРТЫ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Құны: 1 000 000 мың теңге (бiр миллиард)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2. Бюджеттiк бағдарламаның нормативтік құқықтық негiзі: "2002 жылға арналған республикалық бюджет туралы" Қазақстан Республикасының 2001 жылғы 15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Z010273_ </w:t>
      </w:r>
      <w:r>
        <w:rPr>
          <w:rFonts w:ascii="Times New Roman"/>
          <w:b w:val="false"/>
          <w:i w:val="false"/>
          <w:color w:val="000000"/>
          <w:sz w:val="28"/>
        </w:rPr>
        <w:t>Заңы; "2002 жылға арналған республикалық бюджет туралы" Қазақстан Республикасының Заңын іске асыру туралы" Қазақстан Республикасы Үкiметiнiң 2001 жылғы 27 желтоқсандағы N 1715 </w:t>
      </w:r>
      <w:r>
        <w:rPr>
          <w:rFonts w:ascii="Times New Roman"/>
          <w:b w:val="false"/>
          <w:i w:val="false"/>
          <w:color w:val="000000"/>
          <w:sz w:val="28"/>
        </w:rPr>
        <w:t xml:space="preserve">P011715_ </w:t>
      </w:r>
      <w:r>
        <w:rPr>
          <w:rFonts w:ascii="Times New Roman"/>
          <w:b w:val="false"/>
          <w:i w:val="false"/>
          <w:color w:val="000000"/>
          <w:sz w:val="28"/>
        </w:rPr>
        <w:t>қаулысы; Қазақстан Республикасы Президентінің "Астананың гүлденуi - Қазақстанның гүлденуi" Астана қаласының әлеуметтік-экономикалық дамуының 2005 жылға дейінгі кезеңге арналған мемлекеттік бағдарламасы туралы" 2001 жылғы 19 наурыздағы N 574 </w:t>
      </w:r>
      <w:r>
        <w:rPr>
          <w:rFonts w:ascii="Times New Roman"/>
          <w:b w:val="false"/>
          <w:i w:val="false"/>
          <w:color w:val="000000"/>
          <w:sz w:val="28"/>
        </w:rPr>
        <w:t xml:space="preserve">U010574_ </w:t>
      </w:r>
      <w:r>
        <w:rPr>
          <w:rFonts w:ascii="Times New Roman"/>
          <w:b w:val="false"/>
          <w:i w:val="false"/>
          <w:color w:val="000000"/>
          <w:sz w:val="28"/>
        </w:rPr>
        <w:t>Жарлығы; "Астананың гүлденуi - Қазақстанның гүлденуi" Астана қаласының әлеуметтiк-экономикалық дамуының 2005 жылға дейiнгi кезеңге арналған мемлекеттiк бағдарламасын iске асыру жөнiндегi iс-шаралар жоспарын бекiту туралы" Қазақстан Республикасы Үкiметiнiң 2001 жылғы 20 сәуiрдегі N 534 </w:t>
      </w:r>
      <w:r>
        <w:rPr>
          <w:rFonts w:ascii="Times New Roman"/>
          <w:b w:val="false"/>
          <w:i w:val="false"/>
          <w:color w:val="000000"/>
          <w:sz w:val="28"/>
        </w:rPr>
        <w:t xml:space="preserve">P010534_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Бюджеттiк бағдарламаны қаржыландыру көздерi: республикалық 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бюджеттің қаражаты.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4. Бюджеттік бағдарламаның мақсаты: үкiмет аймағы мен Астана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жаңа орталығының объектiлерiн электрмен сенiмдi жабдықтауды қамтамасыз ету.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Бюджеттік бағдарламаның мiндеттерi: электр қосалқы станциясын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салуды және электр беру желiлерiн құруды аяқтау үшiн Астана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бюджетiне республикалық бюджеттен трансферттер бөлу.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6. Бюджеттiк бағдарламаны iске асыру жөнiндегi iс-шаралар жоспары: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!Бағ. !Кіші ! Бағдарлама. !   Бағдарламаны (кіші    !Іске  !  Жауапты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!дар. !бағ. !лардың (кіші !   бағдарламаны) іске    !асыру !орындаушылар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!лама.!дар. !   бағдар.   !     асыру жөніндегі     !мер.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N!ның  !лама.! ламалардың) !       іс-шаралар        !зімі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!коды !ның  !   атауы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!     !коды !             !                         !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1! 2   !  3  !      4      !            5            !   6  !     7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  485       Электр қосалқы  Белгіленген тәртіппен    Жыл   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станциясын      мемлекеттiк сараптамадан ішінде Республикасы.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салуға және     және бекiтуден өткен            ның Қаржы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электр беру     жобалық-сметалық құжат.         министрлігі,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желiлерiн       тамаға сәйкес электр           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құруға          қосалқы станциясын              қаласының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Астана қаласы.  салуға және электр              әкімияты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ның бюджетiне   беру желілерін құруға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берiлетiн       Астана қаласының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мақсатты        бюджетiне мақсатты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инвестициялық   инвестициялық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трансферттер    трансферттер аудару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---------------------------------------------------------------------------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7. Бюджеттiк бағдарламаны орындаудан күтiлетiн нәтижелер: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жобалық-сметалық құжаттамаға сәйкес электр қосалқы станциясын салу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 беру желiлерiн құру жөнiндегi орындалған жұмыстардың көлемi.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