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82e6" w14:textId="18982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2002 жылғы 11 қаңтардағы N 43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25 сәуір N 43б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 Үкiметi 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"Қазақстан Республикасы Қаржы министрлiгінiң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бюджеттiк бағдарламаларының 2002 жылға арналған паспорттарын бекiту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туралы" Қазақстан Республикасы Үкiметiнiң 2002 жылғы 11 қаңтардағы N 43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P020043_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толықтырулар енгізiлсiн: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1-тармақ "47, 48, 49" деген сандармен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осы қаулыға 1, 2, 3-қосымшаларға сәйкес 47, 48, 49-қосымшалармен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Yкіметiнiң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2002 жылғы 25 сәуiрдегi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43б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1-қосымша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43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47-қосымша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441 "Халыққа атаулы әлеуметтік көмек көрсету үшін аумағында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ұшу-сынақ полигондары және "Байқоңыр" ғарыш айлағы кешені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орналасқан облыстардың облыстық бюджеттеріне берілетін мақсатты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трансферттер" республикалық бюджеттiк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305 000 мың теңге (үш жүз бес миллион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Заңының 16-бабы, "2002 жылға арналған республикалық бюджет туралы" Қазақстан Республикасының Заңын iске асыру туралы" Қазақстан Республикасы Үкiметінiң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Аумағында ұшу-сынақ полигондары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"Байқоңыр" ғарыш айлағы кешені орналасқан жерлерде тұратын халықты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Халыққа атаулы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көмек көрсету мақсатында аумағында ұшу-сынақ полигондары және "Байқоңыр"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ғарыш айлағы кешені орналасқан облыстық бюджеттерді қаржылық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жөніндегi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!Бағдар.!Кіші бағд.!Бағдарламалар.! Бағдарламаны  ! Іске  ! 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 коды  !   коды   !дың (кіші бағ.!(кіші бағдар.  ! асыру ! 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!дарламалардың)!ламаны) іске   !мерзім.!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 атауы     !асыру жөніндегі! дері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           !   іс-шара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 2   !     3    !       4      !        5      !   6   !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441             Халыққа атаулы  Қазақстан    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әлеуметтік      Республикасы    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көмек көрсету   Үкіметінің             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үшін аумағында  шешіміне сәйкес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ұшу-сынақ       республикалық           Ақмола,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полигондары     бюджеттен               Ақтөбе,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және "Байқоңыр" облыстық                Атырау, Шығыс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ғарыш айлағы    бюджеттерге             Қазақстан,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кешені          қаражат бөлуді          Жамбыл, Батыс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орналасқан      қамтамасыз ету          Қазақстан,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облыстың                                Қарағанды,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облыстық                                Қостанай,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бюджеттеріне                            Қызылорда,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берілетін                               Павлодар,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мақсатты                                Солтүстік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трансферттер                            Қазақстан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облыстарының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әкімдері.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күтiлетiн нәтижелер: Аумағында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ұшу-сынақ полигондары және "Байқоңыр" ғарыш айлағы кешені орналасқан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халыққа атаулы әлеуметтік көмек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Yкіметiнiң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2002 жылғы 25 сәуiрдегi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43б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43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48-қосымша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443 "Арал және Қазалы аудандарының тұрғындарына атаулы әлеуметтік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көмек көрсету үшін Қызылорда облыстық бюджетіне берілетін мақсатты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трансферттер" республикалық бюджеттiк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200 000 мың теңге (екі жүз миллион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iске асыру туралы" Қазақстан Республикасы Үкiметінiң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Қызылорда облысы Арал және Қазалы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аудандарының халқын әлеуметтік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Арал және Қазалы аудандарының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халқына атаулы әлеуметтік көмек көрсету мақсатында Қызылорда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бюджетін қаржылық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жөніндегi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!Бағдар.!Кіші бағд.!Бағдарламалар.! Бағдарламаны  ! Іске  ! 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 коды  !   коды   !дың (кіші бағ.!(кіші бағдар.  ! асыру ! 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!дарламалардың)!ламаны) іске   !мерзім.!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 атауы     !асыру жөніндегі!дері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           !   іс-шара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 2   !     3    !       4      !        5      !   6   !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443              Арал және       Республикалық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Қазалы аудан.   бюджеттен      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дарының тұр.    Қызылорда             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ғындарына       облысының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атаулы әлеумет. облыстық               Қызылорда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тік көмек       бюджетіне             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көрсету үшін    қаражат                әкімі.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Қызылорда       бөлуді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облыстық    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бюджетіне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мақсатты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күтiлетiн нәтижелер: Қызылорда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облысы Арал және Қазалы аудандарының халқына атаулы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Yкіметiнiң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2002 жылғы 25 сәуiрдегi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N 43б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3-қосымша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Қазақстан Республикасы Yкiметінiң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43 қаулысына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49-қосымша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444 "Шалқар ауданының тұрғындарына атаулы әлеуметтік көмек көрсету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үшін Ақтөбе облыстық бюджетіне берілетін мақсатты трансферттер"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республикалық бюджеттiк бағдарламасының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100 000 мың теңге (жүз миллион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iске асыру туралы" Қазақстан Республикасы Үкiметінiң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Ақтөбе облысы Шалқар ауданының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халқын әлеуметтік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Шалқар ауданының халқына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атаулы әлеуметтік көмек көрсету мақсатында Ақтөбе облысының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бюджетін қаржылық қолдау.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жөніндегi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!Бағдар.!Кіші бағд.!Бағдарламалар.! Бағдарламаны  ! Іске  ! 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р/р! коды  !   коды   !дың (кіші бағ.!(кіші бағдар.  ! асыру ! 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!дарламалардың)!ламаны) іске   !мерзім.!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 атауы     !асыру жөніндегі!дері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 !          !              !   іс-шара     !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 2   !     3    !       4      !        5      !   6   ! 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    444              Шалқар          Республикалық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ауданының       бюджеттен      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тұрғындарына    Ақтөбе                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атаулы          облысының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әлеуметтік      облыстық               Ақтөбе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көмек           бюджетіне             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көрсету үшін    қаражат                әкімі.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Ақтөбе          бөлуді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облыстық    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бюджетіне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берілетін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мақсатты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күтiлетiн нәтижелер: Ақтөбе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облысы Шалқар ауданының халқына атаулы әлеуметтік көмек көрсету.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