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c89e6" w14:textId="c4c89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Кабинетінің 1994 жылғы 15 наурыздағы N 273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2002 жылғы 20 сәуірдегі N 453 қаулысы. Күші жойылды - Қазақстан Республикасы Үкіметінің 2013 жылғы 31 желтоқсандағы № 1482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31.12.2013 </w:t>
      </w:r>
      <w:r>
        <w:rPr>
          <w:rFonts w:ascii="Times New Roman"/>
          <w:b w:val="false"/>
          <w:i w:val="false"/>
          <w:color w:val="ff0000"/>
          <w:sz w:val="28"/>
        </w:rPr>
        <w:t>№ 1482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Үкіметі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"Қожа Ахмет Иассауи атындағы Халықаралық Қазақ-Түрік университетінің мәселелері" туралы Қазақстан Республикасы Министрлер Кабинетінің 1994 жылғы 15 наурыздағы N 273 </w:t>
      </w:r>
      <w:r>
        <w:rPr>
          <w:rFonts w:ascii="Times New Roman"/>
          <w:b w:val="false"/>
          <w:i w:val="false"/>
          <w:color w:val="000000"/>
          <w:sz w:val="28"/>
        </w:rPr>
        <w:t>P940273_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қосымшада: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Республикасынан Қ.А.Иассауи атындағы Халықаралық Қазақ-Түрік университеті Өкілетті Кеңесінің құрамына мыналар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Беркімбаева               - Қазақстан Республикасының Білім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Шәмша Көпбайқызы            және ғылым министрі,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Кеңес төрағасының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Мусин                     - Қазақстан Республикасы Премьер-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Ерік Мазанұлы               Министрінің Кеңсесі Әлеуметтік-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мәдени даму бөлімінің меңгерушісі;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"Сәбден Оразалы Сәбденұлы"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"Сәбден Оразалы Сәбденұлы - Қ.А.Иассауи атындағы Халықаралық Қазақ-Түрік университетінің ректоры";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көрсетілген құрамнан Нұралы Сұлтанұлы Бектұрғанов, Рүстем Қабидоллаұлы Жоламан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