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49e4" w14:textId="ae14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7 маусымдағы N 769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25 сәуір N 472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"Арнайы мүліктің Ресей Федерациясынан Өзбекстан Республикасына Қазақстан республикасының аумағы арқылы транзитіне рұқсат беру туралы" Қазақстан Республикасы Үкіметінің 2001 жылғы 7 маусымдағы N 769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P010769_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"N 3/01342 қосымша бойынша"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"Жеткізілетін арнайы мүліктің номенклатурасы мен атауы" деген 2-бағанда: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"СЭҚ ТН коды" 3-бағанындағы "Тірек подшипнигі" жолы бойынша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"848330900" деген сандар "848210900"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"СЭҚ ТН коды" 3-бағанындағы "Тірек білегі" жолы бойынша "848310900"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сандар "848310800"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"СЭҚ ТН коды" 3-бағанындағы "Ескек білегі" жолы бойынша "848310900"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сандар "848310800" деген сандармен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