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4eed" w14:textId="f754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әкімшілік қадағалау туралы" Қазақстан Республикасының Заңына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 мамыр N 492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"Бас бостандығынан айыру орындарынан босатылған адамдарды әкімшілік қадағалау туралы" Қазақстан Республикасының Заңына өзгерістер енгізу туралы" Қазақстан Республикасы Заңының жобасы Қазақстан Республикасының Парламенті Мәжілісінің қарауына енгізілсін. </w:t>
      </w:r>
    </w:p>
    <w:bookmarkEnd w:id="0"/>
    <w:bookmarkStart w:name="z1"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bookmarkEnd w:id="1"/>
    <w:bookmarkStart w:name="z2" w:id="2"/>
    <w:p>
      <w:pPr>
        <w:spacing w:after="0"/>
        <w:ind w:left="0"/>
        <w:jc w:val="both"/>
      </w:pPr>
      <w:r>
        <w:rPr>
          <w:rFonts w:ascii="Times New Roman"/>
          <w:b w:val="false"/>
          <w:i w:val="false"/>
          <w:color w:val="000000"/>
          <w:sz w:val="28"/>
        </w:rPr>
        <w:t>
                                                          Жоба</w:t>
      </w:r>
    </w:p>
    <w:bookmarkEnd w:id="2"/>
    <w:p>
      <w:pPr>
        <w:spacing w:after="0"/>
        <w:ind w:left="0"/>
        <w:jc w:val="both"/>
      </w:pP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"Бас бостандығынан айыру орындарынан босатылған адамдарды </w:t>
      </w:r>
      <w:r>
        <w:br/>
      </w:r>
      <w:r>
        <w:rPr>
          <w:rFonts w:ascii="Times New Roman"/>
          <w:b w:val="false"/>
          <w:i w:val="false"/>
          <w:color w:val="000000"/>
          <w:sz w:val="28"/>
        </w:rPr>
        <w:t xml:space="preserve">
     әкімшілік қадағалау туралы" Қазақстан Республикасының Заңына </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w:t>
      </w:r>
      <w:r>
        <w:br/>
      </w:r>
      <w:r>
        <w:rPr>
          <w:rFonts w:ascii="Times New Roman"/>
          <w:b w:val="false"/>
          <w:i w:val="false"/>
          <w:color w:val="000000"/>
          <w:sz w:val="28"/>
        </w:rPr>
        <w:t>
      "Бас бостандығынан айыру орындарынан босатылған адамдарды әкiмшiлiк қадағалау туралы" Қазақстан Республикасының 1996 жылғы 15 шілдедегі </w:t>
      </w:r>
      <w:r>
        <w:rPr>
          <w:rFonts w:ascii="Times New Roman"/>
          <w:b w:val="false"/>
          <w:i w:val="false"/>
          <w:color w:val="000000"/>
          <w:sz w:val="28"/>
        </w:rPr>
        <w:t xml:space="preserve">Z960028_ </w:t>
      </w:r>
      <w:r>
        <w:rPr>
          <w:rFonts w:ascii="Times New Roman"/>
          <w:b w:val="false"/>
          <w:i w:val="false"/>
          <w:color w:val="000000"/>
          <w:sz w:val="28"/>
        </w:rPr>
        <w:t xml:space="preserve">Заңына (Қазақстан Республикасы Парламентiнiң Жаршысы, 1996 ж., N 13, 272-құжат) мынадай өзгерiстер енгізiлсiн: </w:t>
      </w:r>
      <w:r>
        <w:br/>
      </w:r>
      <w:r>
        <w:rPr>
          <w:rFonts w:ascii="Times New Roman"/>
          <w:b w:val="false"/>
          <w:i w:val="false"/>
          <w:color w:val="000000"/>
          <w:sz w:val="28"/>
        </w:rPr>
        <w:t xml:space="preserve">
      2-баптың в) тармақшасында: </w:t>
      </w:r>
      <w:r>
        <w:br/>
      </w:r>
      <w:r>
        <w:rPr>
          <w:rFonts w:ascii="Times New Roman"/>
          <w:b w:val="false"/>
          <w:i w:val="false"/>
          <w:color w:val="000000"/>
          <w:sz w:val="28"/>
        </w:rPr>
        <w:t xml:space="preserve">
      "кәмелетке толған адамдарға" деген сөздер "жазасын өтеп, бас бостандығынан айыру орындарынан босатылған адамдарға" деген сөздермен ауыстырылсын; </w:t>
      </w:r>
      <w:r>
        <w:br/>
      </w:r>
      <w:r>
        <w:rPr>
          <w:rFonts w:ascii="Times New Roman"/>
          <w:b w:val="false"/>
          <w:i w:val="false"/>
          <w:color w:val="000000"/>
          <w:sz w:val="28"/>
        </w:rPr>
        <w:t xml:space="preserve">
      а) тармақшасы мынадай редакцияда жазылсын: </w:t>
      </w:r>
      <w:r>
        <w:br/>
      </w:r>
      <w:r>
        <w:rPr>
          <w:rFonts w:ascii="Times New Roman"/>
          <w:b w:val="false"/>
          <w:i w:val="false"/>
          <w:color w:val="000000"/>
          <w:sz w:val="28"/>
        </w:rPr>
        <w:t xml:space="preserve">
      "а) аса қауіпті түрде қайталанып жасалған қылмыстар үшiн;"; </w:t>
      </w:r>
      <w:r>
        <w:br/>
      </w:r>
      <w:r>
        <w:rPr>
          <w:rFonts w:ascii="Times New Roman"/>
          <w:b w:val="false"/>
          <w:i w:val="false"/>
          <w:color w:val="000000"/>
          <w:sz w:val="28"/>
        </w:rPr>
        <w:t>
      б) және в) тармақшаларында "ауыр қылмыстар жасағаны үшiн бас бостандығынан айыруға сотталған немесе қасақана қылмыстар жасағаны үшiн бас бостандығынан айыруға екi немесе одан да көп мәрте сотталған" деген сөздер "ауыр және аса ауыр қылмыстар үшiн немесе қасақана қылмыстар жасағаны үшiн бас бостандығынан айыруға екi немесе одан көп мәрте сотты болған" деген сөздермен ауыстырылсын;</w:t>
      </w:r>
      <w:r>
        <w:br/>
      </w:r>
      <w:r>
        <w:rPr>
          <w:rFonts w:ascii="Times New Roman"/>
          <w:b w:val="false"/>
          <w:i w:val="false"/>
          <w:color w:val="000000"/>
          <w:sz w:val="28"/>
        </w:rPr>
        <w:t>
     3-бап алынып тасталсын;</w:t>
      </w:r>
      <w:r>
        <w:br/>
      </w:r>
      <w:r>
        <w:rPr>
          <w:rFonts w:ascii="Times New Roman"/>
          <w:b w:val="false"/>
          <w:i w:val="false"/>
          <w:color w:val="000000"/>
          <w:sz w:val="28"/>
        </w:rPr>
        <w:t>
     4-бапта, 5-баптың бiрiншi бөлiгiнiң екiншi абзацында, алтыншы бөлiгiнде, 9, 10-баптарда "еңбекпен түзеу мекемесiнен", "еңбекпен түзеу мекемесi" және "еңбекпен түзеу мекемесiнiң" деген сөздер тиiсiнше "түзеу мекемесiнен", "түзеу мекемесi" және "түзеу мекемесінің" деген сөздермен ауыстырылсын;</w:t>
      </w:r>
      <w:r>
        <w:br/>
      </w:r>
      <w:r>
        <w:rPr>
          <w:rFonts w:ascii="Times New Roman"/>
          <w:b w:val="false"/>
          <w:i w:val="false"/>
          <w:color w:val="000000"/>
          <w:sz w:val="28"/>
        </w:rPr>
        <w:t>
     9-бапта "босатылған" деген сөз "сотталған" деген сөзбен ауыстырылсын.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