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4106a" w14:textId="8e410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2002 жылғы маусымда Алматы қаласында Азиядағы өзара іс-қимыл және сенім шаралары жөніндегі кеңес саммитін дайындау мен өткізу жөніндегі протоколдық-ұйымдық іс-шаралар жоспарын бекіту туралы</w:t>
      </w:r>
    </w:p>
    <w:p>
      <w:pPr>
        <w:spacing w:after="0"/>
        <w:ind w:left="0"/>
        <w:jc w:val="both"/>
      </w:pPr>
      <w:r>
        <w:rPr>
          <w:rFonts w:ascii="Times New Roman"/>
          <w:b w:val="false"/>
          <w:i w:val="false"/>
          <w:color w:val="000000"/>
          <w:sz w:val="28"/>
        </w:rPr>
        <w:t>Қазақстан Республикасы Үкіметінің қаулысы 2002 жылғы 21 мамыр N 546</w:t>
      </w:r>
    </w:p>
    <w:p>
      <w:pPr>
        <w:spacing w:after="0"/>
        <w:ind w:left="0"/>
        <w:jc w:val="both"/>
      </w:pPr>
      <w:bookmarkStart w:name="z0" w:id="0"/>
      <w:r>
        <w:rPr>
          <w:rFonts w:ascii="Times New Roman"/>
          <w:b w:val="false"/>
          <w:i w:val="false"/>
          <w:color w:val="000000"/>
          <w:sz w:val="28"/>
        </w:rPr>
        <w:t xml:space="preserve">
      2002 жылғы маусымда Алматы қаласында Азиядағы өзара іс-қимыл және сенім шаралары жөніндегі кеңес саммитін өткізуге дайындықты тиімді ұйымдастыруды әрі үйлестіруді қамтамасыз ету мақсатында Қазақстан Республикасының Үкіметі қаулы етеді: </w:t>
      </w:r>
      <w:r>
        <w:br/>
      </w:r>
      <w:r>
        <w:rPr>
          <w:rFonts w:ascii="Times New Roman"/>
          <w:b w:val="false"/>
          <w:i w:val="false"/>
          <w:color w:val="000000"/>
          <w:sz w:val="28"/>
        </w:rPr>
        <w:t xml:space="preserve">
      1. Қоса беріліп отырған 2002 жылғы маусымда Алматы қаласында Азиядағы өзара іс-қимыл және сенім шаралары жөніндегі кеңес (бұдан әрі - АӨІСШК) саммитін дайындау мен өткізу жөніндегі протоколдық-ұйымдық іс-шаралар жоспары (бұдан әрі - Жоспар) бекітілсін. </w:t>
      </w:r>
      <w:r>
        <w:br/>
      </w:r>
      <w:r>
        <w:rPr>
          <w:rFonts w:ascii="Times New Roman"/>
          <w:b w:val="false"/>
          <w:i w:val="false"/>
          <w:color w:val="000000"/>
          <w:sz w:val="28"/>
        </w:rPr>
        <w:t xml:space="preserve">
      2. Қазақстан Республикасының орталық және жергілікті атқарушы органдары, өзге де мүдделі мемлекеттік органдары (келісім бойынша) және ұйымдары (келісім бойынша) Жоспарда көзделген іс-шараларды орындау жөнінде шаралар қабылдасын. </w:t>
      </w:r>
      <w:r>
        <w:br/>
      </w:r>
      <w:r>
        <w:rPr>
          <w:rFonts w:ascii="Times New Roman"/>
          <w:b w:val="false"/>
          <w:i w:val="false"/>
          <w:color w:val="000000"/>
          <w:sz w:val="28"/>
        </w:rPr>
        <w:t xml:space="preserve">
      3. Қазақстан Республикасының Сыртқы істер министрлігіне АӨІСШК саммитіне қатысу үшін шақырылған адамдардың тұруына төлеуге 2002 жылға арналған республикалық бюджетте "Өкілдік шығындар" бағдарламасы бойынша көзделген қаражат есебінен 9921170 (тоғыз миллион тоғыз жүз жиырма бір мың бір жүз жетпіс) теңге бөлінсін. </w:t>
      </w:r>
      <w:r>
        <w:br/>
      </w:r>
      <w:r>
        <w:rPr>
          <w:rFonts w:ascii="Times New Roman"/>
          <w:b w:val="false"/>
          <w:i w:val="false"/>
          <w:color w:val="000000"/>
          <w:sz w:val="28"/>
        </w:rPr>
        <w:t xml:space="preserve">
      4. "Азиядағы өзара іс-қимыл мен сенім шаралары жөніндегі кеңестің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саммитіне дайындық және оны 2001 жылғы қарашада Алматы қаласында өткізу </w:t>
      </w:r>
    </w:p>
    <w:p>
      <w:pPr>
        <w:spacing w:after="0"/>
        <w:ind w:left="0"/>
        <w:jc w:val="both"/>
      </w:pPr>
      <w:r>
        <w:rPr>
          <w:rFonts w:ascii="Times New Roman"/>
          <w:b w:val="false"/>
          <w:i w:val="false"/>
          <w:color w:val="000000"/>
          <w:sz w:val="28"/>
        </w:rPr>
        <w:t xml:space="preserve">протоколдық-ұйымдастыру іс-шараларының жоспарын бекіту туралы" Қазақстан </w:t>
      </w:r>
    </w:p>
    <w:p>
      <w:pPr>
        <w:spacing w:after="0"/>
        <w:ind w:left="0"/>
        <w:jc w:val="both"/>
      </w:pPr>
      <w:r>
        <w:rPr>
          <w:rFonts w:ascii="Times New Roman"/>
          <w:b w:val="false"/>
          <w:i w:val="false"/>
          <w:color w:val="000000"/>
          <w:sz w:val="28"/>
        </w:rPr>
        <w:t xml:space="preserve">Республикасы Үкіметінің 2001 жылғы 11 маусымдағы N 798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P010798_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қаулысының </w:t>
      </w:r>
    </w:p>
    <w:p>
      <w:pPr>
        <w:spacing w:after="0"/>
        <w:ind w:left="0"/>
        <w:jc w:val="both"/>
      </w:pPr>
      <w:r>
        <w:rPr>
          <w:rFonts w:ascii="Times New Roman"/>
          <w:b w:val="false"/>
          <w:i w:val="false"/>
          <w:color w:val="000000"/>
          <w:sz w:val="28"/>
        </w:rPr>
        <w:t>күші жойылды деп танылсын.</w:t>
      </w:r>
    </w:p>
    <w:p>
      <w:pPr>
        <w:spacing w:after="0"/>
        <w:ind w:left="0"/>
        <w:jc w:val="both"/>
      </w:pPr>
      <w:r>
        <w:rPr>
          <w:rFonts w:ascii="Times New Roman"/>
          <w:b w:val="false"/>
          <w:i w:val="false"/>
          <w:color w:val="000000"/>
          <w:sz w:val="28"/>
        </w:rPr>
        <w:t>     5.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w:t>
      </w:r>
    </w:p>
    <w:p>
      <w:pPr>
        <w:spacing w:after="0"/>
        <w:ind w:left="0"/>
        <w:jc w:val="both"/>
      </w:pPr>
      <w:r>
        <w:rPr>
          <w:rFonts w:ascii="Times New Roman"/>
          <w:b w:val="false"/>
          <w:i w:val="false"/>
          <w:color w:val="000000"/>
          <w:sz w:val="28"/>
        </w:rPr>
        <w:t>                                     2002 жылғы 21 мамырдағы</w:t>
      </w:r>
    </w:p>
    <w:p>
      <w:pPr>
        <w:spacing w:after="0"/>
        <w:ind w:left="0"/>
        <w:jc w:val="both"/>
      </w:pPr>
      <w:r>
        <w:rPr>
          <w:rFonts w:ascii="Times New Roman"/>
          <w:b w:val="false"/>
          <w:i w:val="false"/>
          <w:color w:val="000000"/>
          <w:sz w:val="28"/>
        </w:rPr>
        <w:t>                                        N 546 қаулысымен</w:t>
      </w:r>
    </w:p>
    <w:p>
      <w:pPr>
        <w:spacing w:after="0"/>
        <w:ind w:left="0"/>
        <w:jc w:val="both"/>
      </w:pPr>
      <w:r>
        <w:rPr>
          <w:rFonts w:ascii="Times New Roman"/>
          <w:b w:val="false"/>
          <w:i w:val="false"/>
          <w:color w:val="000000"/>
          <w:sz w:val="28"/>
        </w:rPr>
        <w:t>                                           бекітілген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2002 жылғы маусымда Алматы қаласында Азиядағы өзара іс-қимыл </w:t>
      </w:r>
    </w:p>
    <w:p>
      <w:pPr>
        <w:spacing w:after="0"/>
        <w:ind w:left="0"/>
        <w:jc w:val="both"/>
      </w:pPr>
      <w:r>
        <w:rPr>
          <w:rFonts w:ascii="Times New Roman"/>
          <w:b w:val="false"/>
          <w:i w:val="false"/>
          <w:color w:val="000000"/>
          <w:sz w:val="28"/>
        </w:rPr>
        <w:t>        және сенім шаралары жөніндегі кеңес саммитін дайындау мен</w:t>
      </w:r>
    </w:p>
    <w:p>
      <w:pPr>
        <w:spacing w:after="0"/>
        <w:ind w:left="0"/>
        <w:jc w:val="both"/>
      </w:pPr>
      <w:r>
        <w:rPr>
          <w:rFonts w:ascii="Times New Roman"/>
          <w:b w:val="false"/>
          <w:i w:val="false"/>
          <w:color w:val="000000"/>
          <w:sz w:val="28"/>
        </w:rPr>
        <w:t>             өткізу жөніндегі протоколдық-ұйымдық іс-шаралар</w:t>
      </w:r>
    </w:p>
    <w:p>
      <w:pPr>
        <w:spacing w:after="0"/>
        <w:ind w:left="0"/>
        <w:jc w:val="both"/>
      </w:pPr>
      <w:r>
        <w:rPr>
          <w:rFonts w:ascii="Times New Roman"/>
          <w:b w:val="false"/>
          <w:i w:val="false"/>
          <w:color w:val="000000"/>
          <w:sz w:val="28"/>
        </w:rPr>
        <w:t>                                  Жоспары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Р/с!           Іс-шара             ! Орындалу ! Іс-шаралар үшін жауаптылар</w:t>
      </w:r>
    </w:p>
    <w:p>
      <w:pPr>
        <w:spacing w:after="0"/>
        <w:ind w:left="0"/>
        <w:jc w:val="both"/>
      </w:pPr>
      <w:r>
        <w:rPr>
          <w:rFonts w:ascii="Times New Roman"/>
          <w:b w:val="false"/>
          <w:i w:val="false"/>
          <w:color w:val="000000"/>
          <w:sz w:val="28"/>
        </w:rPr>
        <w:t xml:space="preserve">N !                               ! мерзімі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АӨІСШК саммитін өткізу         2002 жылғы   Қазақстан Республикасының</w:t>
      </w:r>
    </w:p>
    <w:p>
      <w:pPr>
        <w:spacing w:after="0"/>
        <w:ind w:left="0"/>
        <w:jc w:val="both"/>
      </w:pPr>
      <w:r>
        <w:rPr>
          <w:rFonts w:ascii="Times New Roman"/>
          <w:b w:val="false"/>
          <w:i w:val="false"/>
          <w:color w:val="000000"/>
          <w:sz w:val="28"/>
        </w:rPr>
        <w:t>    бағдарламасын дайындау            мамыр     Президенті Әкімшілігінің</w:t>
      </w:r>
    </w:p>
    <w:p>
      <w:pPr>
        <w:spacing w:after="0"/>
        <w:ind w:left="0"/>
        <w:jc w:val="both"/>
      </w:pPr>
      <w:r>
        <w:rPr>
          <w:rFonts w:ascii="Times New Roman"/>
          <w:b w:val="false"/>
          <w:i w:val="false"/>
          <w:color w:val="000000"/>
          <w:sz w:val="28"/>
        </w:rPr>
        <w:t xml:space="preserve">                                                протоколдық қызметі        </w:t>
      </w:r>
    </w:p>
    <w:p>
      <w:pPr>
        <w:spacing w:after="0"/>
        <w:ind w:left="0"/>
        <w:jc w:val="both"/>
      </w:pP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Сыртқы істер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   Қазақстандық делегация         2002 жылғы   Қазақстан Республикасының</w:t>
      </w:r>
    </w:p>
    <w:p>
      <w:pPr>
        <w:spacing w:after="0"/>
        <w:ind w:left="0"/>
        <w:jc w:val="both"/>
      </w:pPr>
      <w:r>
        <w:rPr>
          <w:rFonts w:ascii="Times New Roman"/>
          <w:b w:val="false"/>
          <w:i w:val="false"/>
          <w:color w:val="000000"/>
          <w:sz w:val="28"/>
        </w:rPr>
        <w:t>    құрамы жөнінде ұсыныстар         мамыр      Сыртқы істер министрлігі</w:t>
      </w:r>
    </w:p>
    <w:p>
      <w:pPr>
        <w:spacing w:after="0"/>
        <w:ind w:left="0"/>
        <w:jc w:val="both"/>
      </w:pPr>
      <w:r>
        <w:rPr>
          <w:rFonts w:ascii="Times New Roman"/>
          <w:b w:val="false"/>
          <w:i w:val="false"/>
          <w:color w:val="000000"/>
          <w:sz w:val="28"/>
        </w:rPr>
        <w:t>    енгізу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   Кездесуге келетін              2002 жылғы   Қазақстан Республикасының</w:t>
      </w:r>
    </w:p>
    <w:p>
      <w:pPr>
        <w:spacing w:after="0"/>
        <w:ind w:left="0"/>
        <w:jc w:val="both"/>
      </w:pPr>
      <w:r>
        <w:rPr>
          <w:rFonts w:ascii="Times New Roman"/>
          <w:b w:val="false"/>
          <w:i w:val="false"/>
          <w:color w:val="000000"/>
          <w:sz w:val="28"/>
        </w:rPr>
        <w:t>    делегациялар құрамын             мамыр      Сыртқы істер министрлігі</w:t>
      </w:r>
    </w:p>
    <w:p>
      <w:pPr>
        <w:spacing w:after="0"/>
        <w:ind w:left="0"/>
        <w:jc w:val="both"/>
      </w:pPr>
      <w:r>
        <w:rPr>
          <w:rFonts w:ascii="Times New Roman"/>
          <w:b w:val="false"/>
          <w:i w:val="false"/>
          <w:color w:val="000000"/>
          <w:sz w:val="28"/>
        </w:rPr>
        <w:t xml:space="preserve">    келісу: ресми делегация                     </w:t>
      </w:r>
    </w:p>
    <w:p>
      <w:pPr>
        <w:spacing w:after="0"/>
        <w:ind w:left="0"/>
        <w:jc w:val="both"/>
      </w:pPr>
      <w:r>
        <w:rPr>
          <w:rFonts w:ascii="Times New Roman"/>
          <w:b w:val="false"/>
          <w:i w:val="false"/>
          <w:color w:val="000000"/>
          <w:sz w:val="28"/>
        </w:rPr>
        <w:t xml:space="preserve">    (1+5), бірге жүретін адамдар                </w:t>
      </w:r>
    </w:p>
    <w:p>
      <w:pPr>
        <w:spacing w:after="0"/>
        <w:ind w:left="0"/>
        <w:jc w:val="both"/>
      </w:pPr>
      <w:r>
        <w:rPr>
          <w:rFonts w:ascii="Times New Roman"/>
          <w:b w:val="false"/>
          <w:i w:val="false"/>
          <w:color w:val="000000"/>
          <w:sz w:val="28"/>
        </w:rPr>
        <w:t xml:space="preserve">    (10 адамға дейін), күзет                                           </w:t>
      </w:r>
    </w:p>
    <w:p>
      <w:pPr>
        <w:spacing w:after="0"/>
        <w:ind w:left="0"/>
        <w:jc w:val="both"/>
      </w:pPr>
      <w:r>
        <w:rPr>
          <w:rFonts w:ascii="Times New Roman"/>
          <w:b w:val="false"/>
          <w:i w:val="false"/>
          <w:color w:val="000000"/>
          <w:sz w:val="28"/>
        </w:rPr>
        <w:t xml:space="preserve">    қызметкерлері (5 адамға                                      </w:t>
      </w:r>
    </w:p>
    <w:p>
      <w:pPr>
        <w:spacing w:after="0"/>
        <w:ind w:left="0"/>
        <w:jc w:val="both"/>
      </w:pPr>
      <w:r>
        <w:rPr>
          <w:rFonts w:ascii="Times New Roman"/>
          <w:b w:val="false"/>
          <w:i w:val="false"/>
          <w:color w:val="000000"/>
          <w:sz w:val="28"/>
        </w:rPr>
        <w:t xml:space="preserve">    дейін) және жеке оператор,                              </w:t>
      </w:r>
    </w:p>
    <w:p>
      <w:pPr>
        <w:spacing w:after="0"/>
        <w:ind w:left="0"/>
        <w:jc w:val="both"/>
      </w:pPr>
      <w:r>
        <w:rPr>
          <w:rFonts w:ascii="Times New Roman"/>
          <w:b w:val="false"/>
          <w:i w:val="false"/>
          <w:color w:val="000000"/>
          <w:sz w:val="28"/>
        </w:rPr>
        <w:t xml:space="preserve">    фотограф (4 адамға </w:t>
      </w:r>
    </w:p>
    <w:p>
      <w:pPr>
        <w:spacing w:after="0"/>
        <w:ind w:left="0"/>
        <w:jc w:val="both"/>
      </w:pPr>
      <w:r>
        <w:rPr>
          <w:rFonts w:ascii="Times New Roman"/>
          <w:b w:val="false"/>
          <w:i w:val="false"/>
          <w:color w:val="000000"/>
          <w:sz w:val="28"/>
        </w:rPr>
        <w:t xml:space="preserve">    дейін). Саммитке </w:t>
      </w:r>
    </w:p>
    <w:p>
      <w:pPr>
        <w:spacing w:after="0"/>
        <w:ind w:left="0"/>
        <w:jc w:val="both"/>
      </w:pPr>
      <w:r>
        <w:rPr>
          <w:rFonts w:ascii="Times New Roman"/>
          <w:b w:val="false"/>
          <w:i w:val="false"/>
          <w:color w:val="000000"/>
          <w:sz w:val="28"/>
        </w:rPr>
        <w:t xml:space="preserve">    қатысушылардың келу және </w:t>
      </w:r>
    </w:p>
    <w:p>
      <w:pPr>
        <w:spacing w:after="0"/>
        <w:ind w:left="0"/>
        <w:jc w:val="both"/>
      </w:pPr>
      <w:r>
        <w:rPr>
          <w:rFonts w:ascii="Times New Roman"/>
          <w:b w:val="false"/>
          <w:i w:val="false"/>
          <w:color w:val="000000"/>
          <w:sz w:val="28"/>
        </w:rPr>
        <w:t xml:space="preserve">    кету кестесін жасау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4   Бұқаралық ақпарат              2002 жылғы   Қазақстан Республикасы</w:t>
      </w:r>
    </w:p>
    <w:p>
      <w:pPr>
        <w:spacing w:after="0"/>
        <w:ind w:left="0"/>
        <w:jc w:val="both"/>
      </w:pPr>
      <w:r>
        <w:rPr>
          <w:rFonts w:ascii="Times New Roman"/>
          <w:b w:val="false"/>
          <w:i w:val="false"/>
          <w:color w:val="000000"/>
          <w:sz w:val="28"/>
        </w:rPr>
        <w:t>    құралдары өкілдерімен           мамыр-      Президентінің баспасөз</w:t>
      </w:r>
    </w:p>
    <w:p>
      <w:pPr>
        <w:spacing w:after="0"/>
        <w:ind w:left="0"/>
        <w:jc w:val="both"/>
      </w:pPr>
      <w:r>
        <w:rPr>
          <w:rFonts w:ascii="Times New Roman"/>
          <w:b w:val="false"/>
          <w:i w:val="false"/>
          <w:color w:val="000000"/>
          <w:sz w:val="28"/>
        </w:rPr>
        <w:t>    жұмысты ұйымдастыру             маусым      қызметі (келісім бойынша),</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Мәдениет, ақпарат және</w:t>
      </w:r>
    </w:p>
    <w:p>
      <w:pPr>
        <w:spacing w:after="0"/>
        <w:ind w:left="0"/>
        <w:jc w:val="both"/>
      </w:pPr>
      <w:r>
        <w:rPr>
          <w:rFonts w:ascii="Times New Roman"/>
          <w:b w:val="false"/>
          <w:i w:val="false"/>
          <w:color w:val="000000"/>
          <w:sz w:val="28"/>
        </w:rPr>
        <w:t xml:space="preserve">                                                қоғамдық келісім </w:t>
      </w:r>
    </w:p>
    <w:p>
      <w:pPr>
        <w:spacing w:after="0"/>
        <w:ind w:left="0"/>
        <w:jc w:val="both"/>
      </w:pPr>
      <w:r>
        <w:rPr>
          <w:rFonts w:ascii="Times New Roman"/>
          <w:b w:val="false"/>
          <w:i w:val="false"/>
          <w:color w:val="000000"/>
          <w:sz w:val="28"/>
        </w:rPr>
        <w:t>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5   Әлеуетті құрылымдар           2002 жылғы    Қазақстан Республикасы     </w:t>
      </w:r>
    </w:p>
    <w:p>
      <w:pPr>
        <w:spacing w:after="0"/>
        <w:ind w:left="0"/>
        <w:jc w:val="both"/>
      </w:pPr>
      <w:r>
        <w:rPr>
          <w:rFonts w:ascii="Times New Roman"/>
          <w:b w:val="false"/>
          <w:i w:val="false"/>
          <w:color w:val="000000"/>
          <w:sz w:val="28"/>
        </w:rPr>
        <w:t xml:space="preserve">    (күзет, қауіпсіздікті            мамыр      Президентінің Күзет </w:t>
      </w:r>
    </w:p>
    <w:p>
      <w:pPr>
        <w:spacing w:after="0"/>
        <w:ind w:left="0"/>
        <w:jc w:val="both"/>
      </w:pPr>
      <w:r>
        <w:rPr>
          <w:rFonts w:ascii="Times New Roman"/>
          <w:b w:val="false"/>
          <w:i w:val="false"/>
          <w:color w:val="000000"/>
          <w:sz w:val="28"/>
        </w:rPr>
        <w:t xml:space="preserve">    қамтамасыз ету) өкілдерінің                 қызметі (келісім бойынша), </w:t>
      </w:r>
    </w:p>
    <w:p>
      <w:pPr>
        <w:spacing w:after="0"/>
        <w:ind w:left="0"/>
        <w:jc w:val="both"/>
      </w:pPr>
      <w:r>
        <w:rPr>
          <w:rFonts w:ascii="Times New Roman"/>
          <w:b w:val="false"/>
          <w:i w:val="false"/>
          <w:color w:val="000000"/>
          <w:sz w:val="28"/>
        </w:rPr>
        <w:t>    қатысуымен штаб құру                        Қазақстан Республикасының</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Ішкі істер министрлігі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6   Ресми делегацияларды және     2002 жылғы    Қазақстан Республикасының</w:t>
      </w:r>
    </w:p>
    <w:p>
      <w:pPr>
        <w:spacing w:after="0"/>
        <w:ind w:left="0"/>
        <w:jc w:val="both"/>
      </w:pPr>
      <w:r>
        <w:rPr>
          <w:rFonts w:ascii="Times New Roman"/>
          <w:b w:val="false"/>
          <w:i w:val="false"/>
          <w:color w:val="000000"/>
          <w:sz w:val="28"/>
        </w:rPr>
        <w:t>    бірге жүретін адамдарды         маусым      Президенті Әкімшілігінің</w:t>
      </w:r>
    </w:p>
    <w:p>
      <w:pPr>
        <w:spacing w:after="0"/>
        <w:ind w:left="0"/>
        <w:jc w:val="both"/>
      </w:pPr>
      <w:r>
        <w:rPr>
          <w:rFonts w:ascii="Times New Roman"/>
          <w:b w:val="false"/>
          <w:i w:val="false"/>
          <w:color w:val="000000"/>
          <w:sz w:val="28"/>
        </w:rPr>
        <w:t>    әуежайда қарсы алу мен                      протоколдық қызметі</w:t>
      </w:r>
    </w:p>
    <w:p>
      <w:pPr>
        <w:spacing w:after="0"/>
        <w:ind w:left="0"/>
        <w:jc w:val="both"/>
      </w:pPr>
      <w:r>
        <w:rPr>
          <w:rFonts w:ascii="Times New Roman"/>
          <w:b w:val="false"/>
          <w:i w:val="false"/>
          <w:color w:val="000000"/>
          <w:sz w:val="28"/>
        </w:rPr>
        <w:t>    шығарып салуды ұйымдастыру                  (келісім бойынша),</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Сыртқы істер министрлігі,</w:t>
      </w:r>
    </w:p>
    <w:p>
      <w:pPr>
        <w:spacing w:after="0"/>
        <w:ind w:left="0"/>
        <w:jc w:val="both"/>
      </w:pPr>
      <w:r>
        <w:rPr>
          <w:rFonts w:ascii="Times New Roman"/>
          <w:b w:val="false"/>
          <w:i w:val="false"/>
          <w:color w:val="000000"/>
          <w:sz w:val="28"/>
        </w:rPr>
        <w:t>                                                Алматы қаласының әкімі,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Республикалық ұланы</w:t>
      </w:r>
    </w:p>
    <w:p>
      <w:pPr>
        <w:spacing w:after="0"/>
        <w:ind w:left="0"/>
        <w:jc w:val="both"/>
      </w:pP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7   Қазақстан Республикасының     2002 жылғы    Қазақстан Республикасының</w:t>
      </w:r>
    </w:p>
    <w:p>
      <w:pPr>
        <w:spacing w:after="0"/>
        <w:ind w:left="0"/>
        <w:jc w:val="both"/>
      </w:pPr>
      <w:r>
        <w:rPr>
          <w:rFonts w:ascii="Times New Roman"/>
          <w:b w:val="false"/>
          <w:i w:val="false"/>
          <w:color w:val="000000"/>
          <w:sz w:val="28"/>
        </w:rPr>
        <w:t xml:space="preserve">    аумағы үстінен ұшуға            мамыр-      Қорғаныс министрлігі,    </w:t>
      </w:r>
    </w:p>
    <w:p>
      <w:pPr>
        <w:spacing w:after="0"/>
        <w:ind w:left="0"/>
        <w:jc w:val="both"/>
      </w:pPr>
      <w:r>
        <w:rPr>
          <w:rFonts w:ascii="Times New Roman"/>
          <w:b w:val="false"/>
          <w:i w:val="false"/>
          <w:color w:val="000000"/>
          <w:sz w:val="28"/>
        </w:rPr>
        <w:t xml:space="preserve">    рұқсат беру                    маусым       Қазақстан Республикасының  </w:t>
      </w:r>
    </w:p>
    <w:p>
      <w:pPr>
        <w:spacing w:after="0"/>
        <w:ind w:left="0"/>
        <w:jc w:val="both"/>
      </w:pPr>
      <w:r>
        <w:rPr>
          <w:rFonts w:ascii="Times New Roman"/>
          <w:b w:val="false"/>
          <w:i w:val="false"/>
          <w:color w:val="000000"/>
          <w:sz w:val="28"/>
        </w:rPr>
        <w:t>                                                Көлік және коммуникациялар</w:t>
      </w:r>
    </w:p>
    <w:p>
      <w:pPr>
        <w:spacing w:after="0"/>
        <w:ind w:left="0"/>
        <w:jc w:val="both"/>
      </w:pPr>
      <w:r>
        <w:rPr>
          <w:rFonts w:ascii="Times New Roman"/>
          <w:b w:val="false"/>
          <w:i w:val="false"/>
          <w:color w:val="000000"/>
          <w:sz w:val="28"/>
        </w:rPr>
        <w:t xml:space="preserve">                                                министрлігі, Қазақстан     </w:t>
      </w:r>
    </w:p>
    <w:p>
      <w:pPr>
        <w:spacing w:after="0"/>
        <w:ind w:left="0"/>
        <w:jc w:val="both"/>
      </w:pPr>
      <w:r>
        <w:rPr>
          <w:rFonts w:ascii="Times New Roman"/>
          <w:b w:val="false"/>
          <w:i w:val="false"/>
          <w:color w:val="000000"/>
          <w:sz w:val="28"/>
        </w:rPr>
        <w:t xml:space="preserve">                                                Республикасының Ұлттық     </w:t>
      </w:r>
    </w:p>
    <w:p>
      <w:pPr>
        <w:spacing w:after="0"/>
        <w:ind w:left="0"/>
        <w:jc w:val="both"/>
      </w:pPr>
      <w:r>
        <w:rPr>
          <w:rFonts w:ascii="Times New Roman"/>
          <w:b w:val="false"/>
          <w:i w:val="false"/>
          <w:color w:val="000000"/>
          <w:sz w:val="28"/>
        </w:rPr>
        <w:t xml:space="preserve">                                                қауіпсіздік комитеті       </w:t>
      </w:r>
    </w:p>
    <w:p>
      <w:pPr>
        <w:spacing w:after="0"/>
        <w:ind w:left="0"/>
        <w:jc w:val="both"/>
      </w:pP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8   Арнайы ұшақтар үшін тұрақты,  2002 жылғы    Қазақстан Республикасының</w:t>
      </w:r>
    </w:p>
    <w:p>
      <w:pPr>
        <w:spacing w:after="0"/>
        <w:ind w:left="0"/>
        <w:jc w:val="both"/>
      </w:pPr>
      <w:r>
        <w:rPr>
          <w:rFonts w:ascii="Times New Roman"/>
          <w:b w:val="false"/>
          <w:i w:val="false"/>
          <w:color w:val="000000"/>
          <w:sz w:val="28"/>
        </w:rPr>
        <w:t>    қызмет көрсетуді және          маусым       Көлік және коммуникациялар</w:t>
      </w:r>
    </w:p>
    <w:p>
      <w:pPr>
        <w:spacing w:after="0"/>
        <w:ind w:left="0"/>
        <w:jc w:val="both"/>
      </w:pPr>
      <w:r>
        <w:rPr>
          <w:rFonts w:ascii="Times New Roman"/>
          <w:b w:val="false"/>
          <w:i w:val="false"/>
          <w:color w:val="000000"/>
          <w:sz w:val="28"/>
        </w:rPr>
        <w:t>    жанармай құюды қамтамасыз                   министрлігі, Қазақстан</w:t>
      </w:r>
    </w:p>
    <w:p>
      <w:pPr>
        <w:spacing w:after="0"/>
        <w:ind w:left="0"/>
        <w:jc w:val="both"/>
      </w:pPr>
      <w:r>
        <w:rPr>
          <w:rFonts w:ascii="Times New Roman"/>
          <w:b w:val="false"/>
          <w:i w:val="false"/>
          <w:color w:val="000000"/>
          <w:sz w:val="28"/>
        </w:rPr>
        <w:t>    ету                                         Республикасының Қорғаныс</w:t>
      </w:r>
    </w:p>
    <w:p>
      <w:pPr>
        <w:spacing w:after="0"/>
        <w:ind w:left="0"/>
        <w:jc w:val="both"/>
      </w:pPr>
      <w:r>
        <w:rPr>
          <w:rFonts w:ascii="Times New Roman"/>
          <w:b w:val="false"/>
          <w:i w:val="false"/>
          <w:color w:val="000000"/>
          <w:sz w:val="28"/>
        </w:rPr>
        <w:t>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9   Алматы қаласының әуежайы      2002 жылғы    Алматы қаласының әкімі</w:t>
      </w:r>
    </w:p>
    <w:p>
      <w:pPr>
        <w:spacing w:after="0"/>
        <w:ind w:left="0"/>
        <w:jc w:val="both"/>
      </w:pPr>
      <w:r>
        <w:rPr>
          <w:rFonts w:ascii="Times New Roman"/>
          <w:b w:val="false"/>
          <w:i w:val="false"/>
          <w:color w:val="000000"/>
          <w:sz w:val="28"/>
        </w:rPr>
        <w:t xml:space="preserve">    мен көшелерін саммитке         маусымы </w:t>
      </w:r>
    </w:p>
    <w:p>
      <w:pPr>
        <w:spacing w:after="0"/>
        <w:ind w:left="0"/>
        <w:jc w:val="both"/>
      </w:pPr>
      <w:r>
        <w:rPr>
          <w:rFonts w:ascii="Times New Roman"/>
          <w:b w:val="false"/>
          <w:i w:val="false"/>
          <w:color w:val="000000"/>
          <w:sz w:val="28"/>
        </w:rPr>
        <w:t>    қатысушы мемлекеттердің</w:t>
      </w:r>
    </w:p>
    <w:p>
      <w:pPr>
        <w:spacing w:after="0"/>
        <w:ind w:left="0"/>
        <w:jc w:val="both"/>
      </w:pPr>
      <w:r>
        <w:rPr>
          <w:rFonts w:ascii="Times New Roman"/>
          <w:b w:val="false"/>
          <w:i w:val="false"/>
          <w:color w:val="000000"/>
          <w:sz w:val="28"/>
        </w:rPr>
        <w:t>    жалауларымен,</w:t>
      </w:r>
    </w:p>
    <w:p>
      <w:pPr>
        <w:spacing w:after="0"/>
        <w:ind w:left="0"/>
        <w:jc w:val="both"/>
      </w:pPr>
      <w:r>
        <w:rPr>
          <w:rFonts w:ascii="Times New Roman"/>
          <w:b w:val="false"/>
          <w:i w:val="false"/>
          <w:color w:val="000000"/>
          <w:sz w:val="28"/>
        </w:rPr>
        <w:t xml:space="preserve">    делегациялардың жүру </w:t>
      </w:r>
    </w:p>
    <w:p>
      <w:pPr>
        <w:spacing w:after="0"/>
        <w:ind w:left="0"/>
        <w:jc w:val="both"/>
      </w:pPr>
      <w:r>
        <w:rPr>
          <w:rFonts w:ascii="Times New Roman"/>
          <w:b w:val="false"/>
          <w:i w:val="false"/>
          <w:color w:val="000000"/>
          <w:sz w:val="28"/>
        </w:rPr>
        <w:t xml:space="preserve">    бағыттары бойынша және </w:t>
      </w:r>
    </w:p>
    <w:p>
      <w:pPr>
        <w:spacing w:after="0"/>
        <w:ind w:left="0"/>
        <w:jc w:val="both"/>
      </w:pPr>
      <w:r>
        <w:rPr>
          <w:rFonts w:ascii="Times New Roman"/>
          <w:b w:val="false"/>
          <w:i w:val="false"/>
          <w:color w:val="000000"/>
          <w:sz w:val="28"/>
        </w:rPr>
        <w:t xml:space="preserve">    болатын орындарын </w:t>
      </w:r>
    </w:p>
    <w:p>
      <w:pPr>
        <w:spacing w:after="0"/>
        <w:ind w:left="0"/>
        <w:jc w:val="both"/>
      </w:pPr>
      <w:r>
        <w:rPr>
          <w:rFonts w:ascii="Times New Roman"/>
          <w:b w:val="false"/>
          <w:i w:val="false"/>
          <w:color w:val="000000"/>
          <w:sz w:val="28"/>
        </w:rPr>
        <w:t xml:space="preserve">    (бағдарлама бойынша) </w:t>
      </w:r>
    </w:p>
    <w:p>
      <w:pPr>
        <w:spacing w:after="0"/>
        <w:ind w:left="0"/>
        <w:jc w:val="both"/>
      </w:pPr>
      <w:r>
        <w:rPr>
          <w:rFonts w:ascii="Times New Roman"/>
          <w:b w:val="false"/>
          <w:i w:val="false"/>
          <w:color w:val="000000"/>
          <w:sz w:val="28"/>
        </w:rPr>
        <w:t xml:space="preserve">    қазақ, орыс және ағылшын </w:t>
      </w:r>
    </w:p>
    <w:p>
      <w:pPr>
        <w:spacing w:after="0"/>
        <w:ind w:left="0"/>
        <w:jc w:val="both"/>
      </w:pPr>
      <w:r>
        <w:rPr>
          <w:rFonts w:ascii="Times New Roman"/>
          <w:b w:val="false"/>
          <w:i w:val="false"/>
          <w:color w:val="000000"/>
          <w:sz w:val="28"/>
        </w:rPr>
        <w:t xml:space="preserve">    тілдерінде құттықтау </w:t>
      </w:r>
    </w:p>
    <w:p>
      <w:pPr>
        <w:spacing w:after="0"/>
        <w:ind w:left="0"/>
        <w:jc w:val="both"/>
      </w:pPr>
      <w:r>
        <w:rPr>
          <w:rFonts w:ascii="Times New Roman"/>
          <w:b w:val="false"/>
          <w:i w:val="false"/>
          <w:color w:val="000000"/>
          <w:sz w:val="28"/>
        </w:rPr>
        <w:t xml:space="preserve">    транспаранттарымен безендіру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10  Делегацияларға көлік          2002 жылғы    Қазақстан Республикасы</w:t>
      </w:r>
    </w:p>
    <w:p>
      <w:pPr>
        <w:spacing w:after="0"/>
        <w:ind w:left="0"/>
        <w:jc w:val="both"/>
      </w:pPr>
      <w:r>
        <w:rPr>
          <w:rFonts w:ascii="Times New Roman"/>
          <w:b w:val="false"/>
          <w:i w:val="false"/>
          <w:color w:val="000000"/>
          <w:sz w:val="28"/>
        </w:rPr>
        <w:t>    қызметін көрсету                мамыр-      Президентінің Іс</w:t>
      </w:r>
    </w:p>
    <w:p>
      <w:pPr>
        <w:spacing w:after="0"/>
        <w:ind w:left="0"/>
        <w:jc w:val="both"/>
      </w:pPr>
      <w:r>
        <w:rPr>
          <w:rFonts w:ascii="Times New Roman"/>
          <w:b w:val="false"/>
          <w:i w:val="false"/>
          <w:color w:val="000000"/>
          <w:sz w:val="28"/>
        </w:rPr>
        <w:t xml:space="preserve">                                   маусым       басқармасы (келісім        </w:t>
      </w:r>
    </w:p>
    <w:p>
      <w:pPr>
        <w:spacing w:after="0"/>
        <w:ind w:left="0"/>
        <w:jc w:val="both"/>
      </w:pPr>
      <w:r>
        <w:rPr>
          <w:rFonts w:ascii="Times New Roman"/>
          <w:b w:val="false"/>
          <w:i w:val="false"/>
          <w:color w:val="000000"/>
          <w:sz w:val="28"/>
        </w:rPr>
        <w:t xml:space="preserve">                                                бойынша), Алматы  </w:t>
      </w:r>
    </w:p>
    <w:p>
      <w:pPr>
        <w:spacing w:after="0"/>
        <w:ind w:left="0"/>
        <w:jc w:val="both"/>
      </w:pPr>
      <w:r>
        <w:rPr>
          <w:rFonts w:ascii="Times New Roman"/>
          <w:b w:val="false"/>
          <w:i w:val="false"/>
          <w:color w:val="000000"/>
          <w:sz w:val="28"/>
        </w:rPr>
        <w:t>                                                қаласының әкімі,</w:t>
      </w:r>
    </w:p>
    <w:p>
      <w:pPr>
        <w:spacing w:after="0"/>
        <w:ind w:left="0"/>
        <w:jc w:val="both"/>
      </w:pPr>
      <w:r>
        <w:rPr>
          <w:rFonts w:ascii="Times New Roman"/>
          <w:b w:val="false"/>
          <w:i w:val="false"/>
          <w:color w:val="000000"/>
          <w:sz w:val="28"/>
        </w:rPr>
        <w:t xml:space="preserve">                                                Қазақстан        </w:t>
      </w:r>
    </w:p>
    <w:p>
      <w:pPr>
        <w:spacing w:after="0"/>
        <w:ind w:left="0"/>
        <w:jc w:val="both"/>
      </w:pPr>
      <w:r>
        <w:rPr>
          <w:rFonts w:ascii="Times New Roman"/>
          <w:b w:val="false"/>
          <w:i w:val="false"/>
          <w:color w:val="000000"/>
          <w:sz w:val="28"/>
        </w:rPr>
        <w:t xml:space="preserve">                                                Республикасының Сыртқы     </w:t>
      </w:r>
    </w:p>
    <w:p>
      <w:pPr>
        <w:spacing w:after="0"/>
        <w:ind w:left="0"/>
        <w:jc w:val="both"/>
      </w:pPr>
      <w:r>
        <w:rPr>
          <w:rFonts w:ascii="Times New Roman"/>
          <w:b w:val="false"/>
          <w:i w:val="false"/>
          <w:color w:val="000000"/>
          <w:sz w:val="28"/>
        </w:rPr>
        <w:t>                                                істер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11  Жүру бағыттары бойынша        2002 жылғы    Қазақстан Республикасының</w:t>
      </w:r>
    </w:p>
    <w:p>
      <w:pPr>
        <w:spacing w:after="0"/>
        <w:ind w:left="0"/>
        <w:jc w:val="both"/>
      </w:pPr>
      <w:r>
        <w:rPr>
          <w:rFonts w:ascii="Times New Roman"/>
          <w:b w:val="false"/>
          <w:i w:val="false"/>
          <w:color w:val="000000"/>
          <w:sz w:val="28"/>
        </w:rPr>
        <w:t>    Қазақстан Республикасы         маусым       Ішкі істер министрлігі</w:t>
      </w:r>
    </w:p>
    <w:p>
      <w:pPr>
        <w:spacing w:after="0"/>
        <w:ind w:left="0"/>
        <w:jc w:val="both"/>
      </w:pPr>
      <w:r>
        <w:rPr>
          <w:rFonts w:ascii="Times New Roman"/>
          <w:b w:val="false"/>
          <w:i w:val="false"/>
          <w:color w:val="000000"/>
          <w:sz w:val="28"/>
        </w:rPr>
        <w:t>    Ішкі істер министрлігінің</w:t>
      </w:r>
    </w:p>
    <w:p>
      <w:pPr>
        <w:spacing w:after="0"/>
        <w:ind w:left="0"/>
        <w:jc w:val="both"/>
      </w:pPr>
      <w:r>
        <w:rPr>
          <w:rFonts w:ascii="Times New Roman"/>
          <w:b w:val="false"/>
          <w:i w:val="false"/>
          <w:color w:val="000000"/>
          <w:sz w:val="28"/>
        </w:rPr>
        <w:t>    Жол полициясы басқармасының</w:t>
      </w:r>
    </w:p>
    <w:p>
      <w:pPr>
        <w:spacing w:after="0"/>
        <w:ind w:left="0"/>
        <w:jc w:val="both"/>
      </w:pPr>
      <w:r>
        <w:rPr>
          <w:rFonts w:ascii="Times New Roman"/>
          <w:b w:val="false"/>
          <w:i w:val="false"/>
          <w:color w:val="000000"/>
          <w:sz w:val="28"/>
        </w:rPr>
        <w:t xml:space="preserve">    мотоциклшілер эскорты,         </w:t>
      </w:r>
    </w:p>
    <w:p>
      <w:pPr>
        <w:spacing w:after="0"/>
        <w:ind w:left="0"/>
        <w:jc w:val="both"/>
      </w:pPr>
      <w:r>
        <w:rPr>
          <w:rFonts w:ascii="Times New Roman"/>
          <w:b w:val="false"/>
          <w:i w:val="false"/>
          <w:color w:val="000000"/>
          <w:sz w:val="28"/>
        </w:rPr>
        <w:t>    машиналарының бірге жүруі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12  Қорғалуы тиіс тұлғалардың     2002 жылғы    Қазақстан Республикасы     </w:t>
      </w:r>
    </w:p>
    <w:p>
      <w:pPr>
        <w:spacing w:after="0"/>
        <w:ind w:left="0"/>
        <w:jc w:val="both"/>
      </w:pPr>
      <w:r>
        <w:rPr>
          <w:rFonts w:ascii="Times New Roman"/>
          <w:b w:val="false"/>
          <w:i w:val="false"/>
          <w:color w:val="000000"/>
          <w:sz w:val="28"/>
        </w:rPr>
        <w:t xml:space="preserve">    және делегациялардың           маусым       Президентінің Күзет </w:t>
      </w:r>
    </w:p>
    <w:p>
      <w:pPr>
        <w:spacing w:after="0"/>
        <w:ind w:left="0"/>
        <w:jc w:val="both"/>
      </w:pPr>
      <w:r>
        <w:rPr>
          <w:rFonts w:ascii="Times New Roman"/>
          <w:b w:val="false"/>
          <w:i w:val="false"/>
          <w:color w:val="000000"/>
          <w:sz w:val="28"/>
        </w:rPr>
        <w:t xml:space="preserve">    әуежайда, жүру бағыттарында,                қызметі (келісім бойынша), </w:t>
      </w:r>
    </w:p>
    <w:p>
      <w:pPr>
        <w:spacing w:after="0"/>
        <w:ind w:left="0"/>
        <w:jc w:val="both"/>
      </w:pPr>
      <w:r>
        <w:rPr>
          <w:rFonts w:ascii="Times New Roman"/>
          <w:b w:val="false"/>
          <w:i w:val="false"/>
          <w:color w:val="000000"/>
          <w:sz w:val="28"/>
        </w:rPr>
        <w:t>    болатын және тұратын орын.                  Қазақстан Республикасының</w:t>
      </w:r>
    </w:p>
    <w:p>
      <w:pPr>
        <w:spacing w:after="0"/>
        <w:ind w:left="0"/>
        <w:jc w:val="both"/>
      </w:pPr>
      <w:r>
        <w:rPr>
          <w:rFonts w:ascii="Times New Roman"/>
          <w:b w:val="false"/>
          <w:i w:val="false"/>
          <w:color w:val="000000"/>
          <w:sz w:val="28"/>
        </w:rPr>
        <w:t>    дарында (бағдарлама бойынша)                Ұлттық қауіпсіздік комитеті</w:t>
      </w:r>
    </w:p>
    <w:p>
      <w:pPr>
        <w:spacing w:after="0"/>
        <w:ind w:left="0"/>
        <w:jc w:val="both"/>
      </w:pPr>
      <w:r>
        <w:rPr>
          <w:rFonts w:ascii="Times New Roman"/>
          <w:b w:val="false"/>
          <w:i w:val="false"/>
          <w:color w:val="000000"/>
          <w:sz w:val="28"/>
        </w:rPr>
        <w:t>    қауіпсіздігін қамтамасыз ету                (келісім бойынша),</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Ішкі істер министрлігі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13  Ресми делегациялардың         2002 жылғы    Қазақстан Республикасы </w:t>
      </w:r>
    </w:p>
    <w:p>
      <w:pPr>
        <w:spacing w:after="0"/>
        <w:ind w:left="0"/>
        <w:jc w:val="both"/>
      </w:pPr>
      <w:r>
        <w:rPr>
          <w:rFonts w:ascii="Times New Roman"/>
          <w:b w:val="false"/>
          <w:i w:val="false"/>
          <w:color w:val="000000"/>
          <w:sz w:val="28"/>
        </w:rPr>
        <w:t>    мүшелері мен бірге жүретін     маусым       Президентінің Іс</w:t>
      </w:r>
    </w:p>
    <w:p>
      <w:pPr>
        <w:spacing w:after="0"/>
        <w:ind w:left="0"/>
        <w:jc w:val="both"/>
      </w:pPr>
      <w:r>
        <w:rPr>
          <w:rFonts w:ascii="Times New Roman"/>
          <w:b w:val="false"/>
          <w:i w:val="false"/>
          <w:color w:val="000000"/>
          <w:sz w:val="28"/>
        </w:rPr>
        <w:t>    адамдарға медициналық қызмет                басқармасы</w:t>
      </w:r>
    </w:p>
    <w:p>
      <w:pPr>
        <w:spacing w:after="0"/>
        <w:ind w:left="0"/>
        <w:jc w:val="both"/>
      </w:pPr>
      <w:r>
        <w:rPr>
          <w:rFonts w:ascii="Times New Roman"/>
          <w:b w:val="false"/>
          <w:i w:val="false"/>
          <w:color w:val="000000"/>
          <w:sz w:val="28"/>
        </w:rPr>
        <w:t>    көрсету                                     (келісім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14  VIP залын әзірлеу             2002 жылғы    Қазақстан Республикасы</w:t>
      </w:r>
    </w:p>
    <w:p>
      <w:pPr>
        <w:spacing w:after="0"/>
        <w:ind w:left="0"/>
        <w:jc w:val="both"/>
      </w:pPr>
      <w:r>
        <w:rPr>
          <w:rFonts w:ascii="Times New Roman"/>
          <w:b w:val="false"/>
          <w:i w:val="false"/>
          <w:color w:val="000000"/>
          <w:sz w:val="28"/>
        </w:rPr>
        <w:t>                                 мамыр-маусым   Президентінің Іс басқармасы</w:t>
      </w:r>
    </w:p>
    <w:p>
      <w:pPr>
        <w:spacing w:after="0"/>
        <w:ind w:left="0"/>
        <w:jc w:val="both"/>
      </w:pPr>
      <w:r>
        <w:rPr>
          <w:rFonts w:ascii="Times New Roman"/>
          <w:b w:val="false"/>
          <w:i w:val="false"/>
          <w:color w:val="000000"/>
          <w:sz w:val="28"/>
        </w:rPr>
        <w:t xml:space="preserve">                                                (келісім бойынша),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Сыртқы істер министрлігі,  </w:t>
      </w:r>
    </w:p>
    <w:p>
      <w:pPr>
        <w:spacing w:after="0"/>
        <w:ind w:left="0"/>
        <w:jc w:val="both"/>
      </w:pPr>
      <w:r>
        <w:rPr>
          <w:rFonts w:ascii="Times New Roman"/>
          <w:b w:val="false"/>
          <w:i w:val="false"/>
          <w:color w:val="000000"/>
          <w:sz w:val="28"/>
        </w:rPr>
        <w:t>                                                Алматы қаласының әкімі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15  Делегациялар басшылары        2002 жылғы    Қазақстан Республикасы</w:t>
      </w:r>
    </w:p>
    <w:p>
      <w:pPr>
        <w:spacing w:after="0"/>
        <w:ind w:left="0"/>
        <w:jc w:val="both"/>
      </w:pPr>
      <w:r>
        <w:rPr>
          <w:rFonts w:ascii="Times New Roman"/>
          <w:b w:val="false"/>
          <w:i w:val="false"/>
          <w:color w:val="000000"/>
          <w:sz w:val="28"/>
        </w:rPr>
        <w:t>    мен делегациялар мүшелерін   мамыр-маусым   Президентінің Іс басқармасы</w:t>
      </w:r>
    </w:p>
    <w:p>
      <w:pPr>
        <w:spacing w:after="0"/>
        <w:ind w:left="0"/>
        <w:jc w:val="both"/>
      </w:pPr>
      <w:r>
        <w:rPr>
          <w:rFonts w:ascii="Times New Roman"/>
          <w:b w:val="false"/>
          <w:i w:val="false"/>
          <w:color w:val="000000"/>
          <w:sz w:val="28"/>
        </w:rPr>
        <w:t xml:space="preserve">    Алматы қаласындағы қонақ                    (келісім бойынша), </w:t>
      </w:r>
    </w:p>
    <w:p>
      <w:pPr>
        <w:spacing w:after="0"/>
        <w:ind w:left="0"/>
        <w:jc w:val="both"/>
      </w:pPr>
      <w:r>
        <w:rPr>
          <w:rFonts w:ascii="Times New Roman"/>
          <w:b w:val="false"/>
          <w:i w:val="false"/>
          <w:color w:val="000000"/>
          <w:sz w:val="28"/>
        </w:rPr>
        <w:t>    үйлерде және қонақ                          Қазақстан Республикасының</w:t>
      </w:r>
    </w:p>
    <w:p>
      <w:pPr>
        <w:spacing w:after="0"/>
        <w:ind w:left="0"/>
        <w:jc w:val="both"/>
      </w:pPr>
      <w:r>
        <w:rPr>
          <w:rFonts w:ascii="Times New Roman"/>
          <w:b w:val="false"/>
          <w:i w:val="false"/>
          <w:color w:val="000000"/>
          <w:sz w:val="28"/>
        </w:rPr>
        <w:t>    үйлік резиденцияларда                       Ұлттық қауіпсіздік комитеті</w:t>
      </w:r>
    </w:p>
    <w:p>
      <w:pPr>
        <w:spacing w:after="0"/>
        <w:ind w:left="0"/>
        <w:jc w:val="both"/>
      </w:pPr>
      <w:r>
        <w:rPr>
          <w:rFonts w:ascii="Times New Roman"/>
          <w:b w:val="false"/>
          <w:i w:val="false"/>
          <w:color w:val="000000"/>
          <w:sz w:val="28"/>
        </w:rPr>
        <w:t xml:space="preserve">    орналастыру: "Риджент-Анкара",              (келісім бойынша), </w:t>
      </w:r>
    </w:p>
    <w:p>
      <w:pPr>
        <w:spacing w:after="0"/>
        <w:ind w:left="0"/>
        <w:jc w:val="both"/>
      </w:pPr>
      <w:r>
        <w:rPr>
          <w:rFonts w:ascii="Times New Roman"/>
          <w:b w:val="false"/>
          <w:i w:val="false"/>
          <w:color w:val="000000"/>
          <w:sz w:val="28"/>
        </w:rPr>
        <w:t>    "Хайят-Ридженси", "Достық",                 Қазақстан Республикасының</w:t>
      </w:r>
    </w:p>
    <w:p>
      <w:pPr>
        <w:spacing w:after="0"/>
        <w:ind w:left="0"/>
        <w:jc w:val="both"/>
      </w:pPr>
      <w:r>
        <w:rPr>
          <w:rFonts w:ascii="Times New Roman"/>
          <w:b w:val="false"/>
          <w:i w:val="false"/>
          <w:color w:val="000000"/>
          <w:sz w:val="28"/>
        </w:rPr>
        <w:t>    "Қазақстан", "Амbаssаdоr",                  Сыртқы істер министрлігі,</w:t>
      </w:r>
    </w:p>
    <w:p>
      <w:pPr>
        <w:spacing w:after="0"/>
        <w:ind w:left="0"/>
        <w:jc w:val="both"/>
      </w:pPr>
      <w:r>
        <w:rPr>
          <w:rFonts w:ascii="Times New Roman"/>
          <w:b w:val="false"/>
          <w:i w:val="false"/>
          <w:color w:val="000000"/>
          <w:sz w:val="28"/>
        </w:rPr>
        <w:t>    N 1 Резиденциялық қонақ                     "Шаруашылық басқармасы" ЖАҚ</w:t>
      </w:r>
    </w:p>
    <w:p>
      <w:pPr>
        <w:spacing w:after="0"/>
        <w:ind w:left="0"/>
        <w:jc w:val="both"/>
      </w:pPr>
      <w:r>
        <w:rPr>
          <w:rFonts w:ascii="Times New Roman"/>
          <w:b w:val="false"/>
          <w:i w:val="false"/>
          <w:color w:val="000000"/>
          <w:sz w:val="28"/>
        </w:rPr>
        <w:t>    үйлік павильоны, N 2, N 3,                  (келісім бойынша)</w:t>
      </w:r>
    </w:p>
    <w:p>
      <w:pPr>
        <w:spacing w:after="0"/>
        <w:ind w:left="0"/>
        <w:jc w:val="both"/>
      </w:pPr>
      <w:r>
        <w:rPr>
          <w:rFonts w:ascii="Times New Roman"/>
          <w:b w:val="false"/>
          <w:i w:val="false"/>
          <w:color w:val="000000"/>
          <w:sz w:val="28"/>
        </w:rPr>
        <w:t xml:space="preserve">    N 7, N 9 қонақ үйлік павильон,              </w:t>
      </w:r>
    </w:p>
    <w:p>
      <w:pPr>
        <w:spacing w:after="0"/>
        <w:ind w:left="0"/>
        <w:jc w:val="both"/>
      </w:pPr>
      <w:r>
        <w:rPr>
          <w:rFonts w:ascii="Times New Roman"/>
          <w:b w:val="false"/>
          <w:i w:val="false"/>
          <w:color w:val="000000"/>
          <w:sz w:val="28"/>
        </w:rPr>
        <w:t>    "Алмалы" N 3 бөлімшесі,</w:t>
      </w:r>
    </w:p>
    <w:p>
      <w:pPr>
        <w:spacing w:after="0"/>
        <w:ind w:left="0"/>
        <w:jc w:val="both"/>
      </w:pPr>
      <w:r>
        <w:rPr>
          <w:rFonts w:ascii="Times New Roman"/>
          <w:b w:val="false"/>
          <w:i w:val="false"/>
          <w:color w:val="000000"/>
          <w:sz w:val="28"/>
        </w:rPr>
        <w:t>    көлік қызметін көрсету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16  Ресми делегациялар            2002 жылғы    Қазақстан Республикасы</w:t>
      </w:r>
    </w:p>
    <w:p>
      <w:pPr>
        <w:spacing w:after="0"/>
        <w:ind w:left="0"/>
        <w:jc w:val="both"/>
      </w:pPr>
      <w:r>
        <w:rPr>
          <w:rFonts w:ascii="Times New Roman"/>
          <w:b w:val="false"/>
          <w:i w:val="false"/>
          <w:color w:val="000000"/>
          <w:sz w:val="28"/>
        </w:rPr>
        <w:t>    мүшелерін және бірге            маусым      Президентінің Іс басқармасы</w:t>
      </w:r>
    </w:p>
    <w:p>
      <w:pPr>
        <w:spacing w:after="0"/>
        <w:ind w:left="0"/>
        <w:jc w:val="both"/>
      </w:pPr>
      <w:r>
        <w:rPr>
          <w:rFonts w:ascii="Times New Roman"/>
          <w:b w:val="false"/>
          <w:i w:val="false"/>
          <w:color w:val="000000"/>
          <w:sz w:val="28"/>
        </w:rPr>
        <w:t xml:space="preserve">    жүретін адамдарды тамақтан.                 (келісім бойынша), </w:t>
      </w:r>
    </w:p>
    <w:p>
      <w:pPr>
        <w:spacing w:after="0"/>
        <w:ind w:left="0"/>
        <w:jc w:val="both"/>
      </w:pPr>
      <w:r>
        <w:rPr>
          <w:rFonts w:ascii="Times New Roman"/>
          <w:b w:val="false"/>
          <w:i w:val="false"/>
          <w:color w:val="000000"/>
          <w:sz w:val="28"/>
        </w:rPr>
        <w:t>    дыруды ұйымдастыру                          Қазақстан Республикасының</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xml:space="preserve">                                                (келісім бойынша),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Сыртқы істер министрлігі,</w:t>
      </w:r>
    </w:p>
    <w:p>
      <w:pPr>
        <w:spacing w:after="0"/>
        <w:ind w:left="0"/>
        <w:jc w:val="both"/>
      </w:pPr>
      <w:r>
        <w:rPr>
          <w:rFonts w:ascii="Times New Roman"/>
          <w:b w:val="false"/>
          <w:i w:val="false"/>
          <w:color w:val="000000"/>
          <w:sz w:val="28"/>
        </w:rPr>
        <w:t>                                                "Шаруашылық басқармасы" ЖАҚ</w:t>
      </w:r>
    </w:p>
    <w:p>
      <w:pPr>
        <w:spacing w:after="0"/>
        <w:ind w:left="0"/>
        <w:jc w:val="both"/>
      </w:pPr>
      <w:r>
        <w:rPr>
          <w:rFonts w:ascii="Times New Roman"/>
          <w:b w:val="false"/>
          <w:i w:val="false"/>
          <w:color w:val="000000"/>
          <w:sz w:val="28"/>
        </w:rPr>
        <w:t>                                                (келісім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17  Қазақстан Республикасы        2002 жылғы    Қазақстан Республикасы</w:t>
      </w:r>
    </w:p>
    <w:p>
      <w:pPr>
        <w:spacing w:after="0"/>
        <w:ind w:left="0"/>
        <w:jc w:val="both"/>
      </w:pPr>
      <w:r>
        <w:rPr>
          <w:rFonts w:ascii="Times New Roman"/>
          <w:b w:val="false"/>
          <w:i w:val="false"/>
          <w:color w:val="000000"/>
          <w:sz w:val="28"/>
        </w:rPr>
        <w:t>    Президентінің Күзет          мамыр-маусым   Президентінің Іс басқармасы</w:t>
      </w:r>
    </w:p>
    <w:p>
      <w:pPr>
        <w:spacing w:after="0"/>
        <w:ind w:left="0"/>
        <w:jc w:val="both"/>
      </w:pPr>
      <w:r>
        <w:rPr>
          <w:rFonts w:ascii="Times New Roman"/>
          <w:b w:val="false"/>
          <w:i w:val="false"/>
          <w:color w:val="000000"/>
          <w:sz w:val="28"/>
        </w:rPr>
        <w:t xml:space="preserve">    қызметі қызметкерлерінің                    (келісім бойынша), </w:t>
      </w:r>
    </w:p>
    <w:p>
      <w:pPr>
        <w:spacing w:after="0"/>
        <w:ind w:left="0"/>
        <w:jc w:val="both"/>
      </w:pPr>
      <w:r>
        <w:rPr>
          <w:rFonts w:ascii="Times New Roman"/>
          <w:b w:val="false"/>
          <w:i w:val="false"/>
          <w:color w:val="000000"/>
          <w:sz w:val="28"/>
        </w:rPr>
        <w:t>    тұруын қамтамасыз ету                       Қазақстан Республикасының</w:t>
      </w:r>
    </w:p>
    <w:p>
      <w:pPr>
        <w:spacing w:after="0"/>
        <w:ind w:left="0"/>
        <w:jc w:val="both"/>
      </w:pPr>
      <w:r>
        <w:rPr>
          <w:rFonts w:ascii="Times New Roman"/>
          <w:b w:val="false"/>
          <w:i w:val="false"/>
          <w:color w:val="000000"/>
          <w:sz w:val="28"/>
        </w:rPr>
        <w:t>    (қорғалатын 1 тұлға -                       Ұлттық қауіпсіздік комитеті</w:t>
      </w:r>
    </w:p>
    <w:p>
      <w:pPr>
        <w:spacing w:after="0"/>
        <w:ind w:left="0"/>
        <w:jc w:val="both"/>
      </w:pPr>
      <w:r>
        <w:rPr>
          <w:rFonts w:ascii="Times New Roman"/>
          <w:b w:val="false"/>
          <w:i w:val="false"/>
          <w:color w:val="000000"/>
          <w:sz w:val="28"/>
        </w:rPr>
        <w:t xml:space="preserve">    1 номер)                                    (келісім бойынша),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Сыртқы істер министрлігі,</w:t>
      </w:r>
    </w:p>
    <w:p>
      <w:pPr>
        <w:spacing w:after="0"/>
        <w:ind w:left="0"/>
        <w:jc w:val="both"/>
      </w:pPr>
      <w:r>
        <w:rPr>
          <w:rFonts w:ascii="Times New Roman"/>
          <w:b w:val="false"/>
          <w:i w:val="false"/>
          <w:color w:val="000000"/>
          <w:sz w:val="28"/>
        </w:rPr>
        <w:t>                                                "Шаруашылық басқармасы" ЖАҚ</w:t>
      </w:r>
    </w:p>
    <w:p>
      <w:pPr>
        <w:spacing w:after="0"/>
        <w:ind w:left="0"/>
        <w:jc w:val="both"/>
      </w:pPr>
      <w:r>
        <w:rPr>
          <w:rFonts w:ascii="Times New Roman"/>
          <w:b w:val="false"/>
          <w:i w:val="false"/>
          <w:color w:val="000000"/>
          <w:sz w:val="28"/>
        </w:rPr>
        <w:t>                                                (келісім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18  "Риджент-Анкара" қонақ        2002 жылғы    Қазақстан Республикасы</w:t>
      </w:r>
    </w:p>
    <w:p>
      <w:pPr>
        <w:spacing w:after="0"/>
        <w:ind w:left="0"/>
        <w:jc w:val="both"/>
      </w:pPr>
      <w:r>
        <w:rPr>
          <w:rFonts w:ascii="Times New Roman"/>
          <w:b w:val="false"/>
          <w:i w:val="false"/>
          <w:color w:val="000000"/>
          <w:sz w:val="28"/>
        </w:rPr>
        <w:t>    үйінде хатшылық пен             мамыр       Президентінің Іс басқармасы</w:t>
      </w:r>
    </w:p>
    <w:p>
      <w:pPr>
        <w:spacing w:after="0"/>
        <w:ind w:left="0"/>
        <w:jc w:val="both"/>
      </w:pPr>
      <w:r>
        <w:rPr>
          <w:rFonts w:ascii="Times New Roman"/>
          <w:b w:val="false"/>
          <w:i w:val="false"/>
          <w:color w:val="000000"/>
          <w:sz w:val="28"/>
        </w:rPr>
        <w:t xml:space="preserve">    делегацияларға арналған                     (келісім бойынша), </w:t>
      </w:r>
    </w:p>
    <w:p>
      <w:pPr>
        <w:spacing w:after="0"/>
        <w:ind w:left="0"/>
        <w:jc w:val="both"/>
      </w:pPr>
      <w:r>
        <w:rPr>
          <w:rFonts w:ascii="Times New Roman"/>
          <w:b w:val="false"/>
          <w:i w:val="false"/>
          <w:color w:val="000000"/>
          <w:sz w:val="28"/>
        </w:rPr>
        <w:t>    15 штабтық бөлмені                          Қазақстан Республикасының</w:t>
      </w:r>
    </w:p>
    <w:p>
      <w:pPr>
        <w:spacing w:after="0"/>
        <w:ind w:left="0"/>
        <w:jc w:val="both"/>
      </w:pPr>
      <w:r>
        <w:rPr>
          <w:rFonts w:ascii="Times New Roman"/>
          <w:b w:val="false"/>
          <w:i w:val="false"/>
          <w:color w:val="000000"/>
          <w:sz w:val="28"/>
        </w:rPr>
        <w:t>    қамтамасыз ету                              Ұлттық қауіпсіздік комитеті</w:t>
      </w:r>
    </w:p>
    <w:p>
      <w:pPr>
        <w:spacing w:after="0"/>
        <w:ind w:left="0"/>
        <w:jc w:val="both"/>
      </w:pPr>
      <w:r>
        <w:rPr>
          <w:rFonts w:ascii="Times New Roman"/>
          <w:b w:val="false"/>
          <w:i w:val="false"/>
          <w:color w:val="000000"/>
          <w:sz w:val="28"/>
        </w:rPr>
        <w:t xml:space="preserve">    (ұйымдастыру техникасымен,                  (келісім бойынша), </w:t>
      </w:r>
    </w:p>
    <w:p>
      <w:pPr>
        <w:spacing w:after="0"/>
        <w:ind w:left="0"/>
        <w:jc w:val="both"/>
      </w:pPr>
      <w:r>
        <w:rPr>
          <w:rFonts w:ascii="Times New Roman"/>
          <w:b w:val="false"/>
          <w:i w:val="false"/>
          <w:color w:val="000000"/>
          <w:sz w:val="28"/>
        </w:rPr>
        <w:t>    телефон байланысымен, кеңселік              Қазақстан Республикасының</w:t>
      </w:r>
    </w:p>
    <w:p>
      <w:pPr>
        <w:spacing w:after="0"/>
        <w:ind w:left="0"/>
        <w:jc w:val="both"/>
      </w:pPr>
      <w:r>
        <w:rPr>
          <w:rFonts w:ascii="Times New Roman"/>
          <w:b w:val="false"/>
          <w:i w:val="false"/>
          <w:color w:val="000000"/>
          <w:sz w:val="28"/>
        </w:rPr>
        <w:t>    бұйымдармен жабдықтау)                      Сыртқы істер министрлігі,</w:t>
      </w:r>
    </w:p>
    <w:p>
      <w:pPr>
        <w:spacing w:after="0"/>
        <w:ind w:left="0"/>
        <w:jc w:val="both"/>
      </w:pPr>
      <w:r>
        <w:rPr>
          <w:rFonts w:ascii="Times New Roman"/>
          <w:b w:val="false"/>
          <w:i w:val="false"/>
          <w:color w:val="000000"/>
          <w:sz w:val="28"/>
        </w:rPr>
        <w:t>                                                "Шаруашылық басқармасы" ЖАҚ</w:t>
      </w:r>
    </w:p>
    <w:p>
      <w:pPr>
        <w:spacing w:after="0"/>
        <w:ind w:left="0"/>
        <w:jc w:val="both"/>
      </w:pPr>
      <w:r>
        <w:rPr>
          <w:rFonts w:ascii="Times New Roman"/>
          <w:b w:val="false"/>
          <w:i w:val="false"/>
          <w:color w:val="000000"/>
          <w:sz w:val="28"/>
        </w:rPr>
        <w:t>                                                (келісім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19  2 байланыс қызметкерін        2002 жылғы    Қазақстан Республикасының</w:t>
      </w:r>
    </w:p>
    <w:p>
      <w:pPr>
        <w:spacing w:after="0"/>
        <w:ind w:left="0"/>
        <w:jc w:val="both"/>
      </w:pPr>
      <w:r>
        <w:rPr>
          <w:rFonts w:ascii="Times New Roman"/>
          <w:b w:val="false"/>
          <w:i w:val="false"/>
          <w:color w:val="000000"/>
          <w:sz w:val="28"/>
        </w:rPr>
        <w:t>    тағайындау                   мамыр-маусым   Ұлттық қауіпсіздік комитеті</w:t>
      </w:r>
    </w:p>
    <w:p>
      <w:pPr>
        <w:spacing w:after="0"/>
        <w:ind w:left="0"/>
        <w:jc w:val="both"/>
      </w:pPr>
      <w:r>
        <w:rPr>
          <w:rFonts w:ascii="Times New Roman"/>
          <w:b w:val="false"/>
          <w:i w:val="false"/>
          <w:color w:val="000000"/>
          <w:sz w:val="28"/>
        </w:rPr>
        <w:t xml:space="preserve">                                                (келісім бойынша),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Сыртқы істер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20  "Риджент-Анкара" қонақ        2002 жылғы    Қазақстан Республикасының</w:t>
      </w:r>
    </w:p>
    <w:p>
      <w:pPr>
        <w:spacing w:after="0"/>
        <w:ind w:left="0"/>
        <w:jc w:val="both"/>
      </w:pPr>
      <w:r>
        <w:rPr>
          <w:rFonts w:ascii="Times New Roman"/>
          <w:b w:val="false"/>
          <w:i w:val="false"/>
          <w:color w:val="000000"/>
          <w:sz w:val="28"/>
        </w:rPr>
        <w:t xml:space="preserve">    үйіне делегация мүшелерінің     маусым      Президенті Әкімшілігінің   </w:t>
      </w:r>
    </w:p>
    <w:p>
      <w:pPr>
        <w:spacing w:after="0"/>
        <w:ind w:left="0"/>
        <w:jc w:val="both"/>
      </w:pPr>
      <w:r>
        <w:rPr>
          <w:rFonts w:ascii="Times New Roman"/>
          <w:b w:val="false"/>
          <w:i w:val="false"/>
          <w:color w:val="000000"/>
          <w:sz w:val="28"/>
        </w:rPr>
        <w:t>    уақытылы келуін/кетуін                      протоколдық қызметі</w:t>
      </w:r>
    </w:p>
    <w:p>
      <w:pPr>
        <w:spacing w:after="0"/>
        <w:ind w:left="0"/>
        <w:jc w:val="both"/>
      </w:pPr>
      <w:r>
        <w:rPr>
          <w:rFonts w:ascii="Times New Roman"/>
          <w:b w:val="false"/>
          <w:i w:val="false"/>
          <w:color w:val="000000"/>
          <w:sz w:val="28"/>
        </w:rPr>
        <w:t xml:space="preserve">    қамтамасыз ету                              (келісім бойынша),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Президентінің Күзет қызметі</w:t>
      </w:r>
    </w:p>
    <w:p>
      <w:pPr>
        <w:spacing w:after="0"/>
        <w:ind w:left="0"/>
        <w:jc w:val="both"/>
      </w:pPr>
      <w:r>
        <w:rPr>
          <w:rFonts w:ascii="Times New Roman"/>
          <w:b w:val="false"/>
          <w:i w:val="false"/>
          <w:color w:val="000000"/>
          <w:sz w:val="28"/>
        </w:rPr>
        <w:t xml:space="preserve">                                                (келісім бойынша),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Сыртқы істер министрлігі,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21  Саммит өткізілетін залды     2002 жылғы     Қазақстан Республикасы</w:t>
      </w:r>
    </w:p>
    <w:p>
      <w:pPr>
        <w:spacing w:after="0"/>
        <w:ind w:left="0"/>
        <w:jc w:val="both"/>
      </w:pPr>
      <w:r>
        <w:rPr>
          <w:rFonts w:ascii="Times New Roman"/>
          <w:b w:val="false"/>
          <w:i w:val="false"/>
          <w:color w:val="000000"/>
          <w:sz w:val="28"/>
        </w:rPr>
        <w:t>    техникалық безендіру        мамыр-маусым    Президентінің Іс басқармасы</w:t>
      </w:r>
    </w:p>
    <w:p>
      <w:pPr>
        <w:spacing w:after="0"/>
        <w:ind w:left="0"/>
        <w:jc w:val="both"/>
      </w:pPr>
      <w:r>
        <w:rPr>
          <w:rFonts w:ascii="Times New Roman"/>
          <w:b w:val="false"/>
          <w:i w:val="false"/>
          <w:color w:val="000000"/>
          <w:sz w:val="28"/>
        </w:rPr>
        <w:t>    (мемлекеттік тулар,                         (келісім бойынша),</w:t>
      </w:r>
    </w:p>
    <w:p>
      <w:pPr>
        <w:spacing w:after="0"/>
        <w:ind w:left="0"/>
        <w:jc w:val="both"/>
      </w:pPr>
      <w:r>
        <w:rPr>
          <w:rFonts w:ascii="Times New Roman"/>
          <w:b w:val="false"/>
          <w:i w:val="false"/>
          <w:color w:val="000000"/>
          <w:sz w:val="28"/>
        </w:rPr>
        <w:t>    үстелдегі тақташалар,                       Қазақстан Республикасының</w:t>
      </w:r>
    </w:p>
    <w:p>
      <w:pPr>
        <w:spacing w:after="0"/>
        <w:ind w:left="0"/>
        <w:jc w:val="both"/>
      </w:pPr>
      <w:r>
        <w:rPr>
          <w:rFonts w:ascii="Times New Roman"/>
          <w:b w:val="false"/>
          <w:i w:val="false"/>
          <w:color w:val="000000"/>
          <w:sz w:val="28"/>
        </w:rPr>
        <w:t>    жалаушалар, гүлдер,                         Президенті Әкімшілігінің</w:t>
      </w:r>
    </w:p>
    <w:p>
      <w:pPr>
        <w:spacing w:after="0"/>
        <w:ind w:left="0"/>
        <w:jc w:val="both"/>
      </w:pPr>
      <w:r>
        <w:rPr>
          <w:rFonts w:ascii="Times New Roman"/>
          <w:b w:val="false"/>
          <w:i w:val="false"/>
          <w:color w:val="000000"/>
          <w:sz w:val="28"/>
        </w:rPr>
        <w:t>    микрофондар)                                протоколдық қызметі</w:t>
      </w:r>
    </w:p>
    <w:p>
      <w:pPr>
        <w:spacing w:after="0"/>
        <w:ind w:left="0"/>
        <w:jc w:val="both"/>
      </w:pP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Сыртқы істер министрлігі,</w:t>
      </w:r>
    </w:p>
    <w:p>
      <w:pPr>
        <w:spacing w:after="0"/>
        <w:ind w:left="0"/>
        <w:jc w:val="both"/>
      </w:pPr>
      <w:r>
        <w:rPr>
          <w:rFonts w:ascii="Times New Roman"/>
          <w:b w:val="false"/>
          <w:i w:val="false"/>
          <w:color w:val="000000"/>
          <w:sz w:val="28"/>
        </w:rPr>
        <w:t>                                                Алматы қаласының әкімі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22  Делегация басшыларына        2002 жылғы     Қазақстан Республикасы</w:t>
      </w:r>
    </w:p>
    <w:p>
      <w:pPr>
        <w:spacing w:after="0"/>
        <w:ind w:left="0"/>
        <w:jc w:val="both"/>
      </w:pPr>
      <w:r>
        <w:rPr>
          <w:rFonts w:ascii="Times New Roman"/>
          <w:b w:val="false"/>
          <w:i w:val="false"/>
          <w:color w:val="000000"/>
          <w:sz w:val="28"/>
        </w:rPr>
        <w:t>    сыйлық жиынтықтарын            мамыр        Президентінің Іс басқармасы</w:t>
      </w:r>
    </w:p>
    <w:p>
      <w:pPr>
        <w:spacing w:after="0"/>
        <w:ind w:left="0"/>
        <w:jc w:val="both"/>
      </w:pPr>
      <w:r>
        <w:rPr>
          <w:rFonts w:ascii="Times New Roman"/>
          <w:b w:val="false"/>
          <w:i w:val="false"/>
          <w:color w:val="000000"/>
          <w:sz w:val="28"/>
        </w:rPr>
        <w:t>    әзірлеу                                     (келісім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23  Делегация мүшелеріне          2002 жылғы    Қазақстан Республикасының</w:t>
      </w:r>
    </w:p>
    <w:p>
      <w:pPr>
        <w:spacing w:after="0"/>
        <w:ind w:left="0"/>
        <w:jc w:val="both"/>
      </w:pPr>
      <w:r>
        <w:rPr>
          <w:rFonts w:ascii="Times New Roman"/>
          <w:b w:val="false"/>
          <w:i w:val="false"/>
          <w:color w:val="000000"/>
          <w:sz w:val="28"/>
        </w:rPr>
        <w:t xml:space="preserve">    сыйлық жиынтықтарын,           мамыр        Президенті Әкімшілігінің   </w:t>
      </w:r>
    </w:p>
    <w:p>
      <w:pPr>
        <w:spacing w:after="0"/>
        <w:ind w:left="0"/>
        <w:jc w:val="both"/>
      </w:pPr>
      <w:r>
        <w:rPr>
          <w:rFonts w:ascii="Times New Roman"/>
          <w:b w:val="false"/>
          <w:i w:val="false"/>
          <w:color w:val="000000"/>
          <w:sz w:val="28"/>
        </w:rPr>
        <w:t>    сондай-ақ бағдарламаларды                   протоколдық қызметі</w:t>
      </w:r>
    </w:p>
    <w:p>
      <w:pPr>
        <w:spacing w:after="0"/>
        <w:ind w:left="0"/>
        <w:jc w:val="both"/>
      </w:pPr>
      <w:r>
        <w:rPr>
          <w:rFonts w:ascii="Times New Roman"/>
          <w:b w:val="false"/>
          <w:i w:val="false"/>
          <w:color w:val="000000"/>
          <w:sz w:val="28"/>
        </w:rPr>
        <w:t xml:space="preserve">    және басқа да баспа                         (келісім бойынша), </w:t>
      </w:r>
    </w:p>
    <w:p>
      <w:pPr>
        <w:spacing w:after="0"/>
        <w:ind w:left="0"/>
        <w:jc w:val="both"/>
      </w:pPr>
      <w:r>
        <w:rPr>
          <w:rFonts w:ascii="Times New Roman"/>
          <w:b w:val="false"/>
          <w:i w:val="false"/>
          <w:color w:val="000000"/>
          <w:sz w:val="28"/>
        </w:rPr>
        <w:t>    өнімдерін әзірлеу                           Қазақстан Республикасының</w:t>
      </w:r>
    </w:p>
    <w:p>
      <w:pPr>
        <w:spacing w:after="0"/>
        <w:ind w:left="0"/>
        <w:jc w:val="both"/>
      </w:pPr>
      <w:r>
        <w:rPr>
          <w:rFonts w:ascii="Times New Roman"/>
          <w:b w:val="false"/>
          <w:i w:val="false"/>
          <w:color w:val="000000"/>
          <w:sz w:val="28"/>
        </w:rPr>
        <w:t>                                                Сыртқы істер министрлігі,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Президентінің Күзет қызметі</w:t>
      </w:r>
    </w:p>
    <w:p>
      <w:pPr>
        <w:spacing w:after="0"/>
        <w:ind w:left="0"/>
        <w:jc w:val="both"/>
      </w:pPr>
      <w:r>
        <w:rPr>
          <w:rFonts w:ascii="Times New Roman"/>
          <w:b w:val="false"/>
          <w:i w:val="false"/>
          <w:color w:val="000000"/>
          <w:sz w:val="28"/>
        </w:rPr>
        <w:t xml:space="preserve">                                                (келісім бойынша), </w:t>
      </w:r>
    </w:p>
    <w:p>
      <w:pPr>
        <w:spacing w:after="0"/>
        <w:ind w:left="0"/>
        <w:jc w:val="both"/>
      </w:pPr>
      <w:r>
        <w:rPr>
          <w:rFonts w:ascii="Times New Roman"/>
          <w:b w:val="false"/>
          <w:i w:val="false"/>
          <w:color w:val="000000"/>
          <w:sz w:val="28"/>
        </w:rPr>
        <w:t>                                                Алматы қаласының әкімі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24  Ілеспе аударманы             2002 жылғы     Қазақстан Республикасының</w:t>
      </w:r>
    </w:p>
    <w:p>
      <w:pPr>
        <w:spacing w:after="0"/>
        <w:ind w:left="0"/>
        <w:jc w:val="both"/>
      </w:pPr>
      <w:r>
        <w:rPr>
          <w:rFonts w:ascii="Times New Roman"/>
          <w:b w:val="false"/>
          <w:i w:val="false"/>
          <w:color w:val="000000"/>
          <w:sz w:val="28"/>
        </w:rPr>
        <w:t>    қамтамасыз ету                 мамыр        Сыртқы істер министрлігі,</w:t>
      </w:r>
    </w:p>
    <w:p>
      <w:pPr>
        <w:spacing w:after="0"/>
        <w:ind w:left="0"/>
        <w:jc w:val="both"/>
      </w:pPr>
      <w:r>
        <w:rPr>
          <w:rFonts w:ascii="Times New Roman"/>
          <w:b w:val="false"/>
          <w:i w:val="false"/>
          <w:color w:val="000000"/>
          <w:sz w:val="28"/>
        </w:rPr>
        <w:t>                                                "Шаруашылық басқармасы" ЖАҚ</w:t>
      </w:r>
    </w:p>
    <w:p>
      <w:pPr>
        <w:spacing w:after="0"/>
        <w:ind w:left="0"/>
        <w:jc w:val="both"/>
      </w:pPr>
      <w:r>
        <w:rPr>
          <w:rFonts w:ascii="Times New Roman"/>
          <w:b w:val="false"/>
          <w:i w:val="false"/>
          <w:color w:val="000000"/>
          <w:sz w:val="28"/>
        </w:rPr>
        <w:t>                                                (келісім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25  "Риджент-Анкара" қонақ        2002 жылғы    Қазақстан Республикасының</w:t>
      </w:r>
    </w:p>
    <w:p>
      <w:pPr>
        <w:spacing w:after="0"/>
        <w:ind w:left="0"/>
        <w:jc w:val="both"/>
      </w:pPr>
      <w:r>
        <w:rPr>
          <w:rFonts w:ascii="Times New Roman"/>
          <w:b w:val="false"/>
          <w:i w:val="false"/>
          <w:color w:val="000000"/>
          <w:sz w:val="28"/>
        </w:rPr>
        <w:t xml:space="preserve">    үйінің "Ball room" залына      маусым       Президенті Әкімшілігінің   </w:t>
      </w:r>
    </w:p>
    <w:p>
      <w:pPr>
        <w:spacing w:after="0"/>
        <w:ind w:left="0"/>
        <w:jc w:val="both"/>
      </w:pPr>
      <w:r>
        <w:rPr>
          <w:rFonts w:ascii="Times New Roman"/>
          <w:b w:val="false"/>
          <w:i w:val="false"/>
          <w:color w:val="000000"/>
          <w:sz w:val="28"/>
        </w:rPr>
        <w:t>    отырғызу                                    протоколдық қызметі</w:t>
      </w:r>
    </w:p>
    <w:p>
      <w:pPr>
        <w:spacing w:after="0"/>
        <w:ind w:left="0"/>
        <w:jc w:val="both"/>
      </w:pPr>
      <w:r>
        <w:rPr>
          <w:rFonts w:ascii="Times New Roman"/>
          <w:b w:val="false"/>
          <w:i w:val="false"/>
          <w:color w:val="000000"/>
          <w:sz w:val="28"/>
        </w:rPr>
        <w:t xml:space="preserve">                                                (келісім бойынша),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Сыртқы істер министрлігі,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Президентінің Іс басқармасы</w:t>
      </w:r>
    </w:p>
    <w:p>
      <w:pPr>
        <w:spacing w:after="0"/>
        <w:ind w:left="0"/>
        <w:jc w:val="both"/>
      </w:pPr>
      <w:r>
        <w:rPr>
          <w:rFonts w:ascii="Times New Roman"/>
          <w:b w:val="false"/>
          <w:i w:val="false"/>
          <w:color w:val="000000"/>
          <w:sz w:val="28"/>
        </w:rPr>
        <w:t>                                                (келісім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26  Бұқаралық ақпарат құралдар.   2002 жылғы    Қазақстан Республикасы</w:t>
      </w:r>
    </w:p>
    <w:p>
      <w:pPr>
        <w:spacing w:after="0"/>
        <w:ind w:left="0"/>
        <w:jc w:val="both"/>
      </w:pPr>
      <w:r>
        <w:rPr>
          <w:rFonts w:ascii="Times New Roman"/>
          <w:b w:val="false"/>
          <w:i w:val="false"/>
          <w:color w:val="000000"/>
          <w:sz w:val="28"/>
        </w:rPr>
        <w:t>    ында жария ету (шақыру,      мамыр-маусым   Президентінің Баспасөз</w:t>
      </w:r>
    </w:p>
    <w:p>
      <w:pPr>
        <w:spacing w:after="0"/>
        <w:ind w:left="0"/>
        <w:jc w:val="both"/>
      </w:pPr>
      <w:r>
        <w:rPr>
          <w:rFonts w:ascii="Times New Roman"/>
          <w:b w:val="false"/>
          <w:i w:val="false"/>
          <w:color w:val="000000"/>
          <w:sz w:val="28"/>
        </w:rPr>
        <w:t>    тіркеу, баспасөз орталығын                  қызметі (келісім бойынша),</w:t>
      </w:r>
    </w:p>
    <w:p>
      <w:pPr>
        <w:spacing w:after="0"/>
        <w:ind w:left="0"/>
        <w:jc w:val="both"/>
      </w:pPr>
      <w:r>
        <w:rPr>
          <w:rFonts w:ascii="Times New Roman"/>
          <w:b w:val="false"/>
          <w:i w:val="false"/>
          <w:color w:val="000000"/>
          <w:sz w:val="28"/>
        </w:rPr>
        <w:t>    жабдықтау, залдағы пулдар                   Қазақстан Республикасы</w:t>
      </w:r>
    </w:p>
    <w:p>
      <w:pPr>
        <w:spacing w:after="0"/>
        <w:ind w:left="0"/>
        <w:jc w:val="both"/>
      </w:pPr>
      <w:r>
        <w:rPr>
          <w:rFonts w:ascii="Times New Roman"/>
          <w:b w:val="false"/>
          <w:i w:val="false"/>
          <w:color w:val="000000"/>
          <w:sz w:val="28"/>
        </w:rPr>
        <w:t>    бойынша теле-радио опера.                   Президентінің Іс басқармасы</w:t>
      </w:r>
    </w:p>
    <w:p>
      <w:pPr>
        <w:spacing w:after="0"/>
        <w:ind w:left="0"/>
        <w:jc w:val="both"/>
      </w:pPr>
      <w:r>
        <w:rPr>
          <w:rFonts w:ascii="Times New Roman"/>
          <w:b w:val="false"/>
          <w:i w:val="false"/>
          <w:color w:val="000000"/>
          <w:sz w:val="28"/>
        </w:rPr>
        <w:t>    раторларын және жеке                        (келісім бойынша),</w:t>
      </w:r>
    </w:p>
    <w:p>
      <w:pPr>
        <w:spacing w:after="0"/>
        <w:ind w:left="0"/>
        <w:jc w:val="both"/>
      </w:pPr>
      <w:r>
        <w:rPr>
          <w:rFonts w:ascii="Times New Roman"/>
          <w:b w:val="false"/>
          <w:i w:val="false"/>
          <w:color w:val="000000"/>
          <w:sz w:val="28"/>
        </w:rPr>
        <w:t>    баспасөзді орналастыру,                     Қазақстан Республикасының</w:t>
      </w:r>
    </w:p>
    <w:p>
      <w:pPr>
        <w:spacing w:after="0"/>
        <w:ind w:left="0"/>
        <w:jc w:val="both"/>
      </w:pPr>
      <w:r>
        <w:rPr>
          <w:rFonts w:ascii="Times New Roman"/>
          <w:b w:val="false"/>
          <w:i w:val="false"/>
          <w:color w:val="000000"/>
          <w:sz w:val="28"/>
        </w:rPr>
        <w:t>    делегация мүшелері мен                      Сыртқы істер министрлігі,</w:t>
      </w:r>
    </w:p>
    <w:p>
      <w:pPr>
        <w:spacing w:after="0"/>
        <w:ind w:left="0"/>
        <w:jc w:val="both"/>
      </w:pPr>
      <w:r>
        <w:rPr>
          <w:rFonts w:ascii="Times New Roman"/>
          <w:b w:val="false"/>
          <w:i w:val="false"/>
          <w:color w:val="000000"/>
          <w:sz w:val="28"/>
        </w:rPr>
        <w:t>    БАҚ өкілдері үшін                           Қазақстан Республикасының</w:t>
      </w:r>
    </w:p>
    <w:p>
      <w:pPr>
        <w:spacing w:after="0"/>
        <w:ind w:left="0"/>
        <w:jc w:val="both"/>
      </w:pPr>
      <w:r>
        <w:rPr>
          <w:rFonts w:ascii="Times New Roman"/>
          <w:b w:val="false"/>
          <w:i w:val="false"/>
          <w:color w:val="000000"/>
          <w:sz w:val="28"/>
        </w:rPr>
        <w:t>    телеэкрандарды орнату)                      Мәдениет, ақпарат және</w:t>
      </w:r>
    </w:p>
    <w:p>
      <w:pPr>
        <w:spacing w:after="0"/>
        <w:ind w:left="0"/>
        <w:jc w:val="both"/>
      </w:pPr>
      <w:r>
        <w:rPr>
          <w:rFonts w:ascii="Times New Roman"/>
          <w:b w:val="false"/>
          <w:i w:val="false"/>
          <w:color w:val="000000"/>
          <w:sz w:val="28"/>
        </w:rPr>
        <w:t xml:space="preserve">                                                қоғамдық келісім           </w:t>
      </w:r>
    </w:p>
    <w:p>
      <w:pPr>
        <w:spacing w:after="0"/>
        <w:ind w:left="0"/>
        <w:jc w:val="both"/>
      </w:pPr>
      <w:r>
        <w:rPr>
          <w:rFonts w:ascii="Times New Roman"/>
          <w:b w:val="false"/>
          <w:i w:val="false"/>
          <w:color w:val="000000"/>
          <w:sz w:val="28"/>
        </w:rPr>
        <w:t>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27  Саммит қорытындылары          2002 жылғы    Қазақстан Республикасы</w:t>
      </w:r>
    </w:p>
    <w:p>
      <w:pPr>
        <w:spacing w:after="0"/>
        <w:ind w:left="0"/>
        <w:jc w:val="both"/>
      </w:pPr>
      <w:r>
        <w:rPr>
          <w:rFonts w:ascii="Times New Roman"/>
          <w:b w:val="false"/>
          <w:i w:val="false"/>
          <w:color w:val="000000"/>
          <w:sz w:val="28"/>
        </w:rPr>
        <w:t>    жөнінде баспасөз               маусым       Президентінің Баспасөз</w:t>
      </w:r>
    </w:p>
    <w:p>
      <w:pPr>
        <w:spacing w:after="0"/>
        <w:ind w:left="0"/>
        <w:jc w:val="both"/>
      </w:pPr>
      <w:r>
        <w:rPr>
          <w:rFonts w:ascii="Times New Roman"/>
          <w:b w:val="false"/>
          <w:i w:val="false"/>
          <w:color w:val="000000"/>
          <w:sz w:val="28"/>
        </w:rPr>
        <w:t>    конференцияларын өткізу                     қызметі (келісім бойынша),</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Президентінің Іс басқармасы</w:t>
      </w:r>
    </w:p>
    <w:p>
      <w:pPr>
        <w:spacing w:after="0"/>
        <w:ind w:left="0"/>
        <w:jc w:val="both"/>
      </w:pP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Сыртқы істер министрлігі,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Мәдениет, ақпарат және</w:t>
      </w:r>
    </w:p>
    <w:p>
      <w:pPr>
        <w:spacing w:after="0"/>
        <w:ind w:left="0"/>
        <w:jc w:val="both"/>
      </w:pPr>
      <w:r>
        <w:rPr>
          <w:rFonts w:ascii="Times New Roman"/>
          <w:b w:val="false"/>
          <w:i w:val="false"/>
          <w:color w:val="000000"/>
          <w:sz w:val="28"/>
        </w:rPr>
        <w:t xml:space="preserve">                                                қоғамдық келісім           </w:t>
      </w:r>
    </w:p>
    <w:p>
      <w:pPr>
        <w:spacing w:after="0"/>
        <w:ind w:left="0"/>
        <w:jc w:val="both"/>
      </w:pPr>
      <w:r>
        <w:rPr>
          <w:rFonts w:ascii="Times New Roman"/>
          <w:b w:val="false"/>
          <w:i w:val="false"/>
          <w:color w:val="000000"/>
          <w:sz w:val="28"/>
        </w:rPr>
        <w:t xml:space="preserve">                                                министрлігі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28  Саммиттің ашылуында           2002 жылғы    Қазақстан Республикасы</w:t>
      </w:r>
    </w:p>
    <w:p>
      <w:pPr>
        <w:spacing w:after="0"/>
        <w:ind w:left="0"/>
        <w:jc w:val="both"/>
      </w:pPr>
      <w:r>
        <w:rPr>
          <w:rFonts w:ascii="Times New Roman"/>
          <w:b w:val="false"/>
          <w:i w:val="false"/>
          <w:color w:val="000000"/>
          <w:sz w:val="28"/>
        </w:rPr>
        <w:t>    Қазақстан Республикасы          мамыр       Президентінің Баспасөз</w:t>
      </w:r>
    </w:p>
    <w:p>
      <w:pPr>
        <w:spacing w:after="0"/>
        <w:ind w:left="0"/>
        <w:jc w:val="both"/>
      </w:pPr>
      <w:r>
        <w:rPr>
          <w:rFonts w:ascii="Times New Roman"/>
          <w:b w:val="false"/>
          <w:i w:val="false"/>
          <w:color w:val="000000"/>
          <w:sz w:val="28"/>
        </w:rPr>
        <w:t>    Президентінің сөйлейтін                     қызметі (келісім бойынша),</w:t>
      </w:r>
    </w:p>
    <w:p>
      <w:pPr>
        <w:spacing w:after="0"/>
        <w:ind w:left="0"/>
        <w:jc w:val="both"/>
      </w:pPr>
      <w:r>
        <w:rPr>
          <w:rFonts w:ascii="Times New Roman"/>
          <w:b w:val="false"/>
          <w:i w:val="false"/>
          <w:color w:val="000000"/>
          <w:sz w:val="28"/>
        </w:rPr>
        <w:t>    сөзінің жобасын дайындау                    Қазақстан Республикасының</w:t>
      </w:r>
    </w:p>
    <w:p>
      <w:pPr>
        <w:spacing w:after="0"/>
        <w:ind w:left="0"/>
        <w:jc w:val="both"/>
      </w:pPr>
      <w:r>
        <w:rPr>
          <w:rFonts w:ascii="Times New Roman"/>
          <w:b w:val="false"/>
          <w:i w:val="false"/>
          <w:color w:val="000000"/>
          <w:sz w:val="28"/>
        </w:rPr>
        <w:t>                                                Сыртқы істер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29  АӨІСШК саммиттің мәжілісіне   2002 жылғы    Қазақстан Республикасы</w:t>
      </w:r>
    </w:p>
    <w:p>
      <w:pPr>
        <w:spacing w:after="0"/>
        <w:ind w:left="0"/>
        <w:jc w:val="both"/>
      </w:pPr>
      <w:r>
        <w:rPr>
          <w:rFonts w:ascii="Times New Roman"/>
          <w:b w:val="false"/>
          <w:i w:val="false"/>
          <w:color w:val="000000"/>
          <w:sz w:val="28"/>
        </w:rPr>
        <w:t>    қатысатын Мемлекеттер          мамыр        Президентінің Баспасөз</w:t>
      </w:r>
    </w:p>
    <w:p>
      <w:pPr>
        <w:spacing w:after="0"/>
        <w:ind w:left="0"/>
        <w:jc w:val="both"/>
      </w:pPr>
      <w:r>
        <w:rPr>
          <w:rFonts w:ascii="Times New Roman"/>
          <w:b w:val="false"/>
          <w:i w:val="false"/>
          <w:color w:val="000000"/>
          <w:sz w:val="28"/>
        </w:rPr>
        <w:t>    басшылары құрметіне жасалы.                 қызметі (келісім бойынша),</w:t>
      </w:r>
    </w:p>
    <w:p>
      <w:pPr>
        <w:spacing w:after="0"/>
        <w:ind w:left="0"/>
        <w:jc w:val="both"/>
      </w:pPr>
      <w:r>
        <w:rPr>
          <w:rFonts w:ascii="Times New Roman"/>
          <w:b w:val="false"/>
          <w:i w:val="false"/>
          <w:color w:val="000000"/>
          <w:sz w:val="28"/>
        </w:rPr>
        <w:t>    натын салтанатты қабылдауда                 Қазақстан Республикасының</w:t>
      </w:r>
    </w:p>
    <w:p>
      <w:pPr>
        <w:spacing w:after="0"/>
        <w:ind w:left="0"/>
        <w:jc w:val="both"/>
      </w:pPr>
      <w:r>
        <w:rPr>
          <w:rFonts w:ascii="Times New Roman"/>
          <w:b w:val="false"/>
          <w:i w:val="false"/>
          <w:color w:val="000000"/>
          <w:sz w:val="28"/>
        </w:rPr>
        <w:t>    Қазақстан Республикасы                      Сыртқы істер министрлігі</w:t>
      </w:r>
    </w:p>
    <w:p>
      <w:pPr>
        <w:spacing w:after="0"/>
        <w:ind w:left="0"/>
        <w:jc w:val="both"/>
      </w:pPr>
      <w:r>
        <w:rPr>
          <w:rFonts w:ascii="Times New Roman"/>
          <w:b w:val="false"/>
          <w:i w:val="false"/>
          <w:color w:val="000000"/>
          <w:sz w:val="28"/>
        </w:rPr>
        <w:t xml:space="preserve">    Президентінің сөйлейтін </w:t>
      </w:r>
    </w:p>
    <w:p>
      <w:pPr>
        <w:spacing w:after="0"/>
        <w:ind w:left="0"/>
        <w:jc w:val="both"/>
      </w:pPr>
      <w:r>
        <w:rPr>
          <w:rFonts w:ascii="Times New Roman"/>
          <w:b w:val="false"/>
          <w:i w:val="false"/>
          <w:color w:val="000000"/>
          <w:sz w:val="28"/>
        </w:rPr>
        <w:t>    сөзінің жобасын дайындау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30  Қол қоюға және қабылдауға     2002 жылғы    Қазақстан Республикасының</w:t>
      </w:r>
    </w:p>
    <w:p>
      <w:pPr>
        <w:spacing w:after="0"/>
        <w:ind w:left="0"/>
        <w:jc w:val="both"/>
      </w:pPr>
      <w:r>
        <w:rPr>
          <w:rFonts w:ascii="Times New Roman"/>
          <w:b w:val="false"/>
          <w:i w:val="false"/>
          <w:color w:val="000000"/>
          <w:sz w:val="28"/>
        </w:rPr>
        <w:t>    ұсынылатын құжаттарды           мамыр       Сыртқы істер министрлігі</w:t>
      </w:r>
    </w:p>
    <w:p>
      <w:pPr>
        <w:spacing w:after="0"/>
        <w:ind w:left="0"/>
        <w:jc w:val="both"/>
      </w:pPr>
      <w:r>
        <w:rPr>
          <w:rFonts w:ascii="Times New Roman"/>
          <w:b w:val="false"/>
          <w:i w:val="false"/>
          <w:color w:val="000000"/>
          <w:sz w:val="28"/>
        </w:rPr>
        <w:t xml:space="preserve">    дайындау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31  АӨІСШК саммиттің құжаттарына  2002 жылғы    Қазақстан Республикасының</w:t>
      </w:r>
    </w:p>
    <w:p>
      <w:pPr>
        <w:spacing w:after="0"/>
        <w:ind w:left="0"/>
        <w:jc w:val="both"/>
      </w:pPr>
      <w:r>
        <w:rPr>
          <w:rFonts w:ascii="Times New Roman"/>
          <w:b w:val="false"/>
          <w:i w:val="false"/>
          <w:color w:val="000000"/>
          <w:sz w:val="28"/>
        </w:rPr>
        <w:t>    қол қою мен қабылдау           маусым       Президенті Әкімшілігінің</w:t>
      </w:r>
    </w:p>
    <w:p>
      <w:pPr>
        <w:spacing w:after="0"/>
        <w:ind w:left="0"/>
        <w:jc w:val="both"/>
      </w:pPr>
      <w:r>
        <w:rPr>
          <w:rFonts w:ascii="Times New Roman"/>
          <w:b w:val="false"/>
          <w:i w:val="false"/>
          <w:color w:val="000000"/>
          <w:sz w:val="28"/>
        </w:rPr>
        <w:t xml:space="preserve">    салтанатын әзірлеу                          протоколдық қызметі        </w:t>
      </w:r>
    </w:p>
    <w:p>
      <w:pPr>
        <w:spacing w:after="0"/>
        <w:ind w:left="0"/>
        <w:jc w:val="both"/>
      </w:pP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Сыртқы істер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32  Жалпы фото                    2002 жылғы    Қазақстан Республикасының</w:t>
      </w:r>
    </w:p>
    <w:p>
      <w:pPr>
        <w:spacing w:after="0"/>
        <w:ind w:left="0"/>
        <w:jc w:val="both"/>
      </w:pPr>
      <w:r>
        <w:rPr>
          <w:rFonts w:ascii="Times New Roman"/>
          <w:b w:val="false"/>
          <w:i w:val="false"/>
          <w:color w:val="000000"/>
          <w:sz w:val="28"/>
        </w:rPr>
        <w:t>                                   маусым       Президенті Әкімшілігінің</w:t>
      </w:r>
    </w:p>
    <w:p>
      <w:pPr>
        <w:spacing w:after="0"/>
        <w:ind w:left="0"/>
        <w:jc w:val="both"/>
      </w:pPr>
      <w:r>
        <w:rPr>
          <w:rFonts w:ascii="Times New Roman"/>
          <w:b w:val="false"/>
          <w:i w:val="false"/>
          <w:color w:val="000000"/>
          <w:sz w:val="28"/>
        </w:rPr>
        <w:t>                                                протоколдық қызметі</w:t>
      </w:r>
    </w:p>
    <w:p>
      <w:pPr>
        <w:spacing w:after="0"/>
        <w:ind w:left="0"/>
        <w:jc w:val="both"/>
      </w:pP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Сыртқы істер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33  Қазақстан Республикасы        2002 жылғы    Қазақстан Республикасының</w:t>
      </w:r>
    </w:p>
    <w:p>
      <w:pPr>
        <w:spacing w:after="0"/>
        <w:ind w:left="0"/>
        <w:jc w:val="both"/>
      </w:pPr>
      <w:r>
        <w:rPr>
          <w:rFonts w:ascii="Times New Roman"/>
          <w:b w:val="false"/>
          <w:i w:val="false"/>
          <w:color w:val="000000"/>
          <w:sz w:val="28"/>
        </w:rPr>
        <w:t>    Президентінің, Қазақстан       маусым       Президенті Әкімшілігінің</w:t>
      </w:r>
    </w:p>
    <w:p>
      <w:pPr>
        <w:spacing w:after="0"/>
        <w:ind w:left="0"/>
        <w:jc w:val="both"/>
      </w:pPr>
      <w:r>
        <w:rPr>
          <w:rFonts w:ascii="Times New Roman"/>
          <w:b w:val="false"/>
          <w:i w:val="false"/>
          <w:color w:val="000000"/>
          <w:sz w:val="28"/>
        </w:rPr>
        <w:t>    Республикасы Премьер-                       протоколдық қызметі</w:t>
      </w:r>
    </w:p>
    <w:p>
      <w:pPr>
        <w:spacing w:after="0"/>
        <w:ind w:left="0"/>
        <w:jc w:val="both"/>
      </w:pPr>
      <w:r>
        <w:rPr>
          <w:rFonts w:ascii="Times New Roman"/>
          <w:b w:val="false"/>
          <w:i w:val="false"/>
          <w:color w:val="000000"/>
          <w:sz w:val="28"/>
        </w:rPr>
        <w:t>    Министрінің, Қазақстан                      (келісім бойынша),</w:t>
      </w:r>
    </w:p>
    <w:p>
      <w:pPr>
        <w:spacing w:after="0"/>
        <w:ind w:left="0"/>
        <w:jc w:val="both"/>
      </w:pPr>
      <w:r>
        <w:rPr>
          <w:rFonts w:ascii="Times New Roman"/>
          <w:b w:val="false"/>
          <w:i w:val="false"/>
          <w:color w:val="000000"/>
          <w:sz w:val="28"/>
        </w:rPr>
        <w:t>    Республикасының Мемлекеттік                 Қазақстан Республикасы</w:t>
      </w:r>
    </w:p>
    <w:p>
      <w:pPr>
        <w:spacing w:after="0"/>
        <w:ind w:left="0"/>
        <w:jc w:val="both"/>
      </w:pPr>
      <w:r>
        <w:rPr>
          <w:rFonts w:ascii="Times New Roman"/>
          <w:b w:val="false"/>
          <w:i w:val="false"/>
          <w:color w:val="000000"/>
          <w:sz w:val="28"/>
        </w:rPr>
        <w:t xml:space="preserve">    хатшысы - Сыртқы істер                      Премьер-Министрінің </w:t>
      </w:r>
    </w:p>
    <w:p>
      <w:pPr>
        <w:spacing w:after="0"/>
        <w:ind w:left="0"/>
        <w:jc w:val="both"/>
      </w:pPr>
      <w:r>
        <w:rPr>
          <w:rFonts w:ascii="Times New Roman"/>
          <w:b w:val="false"/>
          <w:i w:val="false"/>
          <w:color w:val="000000"/>
          <w:sz w:val="28"/>
        </w:rPr>
        <w:t>    министрінің екі жақты                       протоколдық қызметі</w:t>
      </w:r>
    </w:p>
    <w:p>
      <w:pPr>
        <w:spacing w:after="0"/>
        <w:ind w:left="0"/>
        <w:jc w:val="both"/>
      </w:pPr>
      <w:r>
        <w:rPr>
          <w:rFonts w:ascii="Times New Roman"/>
          <w:b w:val="false"/>
          <w:i w:val="false"/>
          <w:color w:val="000000"/>
          <w:sz w:val="28"/>
        </w:rPr>
        <w:t>    кездесулерін ұйымдастыру                    Қазақстан Республикасының</w:t>
      </w:r>
    </w:p>
    <w:p>
      <w:pPr>
        <w:spacing w:after="0"/>
        <w:ind w:left="0"/>
        <w:jc w:val="both"/>
      </w:pPr>
      <w:r>
        <w:rPr>
          <w:rFonts w:ascii="Times New Roman"/>
          <w:b w:val="false"/>
          <w:i w:val="false"/>
          <w:color w:val="000000"/>
          <w:sz w:val="28"/>
        </w:rPr>
        <w:t>    (Қазақстан Республикасы                     Сыртқы істер министрлігі</w:t>
      </w:r>
    </w:p>
    <w:p>
      <w:pPr>
        <w:spacing w:after="0"/>
        <w:ind w:left="0"/>
        <w:jc w:val="both"/>
      </w:pPr>
      <w:r>
        <w:rPr>
          <w:rFonts w:ascii="Times New Roman"/>
          <w:b w:val="false"/>
          <w:i w:val="false"/>
          <w:color w:val="000000"/>
          <w:sz w:val="28"/>
        </w:rPr>
        <w:t xml:space="preserve">    Президентінің Алматы                        </w:t>
      </w:r>
    </w:p>
    <w:p>
      <w:pPr>
        <w:spacing w:after="0"/>
        <w:ind w:left="0"/>
        <w:jc w:val="both"/>
      </w:pPr>
      <w:r>
        <w:rPr>
          <w:rFonts w:ascii="Times New Roman"/>
          <w:b w:val="false"/>
          <w:i w:val="false"/>
          <w:color w:val="000000"/>
          <w:sz w:val="28"/>
        </w:rPr>
        <w:t xml:space="preserve">    қаласындағы Резиденциясы,                   </w:t>
      </w:r>
    </w:p>
    <w:p>
      <w:pPr>
        <w:spacing w:after="0"/>
        <w:ind w:left="0"/>
        <w:jc w:val="both"/>
      </w:pPr>
      <w:r>
        <w:rPr>
          <w:rFonts w:ascii="Times New Roman"/>
          <w:b w:val="false"/>
          <w:i w:val="false"/>
          <w:color w:val="000000"/>
          <w:sz w:val="28"/>
        </w:rPr>
        <w:t xml:space="preserve">    "Риджент-Анкара" қонақ үйі, </w:t>
      </w:r>
    </w:p>
    <w:p>
      <w:pPr>
        <w:spacing w:after="0"/>
        <w:ind w:left="0"/>
        <w:jc w:val="both"/>
      </w:pPr>
      <w:r>
        <w:rPr>
          <w:rFonts w:ascii="Times New Roman"/>
          <w:b w:val="false"/>
          <w:i w:val="false"/>
          <w:color w:val="000000"/>
          <w:sz w:val="28"/>
        </w:rPr>
        <w:t xml:space="preserve">    қонақтар тұратын </w:t>
      </w:r>
    </w:p>
    <w:p>
      <w:pPr>
        <w:spacing w:after="0"/>
        <w:ind w:left="0"/>
        <w:jc w:val="both"/>
      </w:pPr>
      <w:r>
        <w:rPr>
          <w:rFonts w:ascii="Times New Roman"/>
          <w:b w:val="false"/>
          <w:i w:val="false"/>
          <w:color w:val="000000"/>
          <w:sz w:val="28"/>
        </w:rPr>
        <w:t>    резиденцияларда)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34  Сұхбатқа тезистерді,          2002 жылғы    Қазақстан Республикасының</w:t>
      </w:r>
    </w:p>
    <w:p>
      <w:pPr>
        <w:spacing w:after="0"/>
        <w:ind w:left="0"/>
        <w:jc w:val="both"/>
      </w:pPr>
      <w:r>
        <w:rPr>
          <w:rFonts w:ascii="Times New Roman"/>
          <w:b w:val="false"/>
          <w:i w:val="false"/>
          <w:color w:val="000000"/>
          <w:sz w:val="28"/>
        </w:rPr>
        <w:t>    АӨІСШК-ге мүше елдер туралы    мамыр        Президенті Әкімшілігінің</w:t>
      </w:r>
    </w:p>
    <w:p>
      <w:pPr>
        <w:spacing w:after="0"/>
        <w:ind w:left="0"/>
        <w:jc w:val="both"/>
      </w:pPr>
      <w:r>
        <w:rPr>
          <w:rFonts w:ascii="Times New Roman"/>
          <w:b w:val="false"/>
          <w:i w:val="false"/>
          <w:color w:val="000000"/>
          <w:sz w:val="28"/>
        </w:rPr>
        <w:t xml:space="preserve">    анықтамалық-талдамалық                      протоколдық қызметі        </w:t>
      </w:r>
    </w:p>
    <w:p>
      <w:pPr>
        <w:spacing w:after="0"/>
        <w:ind w:left="0"/>
        <w:jc w:val="both"/>
      </w:pPr>
      <w:r>
        <w:rPr>
          <w:rFonts w:ascii="Times New Roman"/>
          <w:b w:val="false"/>
          <w:i w:val="false"/>
          <w:color w:val="000000"/>
          <w:sz w:val="28"/>
        </w:rPr>
        <w:t>    материалдарды және кездесулер               (келісім бойынша),</w:t>
      </w:r>
    </w:p>
    <w:p>
      <w:pPr>
        <w:spacing w:after="0"/>
        <w:ind w:left="0"/>
        <w:jc w:val="both"/>
      </w:pPr>
      <w:r>
        <w:rPr>
          <w:rFonts w:ascii="Times New Roman"/>
          <w:b w:val="false"/>
          <w:i w:val="false"/>
          <w:color w:val="000000"/>
          <w:sz w:val="28"/>
        </w:rPr>
        <w:t>    көзделген делегациялар                      Қазақстан Республикасының</w:t>
      </w:r>
    </w:p>
    <w:p>
      <w:pPr>
        <w:spacing w:after="0"/>
        <w:ind w:left="0"/>
        <w:jc w:val="both"/>
      </w:pPr>
      <w:r>
        <w:rPr>
          <w:rFonts w:ascii="Times New Roman"/>
          <w:b w:val="false"/>
          <w:i w:val="false"/>
          <w:color w:val="000000"/>
          <w:sz w:val="28"/>
        </w:rPr>
        <w:t>    басшыларының өмірбаяндық                    Сыртқы істер министрлігі</w:t>
      </w:r>
    </w:p>
    <w:p>
      <w:pPr>
        <w:spacing w:after="0"/>
        <w:ind w:left="0"/>
        <w:jc w:val="both"/>
      </w:pPr>
      <w:r>
        <w:rPr>
          <w:rFonts w:ascii="Times New Roman"/>
          <w:b w:val="false"/>
          <w:i w:val="false"/>
          <w:color w:val="000000"/>
          <w:sz w:val="28"/>
        </w:rPr>
        <w:t xml:space="preserve">    деректерін дайындау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35  Кездесулер өтетін орындарды   2002 жылғы    Қазақстан Республикасының</w:t>
      </w:r>
    </w:p>
    <w:p>
      <w:pPr>
        <w:spacing w:after="0"/>
        <w:ind w:left="0"/>
        <w:jc w:val="both"/>
      </w:pPr>
      <w:r>
        <w:rPr>
          <w:rFonts w:ascii="Times New Roman"/>
          <w:b w:val="false"/>
          <w:i w:val="false"/>
          <w:color w:val="000000"/>
          <w:sz w:val="28"/>
        </w:rPr>
        <w:t>    белгілеу және дайындау          мамыр       Президенті Әкімшілігінің</w:t>
      </w:r>
    </w:p>
    <w:p>
      <w:pPr>
        <w:spacing w:after="0"/>
        <w:ind w:left="0"/>
        <w:jc w:val="both"/>
      </w:pPr>
      <w:r>
        <w:rPr>
          <w:rFonts w:ascii="Times New Roman"/>
          <w:b w:val="false"/>
          <w:i w:val="false"/>
          <w:color w:val="000000"/>
          <w:sz w:val="28"/>
        </w:rPr>
        <w:t>    (жалаулар, үстел үстіне                     протоколдық қызметі</w:t>
      </w:r>
    </w:p>
    <w:p>
      <w:pPr>
        <w:spacing w:after="0"/>
        <w:ind w:left="0"/>
        <w:jc w:val="both"/>
      </w:pPr>
      <w:r>
        <w:rPr>
          <w:rFonts w:ascii="Times New Roman"/>
          <w:b w:val="false"/>
          <w:i w:val="false"/>
          <w:color w:val="000000"/>
          <w:sz w:val="28"/>
        </w:rPr>
        <w:t xml:space="preserve">    қоятын тақташалар мен                       (келісім бойынша), </w:t>
      </w:r>
    </w:p>
    <w:p>
      <w:pPr>
        <w:spacing w:after="0"/>
        <w:ind w:left="0"/>
        <w:jc w:val="both"/>
      </w:pPr>
      <w:r>
        <w:rPr>
          <w:rFonts w:ascii="Times New Roman"/>
          <w:b w:val="false"/>
          <w:i w:val="false"/>
          <w:color w:val="000000"/>
          <w:sz w:val="28"/>
        </w:rPr>
        <w:t>    жалаушалар, кеңсе                           "Шаруашылық басқармасы" ЖАҚ</w:t>
      </w:r>
    </w:p>
    <w:p>
      <w:pPr>
        <w:spacing w:after="0"/>
        <w:ind w:left="0"/>
        <w:jc w:val="both"/>
      </w:pPr>
      <w:r>
        <w:rPr>
          <w:rFonts w:ascii="Times New Roman"/>
          <w:b w:val="false"/>
          <w:i w:val="false"/>
          <w:color w:val="000000"/>
          <w:sz w:val="28"/>
        </w:rPr>
        <w:t>    жабдықтары, микрофондар)                    (келісім бойынша),</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Сыртқы істер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36  Екі жақты кездесулерге        2002 жылғы    Қазақстан Республикасының</w:t>
      </w:r>
    </w:p>
    <w:p>
      <w:pPr>
        <w:spacing w:after="0"/>
        <w:ind w:left="0"/>
        <w:jc w:val="both"/>
      </w:pPr>
      <w:r>
        <w:rPr>
          <w:rFonts w:ascii="Times New Roman"/>
          <w:b w:val="false"/>
          <w:i w:val="false"/>
          <w:color w:val="000000"/>
          <w:sz w:val="28"/>
        </w:rPr>
        <w:t>    қатысушылардың квотасын         мамыр       Президенті Әкімшілігінің</w:t>
      </w:r>
    </w:p>
    <w:p>
      <w:pPr>
        <w:spacing w:after="0"/>
        <w:ind w:left="0"/>
        <w:jc w:val="both"/>
      </w:pPr>
      <w:r>
        <w:rPr>
          <w:rFonts w:ascii="Times New Roman"/>
          <w:b w:val="false"/>
          <w:i w:val="false"/>
          <w:color w:val="000000"/>
          <w:sz w:val="28"/>
        </w:rPr>
        <w:t>    белгілеу                                    протоколдық қызметі</w:t>
      </w:r>
    </w:p>
    <w:p>
      <w:pPr>
        <w:spacing w:after="0"/>
        <w:ind w:left="0"/>
        <w:jc w:val="both"/>
      </w:pP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Сыртқы істер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37  Қазақстан Республикасының     2002 жылғы    Қазақстан Республикасы</w:t>
      </w:r>
    </w:p>
    <w:p>
      <w:pPr>
        <w:spacing w:after="0"/>
        <w:ind w:left="0"/>
        <w:jc w:val="both"/>
      </w:pPr>
      <w:r>
        <w:rPr>
          <w:rFonts w:ascii="Times New Roman"/>
          <w:b w:val="false"/>
          <w:i w:val="false"/>
          <w:color w:val="000000"/>
          <w:sz w:val="28"/>
        </w:rPr>
        <w:t>    Президенті атынан ресми      мамыр-маусым   Президентінің Іс басқармасы</w:t>
      </w:r>
    </w:p>
    <w:p>
      <w:pPr>
        <w:spacing w:after="0"/>
        <w:ind w:left="0"/>
        <w:jc w:val="both"/>
      </w:pPr>
      <w:r>
        <w:rPr>
          <w:rFonts w:ascii="Times New Roman"/>
          <w:b w:val="false"/>
          <w:i w:val="false"/>
          <w:color w:val="000000"/>
          <w:sz w:val="28"/>
        </w:rPr>
        <w:t>    қонақасы ұйымдастыру                        (келісім бойынша),</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 Әкімшілігінің</w:t>
      </w:r>
    </w:p>
    <w:p>
      <w:pPr>
        <w:spacing w:after="0"/>
        <w:ind w:left="0"/>
        <w:jc w:val="both"/>
      </w:pPr>
      <w:r>
        <w:rPr>
          <w:rFonts w:ascii="Times New Roman"/>
          <w:b w:val="false"/>
          <w:i w:val="false"/>
          <w:color w:val="000000"/>
          <w:sz w:val="28"/>
        </w:rPr>
        <w:t>                                                протоколдық қызметі</w:t>
      </w:r>
    </w:p>
    <w:p>
      <w:pPr>
        <w:spacing w:after="0"/>
        <w:ind w:left="0"/>
        <w:jc w:val="both"/>
      </w:pP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1) Делегациялар басшылары                   Қазақстан Республикасының</w:t>
      </w:r>
    </w:p>
    <w:p>
      <w:pPr>
        <w:spacing w:after="0"/>
        <w:ind w:left="0"/>
        <w:jc w:val="both"/>
      </w:pPr>
      <w:r>
        <w:rPr>
          <w:rFonts w:ascii="Times New Roman"/>
          <w:b w:val="false"/>
          <w:i w:val="false"/>
          <w:color w:val="000000"/>
          <w:sz w:val="28"/>
        </w:rPr>
        <w:t>    үшін (қабылдау өтетін                       Республикалық ұланы</w:t>
      </w:r>
    </w:p>
    <w:p>
      <w:pPr>
        <w:spacing w:after="0"/>
        <w:ind w:left="0"/>
        <w:jc w:val="both"/>
      </w:pPr>
      <w:r>
        <w:rPr>
          <w:rFonts w:ascii="Times New Roman"/>
          <w:b w:val="false"/>
          <w:i w:val="false"/>
          <w:color w:val="000000"/>
          <w:sz w:val="28"/>
        </w:rPr>
        <w:t>    орынды белгілеу мен                         (келісім бойынша),</w:t>
      </w:r>
    </w:p>
    <w:p>
      <w:pPr>
        <w:spacing w:after="0"/>
        <w:ind w:left="0"/>
        <w:jc w:val="both"/>
      </w:pPr>
      <w:r>
        <w:rPr>
          <w:rFonts w:ascii="Times New Roman"/>
          <w:b w:val="false"/>
          <w:i w:val="false"/>
          <w:color w:val="000000"/>
          <w:sz w:val="28"/>
        </w:rPr>
        <w:t>    безендіру, отырғызу және                    Қазақстан Республикасының</w:t>
      </w:r>
    </w:p>
    <w:p>
      <w:pPr>
        <w:spacing w:after="0"/>
        <w:ind w:left="0"/>
        <w:jc w:val="both"/>
      </w:pPr>
      <w:r>
        <w:rPr>
          <w:rFonts w:ascii="Times New Roman"/>
          <w:b w:val="false"/>
          <w:i w:val="false"/>
          <w:color w:val="000000"/>
          <w:sz w:val="28"/>
        </w:rPr>
        <w:t>    делегациялар үшін                           Сыртқы істер министрлігі,</w:t>
      </w:r>
    </w:p>
    <w:p>
      <w:pPr>
        <w:spacing w:after="0"/>
        <w:ind w:left="0"/>
        <w:jc w:val="both"/>
      </w:pPr>
      <w:r>
        <w:rPr>
          <w:rFonts w:ascii="Times New Roman"/>
          <w:b w:val="false"/>
          <w:i w:val="false"/>
          <w:color w:val="000000"/>
          <w:sz w:val="28"/>
        </w:rPr>
        <w:t>    квоталарды келісу, күзет                    Алматы қаласының әкімі,</w:t>
      </w:r>
    </w:p>
    <w:p>
      <w:pPr>
        <w:spacing w:after="0"/>
        <w:ind w:left="0"/>
        <w:jc w:val="both"/>
      </w:pPr>
      <w:r>
        <w:rPr>
          <w:rFonts w:ascii="Times New Roman"/>
          <w:b w:val="false"/>
          <w:i w:val="false"/>
          <w:color w:val="000000"/>
          <w:sz w:val="28"/>
        </w:rPr>
        <w:t>    іс-шаралары, ас мәзірін,                    "Шаруашылық басқармасы" ЖАҚ</w:t>
      </w:r>
    </w:p>
    <w:p>
      <w:pPr>
        <w:spacing w:after="0"/>
        <w:ind w:left="0"/>
        <w:jc w:val="both"/>
      </w:pPr>
      <w:r>
        <w:rPr>
          <w:rFonts w:ascii="Times New Roman"/>
          <w:b w:val="false"/>
          <w:i w:val="false"/>
          <w:color w:val="000000"/>
          <w:sz w:val="28"/>
        </w:rPr>
        <w:t>    музыкалық бағдарламаны                      (келісім бойынша)</w:t>
      </w:r>
    </w:p>
    <w:p>
      <w:pPr>
        <w:spacing w:after="0"/>
        <w:ind w:left="0"/>
        <w:jc w:val="both"/>
      </w:pPr>
      <w:r>
        <w:rPr>
          <w:rFonts w:ascii="Times New Roman"/>
          <w:b w:val="false"/>
          <w:i w:val="false"/>
          <w:color w:val="000000"/>
          <w:sz w:val="28"/>
        </w:rPr>
        <w:t xml:space="preserve">    дайындау);                                  </w:t>
      </w:r>
    </w:p>
    <w:p>
      <w:pPr>
        <w:spacing w:after="0"/>
        <w:ind w:left="0"/>
        <w:jc w:val="both"/>
      </w:pPr>
      <w:r>
        <w:rPr>
          <w:rFonts w:ascii="Times New Roman"/>
          <w:b w:val="false"/>
          <w:i w:val="false"/>
          <w:color w:val="000000"/>
          <w:sz w:val="28"/>
        </w:rPr>
        <w:t xml:space="preserve">    2) делегациялар мүшелері, </w:t>
      </w:r>
    </w:p>
    <w:p>
      <w:pPr>
        <w:spacing w:after="0"/>
        <w:ind w:left="0"/>
        <w:jc w:val="both"/>
      </w:pPr>
      <w:r>
        <w:rPr>
          <w:rFonts w:ascii="Times New Roman"/>
          <w:b w:val="false"/>
          <w:i w:val="false"/>
          <w:color w:val="000000"/>
          <w:sz w:val="28"/>
        </w:rPr>
        <w:t>    бірге жүретін адамдар үшін;</w:t>
      </w:r>
    </w:p>
    <w:p>
      <w:pPr>
        <w:spacing w:after="0"/>
        <w:ind w:left="0"/>
        <w:jc w:val="both"/>
      </w:pPr>
      <w:r>
        <w:rPr>
          <w:rFonts w:ascii="Times New Roman"/>
          <w:b w:val="false"/>
          <w:i w:val="false"/>
          <w:color w:val="000000"/>
          <w:sz w:val="28"/>
        </w:rPr>
        <w:t xml:space="preserve">    3) бұқаралық ақпарат </w:t>
      </w:r>
    </w:p>
    <w:p>
      <w:pPr>
        <w:spacing w:after="0"/>
        <w:ind w:left="0"/>
        <w:jc w:val="both"/>
      </w:pPr>
      <w:r>
        <w:rPr>
          <w:rFonts w:ascii="Times New Roman"/>
          <w:b w:val="false"/>
          <w:i w:val="false"/>
          <w:color w:val="000000"/>
          <w:sz w:val="28"/>
        </w:rPr>
        <w:t>    құралдарының өкілдері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38  Делегациялардың басшылары     2002 жылғы    Қазақстан Республикасы</w:t>
      </w:r>
    </w:p>
    <w:p>
      <w:pPr>
        <w:spacing w:after="0"/>
        <w:ind w:left="0"/>
        <w:jc w:val="both"/>
      </w:pPr>
      <w:r>
        <w:rPr>
          <w:rFonts w:ascii="Times New Roman"/>
          <w:b w:val="false"/>
          <w:i w:val="false"/>
          <w:color w:val="000000"/>
          <w:sz w:val="28"/>
        </w:rPr>
        <w:t>    үшін Қазақстан Республика.   мамыр-маусым   Президентінің Іс басқармасы</w:t>
      </w:r>
    </w:p>
    <w:p>
      <w:pPr>
        <w:spacing w:after="0"/>
        <w:ind w:left="0"/>
        <w:jc w:val="both"/>
      </w:pPr>
      <w:r>
        <w:rPr>
          <w:rFonts w:ascii="Times New Roman"/>
          <w:b w:val="false"/>
          <w:i w:val="false"/>
          <w:color w:val="000000"/>
          <w:sz w:val="28"/>
        </w:rPr>
        <w:t>    сының Мемлекеттік хатшысы -                 (келісім бойынша),</w:t>
      </w:r>
    </w:p>
    <w:p>
      <w:pPr>
        <w:spacing w:after="0"/>
        <w:ind w:left="0"/>
        <w:jc w:val="both"/>
      </w:pPr>
      <w:r>
        <w:rPr>
          <w:rFonts w:ascii="Times New Roman"/>
          <w:b w:val="false"/>
          <w:i w:val="false"/>
          <w:color w:val="000000"/>
          <w:sz w:val="28"/>
        </w:rPr>
        <w:t>    Сыртқы істер министрі атынан                Қазақстан Республикасының</w:t>
      </w:r>
    </w:p>
    <w:p>
      <w:pPr>
        <w:spacing w:after="0"/>
        <w:ind w:left="0"/>
        <w:jc w:val="both"/>
      </w:pPr>
      <w:r>
        <w:rPr>
          <w:rFonts w:ascii="Times New Roman"/>
          <w:b w:val="false"/>
          <w:i w:val="false"/>
          <w:color w:val="000000"/>
          <w:sz w:val="28"/>
        </w:rPr>
        <w:t>    ресми қабылдау ұйымдастыру                  Сыртқы істер министрлігі,</w:t>
      </w:r>
    </w:p>
    <w:p>
      <w:pPr>
        <w:spacing w:after="0"/>
        <w:ind w:left="0"/>
        <w:jc w:val="both"/>
      </w:pPr>
      <w:r>
        <w:rPr>
          <w:rFonts w:ascii="Times New Roman"/>
          <w:b w:val="false"/>
          <w:i w:val="false"/>
          <w:color w:val="000000"/>
          <w:sz w:val="28"/>
        </w:rPr>
        <w:t>    (қабылдау өтетін орынды                     Алматы қаласының әкімі,</w:t>
      </w:r>
    </w:p>
    <w:p>
      <w:pPr>
        <w:spacing w:after="0"/>
        <w:ind w:left="0"/>
        <w:jc w:val="both"/>
      </w:pPr>
      <w:r>
        <w:rPr>
          <w:rFonts w:ascii="Times New Roman"/>
          <w:b w:val="false"/>
          <w:i w:val="false"/>
          <w:color w:val="000000"/>
          <w:sz w:val="28"/>
        </w:rPr>
        <w:t>    белгілеу мен безендіру,                     "Шаруашылық басқармасы" ЖАҚ</w:t>
      </w:r>
    </w:p>
    <w:p>
      <w:pPr>
        <w:spacing w:after="0"/>
        <w:ind w:left="0"/>
        <w:jc w:val="both"/>
      </w:pPr>
      <w:r>
        <w:rPr>
          <w:rFonts w:ascii="Times New Roman"/>
          <w:b w:val="false"/>
          <w:i w:val="false"/>
          <w:color w:val="000000"/>
          <w:sz w:val="28"/>
        </w:rPr>
        <w:t>    отырғызу, делегациялар үшін                 (келісім бойынша)</w:t>
      </w:r>
    </w:p>
    <w:p>
      <w:pPr>
        <w:spacing w:after="0"/>
        <w:ind w:left="0"/>
        <w:jc w:val="both"/>
      </w:pPr>
      <w:r>
        <w:rPr>
          <w:rFonts w:ascii="Times New Roman"/>
          <w:b w:val="false"/>
          <w:i w:val="false"/>
          <w:color w:val="000000"/>
          <w:sz w:val="28"/>
        </w:rPr>
        <w:t xml:space="preserve">    квоталарды келісу, ас                       </w:t>
      </w:r>
    </w:p>
    <w:p>
      <w:pPr>
        <w:spacing w:after="0"/>
        <w:ind w:left="0"/>
        <w:jc w:val="both"/>
      </w:pPr>
      <w:r>
        <w:rPr>
          <w:rFonts w:ascii="Times New Roman"/>
          <w:b w:val="false"/>
          <w:i w:val="false"/>
          <w:color w:val="000000"/>
          <w:sz w:val="28"/>
        </w:rPr>
        <w:t xml:space="preserve">    мәзірін, музыкалық                          </w:t>
      </w:r>
    </w:p>
    <w:p>
      <w:pPr>
        <w:spacing w:after="0"/>
        <w:ind w:left="0"/>
        <w:jc w:val="both"/>
      </w:pPr>
      <w:r>
        <w:rPr>
          <w:rFonts w:ascii="Times New Roman"/>
          <w:b w:val="false"/>
          <w:i w:val="false"/>
          <w:color w:val="000000"/>
          <w:sz w:val="28"/>
        </w:rPr>
        <w:t xml:space="preserve">    бағдарламаны дайындау)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39  Абай атындағы опера және      2002 жылғы    Қазақстан Республикасының</w:t>
      </w:r>
    </w:p>
    <w:p>
      <w:pPr>
        <w:spacing w:after="0"/>
        <w:ind w:left="0"/>
        <w:jc w:val="both"/>
      </w:pPr>
      <w:r>
        <w:rPr>
          <w:rFonts w:ascii="Times New Roman"/>
          <w:b w:val="false"/>
          <w:i w:val="false"/>
          <w:color w:val="000000"/>
          <w:sz w:val="28"/>
        </w:rPr>
        <w:t>    балет театрында салтанатты       мамыр      Мәдениет, ақпарат және</w:t>
      </w:r>
    </w:p>
    <w:p>
      <w:pPr>
        <w:spacing w:after="0"/>
        <w:ind w:left="0"/>
        <w:jc w:val="both"/>
      </w:pPr>
      <w:r>
        <w:rPr>
          <w:rFonts w:ascii="Times New Roman"/>
          <w:b w:val="false"/>
          <w:i w:val="false"/>
          <w:color w:val="000000"/>
          <w:sz w:val="28"/>
        </w:rPr>
        <w:t>    концертті ұйымдастыру:                      қоғамдық келісім</w:t>
      </w:r>
    </w:p>
    <w:p>
      <w:pPr>
        <w:spacing w:after="0"/>
        <w:ind w:left="0"/>
        <w:jc w:val="both"/>
      </w:pPr>
      <w:r>
        <w:rPr>
          <w:rFonts w:ascii="Times New Roman"/>
          <w:b w:val="false"/>
          <w:i w:val="false"/>
          <w:color w:val="000000"/>
          <w:sz w:val="28"/>
        </w:rPr>
        <w:t>    1) АӨІСШК-ге мүше барлық                    министрлігі,</w:t>
      </w:r>
    </w:p>
    <w:p>
      <w:pPr>
        <w:spacing w:after="0"/>
        <w:ind w:left="0"/>
        <w:jc w:val="both"/>
      </w:pPr>
      <w:r>
        <w:rPr>
          <w:rFonts w:ascii="Times New Roman"/>
          <w:b w:val="false"/>
          <w:i w:val="false"/>
          <w:color w:val="000000"/>
          <w:sz w:val="28"/>
        </w:rPr>
        <w:t>    мемлекеттің жалауларын                      Қазақстан Республикасы</w:t>
      </w:r>
    </w:p>
    <w:p>
      <w:pPr>
        <w:spacing w:after="0"/>
        <w:ind w:left="0"/>
        <w:jc w:val="both"/>
      </w:pPr>
      <w:r>
        <w:rPr>
          <w:rFonts w:ascii="Times New Roman"/>
          <w:b w:val="false"/>
          <w:i w:val="false"/>
          <w:color w:val="000000"/>
          <w:sz w:val="28"/>
        </w:rPr>
        <w:t>    іліп қою, залды құттықтау                   Президентінің Іс басқармасы</w:t>
      </w:r>
    </w:p>
    <w:p>
      <w:pPr>
        <w:spacing w:after="0"/>
        <w:ind w:left="0"/>
        <w:jc w:val="both"/>
      </w:pPr>
      <w:r>
        <w:rPr>
          <w:rFonts w:ascii="Times New Roman"/>
          <w:b w:val="false"/>
          <w:i w:val="false"/>
          <w:color w:val="000000"/>
          <w:sz w:val="28"/>
        </w:rPr>
        <w:t>    ұрандарымен безендіру;                      (келісім бойынша),</w:t>
      </w:r>
    </w:p>
    <w:p>
      <w:pPr>
        <w:spacing w:after="0"/>
        <w:ind w:left="0"/>
        <w:jc w:val="both"/>
      </w:pPr>
      <w:r>
        <w:rPr>
          <w:rFonts w:ascii="Times New Roman"/>
          <w:b w:val="false"/>
          <w:i w:val="false"/>
          <w:color w:val="000000"/>
          <w:sz w:val="28"/>
        </w:rPr>
        <w:t>    2) классикалық музыканың                    Қазақстан Республикасының</w:t>
      </w:r>
    </w:p>
    <w:p>
      <w:pPr>
        <w:spacing w:after="0"/>
        <w:ind w:left="0"/>
        <w:jc w:val="both"/>
      </w:pPr>
      <w:r>
        <w:rPr>
          <w:rFonts w:ascii="Times New Roman"/>
          <w:b w:val="false"/>
          <w:i w:val="false"/>
          <w:color w:val="000000"/>
          <w:sz w:val="28"/>
        </w:rPr>
        <w:t>    концерттік бағдарламасын                    Президенті Әкімшілігінің</w:t>
      </w:r>
    </w:p>
    <w:p>
      <w:pPr>
        <w:spacing w:after="0"/>
        <w:ind w:left="0"/>
        <w:jc w:val="both"/>
      </w:pPr>
      <w:r>
        <w:rPr>
          <w:rFonts w:ascii="Times New Roman"/>
          <w:b w:val="false"/>
          <w:i w:val="false"/>
          <w:color w:val="000000"/>
          <w:sz w:val="28"/>
        </w:rPr>
        <w:t xml:space="preserve">    дайындау;                                   протоколдық қызметі        </w:t>
      </w:r>
    </w:p>
    <w:p>
      <w:pPr>
        <w:spacing w:after="0"/>
        <w:ind w:left="0"/>
        <w:jc w:val="both"/>
      </w:pP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3) салтанатты концерт                       Қазақстан Республикасының</w:t>
      </w:r>
    </w:p>
    <w:p>
      <w:pPr>
        <w:spacing w:after="0"/>
        <w:ind w:left="0"/>
        <w:jc w:val="both"/>
      </w:pPr>
      <w:r>
        <w:rPr>
          <w:rFonts w:ascii="Times New Roman"/>
          <w:b w:val="false"/>
          <w:i w:val="false"/>
          <w:color w:val="000000"/>
          <w:sz w:val="28"/>
        </w:rPr>
        <w:t>    бағдарламасын дайындау және                 Сыртқы істер министрлігі,</w:t>
      </w:r>
    </w:p>
    <w:p>
      <w:pPr>
        <w:spacing w:after="0"/>
        <w:ind w:left="0"/>
        <w:jc w:val="both"/>
      </w:pPr>
      <w:r>
        <w:rPr>
          <w:rFonts w:ascii="Times New Roman"/>
          <w:b w:val="false"/>
          <w:i w:val="false"/>
          <w:color w:val="000000"/>
          <w:sz w:val="28"/>
        </w:rPr>
        <w:t>    тарату;                                     Алматы қаласының әкімі,</w:t>
      </w:r>
    </w:p>
    <w:p>
      <w:pPr>
        <w:spacing w:after="0"/>
        <w:ind w:left="0"/>
        <w:jc w:val="both"/>
      </w:pPr>
      <w:r>
        <w:rPr>
          <w:rFonts w:ascii="Times New Roman"/>
          <w:b w:val="false"/>
          <w:i w:val="false"/>
          <w:color w:val="000000"/>
          <w:sz w:val="28"/>
        </w:rPr>
        <w:t>                                                "Шаруашылық басқармасы" ЖАҚ</w:t>
      </w:r>
    </w:p>
    <w:p>
      <w:pPr>
        <w:spacing w:after="0"/>
        <w:ind w:left="0"/>
        <w:jc w:val="both"/>
      </w:pPr>
      <w:r>
        <w:rPr>
          <w:rFonts w:ascii="Times New Roman"/>
          <w:b w:val="false"/>
          <w:i w:val="false"/>
          <w:color w:val="000000"/>
          <w:sz w:val="28"/>
        </w:rPr>
        <w:t xml:space="preserve">    4) делегациялардың басшылары                (келісім бойынша)  </w:t>
      </w:r>
    </w:p>
    <w:p>
      <w:pPr>
        <w:spacing w:after="0"/>
        <w:ind w:left="0"/>
        <w:jc w:val="both"/>
      </w:pPr>
      <w:r>
        <w:rPr>
          <w:rFonts w:ascii="Times New Roman"/>
          <w:b w:val="false"/>
          <w:i w:val="false"/>
          <w:color w:val="000000"/>
          <w:sz w:val="28"/>
        </w:rPr>
        <w:t xml:space="preserve">    мен мүшелерін залда отырғызу.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