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3a40" w14:textId="1a93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жекелеген мәселелері</w:t>
      </w:r>
    </w:p>
    <w:p>
      <w:pPr>
        <w:spacing w:after="0"/>
        <w:ind w:left="0"/>
        <w:jc w:val="both"/>
      </w:pPr>
      <w:r>
        <w:rPr>
          <w:rFonts w:ascii="Times New Roman"/>
          <w:b w:val="false"/>
          <w:i w:val="false"/>
          <w:color w:val="000000"/>
          <w:sz w:val="28"/>
        </w:rPr>
        <w:t>Қазақстан Республикасы Үкіметінің қаулысы 2002 жылғы 22 мамыр N 554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Ішкі істер министрлігінің жанындағы Тыл 
департаменті мемлекеттік мекемесі таратылсын.
</w:t>
      </w:r>
      <w:r>
        <w:br/>
      </w:r>
      <w:r>
        <w:rPr>
          <w:rFonts w:ascii="Times New Roman"/>
          <w:b w:val="false"/>
          <w:i w:val="false"/>
          <w:color w:val="000000"/>
          <w:sz w:val="28"/>
        </w:rPr>
        <w:t>
          2. "Қазақстан Республикасы Ішкі істер министрлігінің жанындағы Тыл 
</w:t>
      </w:r>
      <w:r>
        <w:rPr>
          <w:rFonts w:ascii="Times New Roman"/>
          <w:b w:val="false"/>
          <w:i w:val="false"/>
          <w:color w:val="000000"/>
          <w:sz w:val="28"/>
        </w:rPr>
        <w:t>
</w:t>
      </w:r>
    </w:p>
    <w:p>
      <w:pPr>
        <w:spacing w:after="0"/>
        <w:ind w:left="0"/>
        <w:jc w:val="left"/>
      </w:pPr>
      <w:r>
        <w:rPr>
          <w:rFonts w:ascii="Times New Roman"/>
          <w:b w:val="false"/>
          <w:i w:val="false"/>
          <w:color w:val="000000"/>
          <w:sz w:val="28"/>
        </w:rPr>
        <w:t>
департаменті туралы ережені бекіту туралы" Қазақстан Республикасы 
Үкіметінің 1997 жылғы 31 шілдедегі N 1191  
</w:t>
      </w:r>
      <w:r>
        <w:rPr>
          <w:rFonts w:ascii="Times New Roman"/>
          <w:b w:val="false"/>
          <w:i w:val="false"/>
          <w:color w:val="000000"/>
          <w:sz w:val="28"/>
        </w:rPr>
        <w:t xml:space="preserve"> P971191_ </w:t>
      </w:r>
      <w:r>
        <w:rPr>
          <w:rFonts w:ascii="Times New Roman"/>
          <w:b w:val="false"/>
          <w:i w:val="false"/>
          <w:color w:val="000000"/>
          <w:sz w:val="28"/>
        </w:rPr>
        <w:t>
  қаулысының (Қазақстан 
Республикасының ПҮКЖ-ы, 1997 ж., N 34, 320-құжат) күші жойылды деп 
танылсын.
     3. Қазақстан Республикасының Ішкі істер министрлігі заңнамада 
белгіленген тәртіппен осы қаулыдан туындайтын өзге де шараларды қабылдасын.
     4. Осы қаулы қол қойылған күнінен бастап күшіне енеді.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