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49af" w14:textId="b044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жылға арналған республикалық бюджетте көзделген қаражат есебінен жүзеге асырылатын лизингтік негізде ауыл шаруашылығы техникасымен қамтамасыз етуді несиелендіру үшін заемшы банкті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мамыр N 573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және Қазақстан Республикасы жергілікті атқарушы органдарының несие беру ережесін бекіту туралы" Қазақстан Республикасы Үкіметінің 2000 жылғы 22 қыркүйектегі N 1440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2002 жылға арналған республикалық бюджетте көзделген қаражат есебінен "Лизингтік негізде ауылшаруашылық техникасымен қамтамасыз етуді несиелендіру ережесін бекіту туралы" Қазақстан Республикасы Үкіметінің 2002 жылғы 11 наурыздағы N 289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жүзеге асырылатын лизингтік негізде ауыл шаруашылығы техникасымен қамтамасыз етуді несиелендіру үшін "ҚазАгроҚаржы" жабық акционерлік қоғамы заемшы банк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Ауыл шаруашылығы министрлігі,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Қаржы министрлігі, "ҚазАгроҚаржы" жабық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(келісім бойынша) осы қаулыны іске асыру үшін тиісті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