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df4d" w14:textId="ef9d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11 қаңтардағы N 39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10 маусым N 628. Күші жойылды - ҚР Үкіметінің 2002.09.26. N 1060 қаулысымен. ~P021060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Үкіметі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"Штат санының лимиттерін бекіту туралы" Қазақстан Республикасы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Үкіметінің 2002 жылғы 11 қаңтардағы N 39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P020039_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
өзгеріс енгізілсін:
     көрсетілген қаулымен бекітілген Министрліктердің, агенттіктердің және 
ведомстволардың қызметкерлері штат санының лимиттерінде 2) тармақшаның 
3-бағанындағы "Қазақстан Республикасының Сыртқы істер министрлігі" деген 
1-бөлімінде "30" деген сан "49" деген санмен ауыстырылсын.
     2. Осы қаулы қол қойылған күнінен бастап күшіне енеді.
     Қазақстан Республикасының
        Премьер-Министрі
Мамандар:
     Багарова Ж.А.,
     Қасымбеков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