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df88" w14:textId="8a2df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Ми-8 тікұшағының рульдік винт қалақтарының импорты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11 маусым N 635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"Экспорттық бақылау туралы" Қазақстан Республикасының 1996 жылғы 18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Заңына және "Қазақстан Республикасында тауарлардың (жұмыстардың, қызмет көрсетулердің) экспорты мен импортын лицензиялау туралы" Қазақстан Республикасы Үкіметінің 1997 жылғы 30 маусымдағы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"N 405 авиажөндеу зауыты" ашық акционерлік қоғамына "Омбы азаматтық авиация зауыты" ашық акционерлік қоғамымен (Омбы қаласы, Ресей Федерациясы) жасасқан 2002 жылғы 5 ақпандағы N 398/6 келісім-шартына сәйкес 2 жинақталым мөлшерінде Ми-8 тікұшағының рульдік винті қалақтарының (коды 8803 10 900 СЭҚ ТН) Қазақстан Республикасына импортына рұқсат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Экономика және сауда министрлігі заңнамамен белгіленген тәртіппен "N 405 авиажөндеу зауыты" ашық акционерлік қоғамына осы қаулының 1-тармағында көрсетілген өнімнің импортына лицензия 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Мемлекеттік кіріс министрлігінің Кеден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комитеті осы қаулының 1-тармағында көрсетілген өнімді кедендік бақылау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кедендік ресімдеуді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қаулының орындалуын бақылау Қазақстан Республикасы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сауда министрлігінің Қорғаныс өнеркәсібі жөніндегі комитетіне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