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b862" w14:textId="3c5b8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27 желтоқсандағы N 1715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13 маусым N 638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Үкіметі қаулы етеді:
     1. "2002 жылға арналған республикалық бюджет туралы" Қазақстан 
Республикасының Заңын іске асыру туралы" Қазақстан Республикасы Үкіметінің 
2001 жылғы 27 желтоқсандағы N 1715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P011715_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өзгерістер 
енгізілсін:
     көрсетілген қаулыға қосымшада:
     IV "Шығындар" бөлімінде:
     10 "Ауыл, су, орман, балық шаруашылығы және қоршаған ортаны қорғау" 
функционалдық тобында:
     9 "Ауыл, су, орман, балық шаруашылығы және қоршаған ортаны қорғау 
саласындағы өзге де қызметтер" ішкі функциясында:
     212 "Қазақстан Республикасының Ауыл шаруашылығы министрлігі" әкімшісі 
бойынша:
     001 "Әкімшілік шығындар" бағдарламасында:
     001 "Орталық органның аппараты" кіші бағдарламасында "137824" деген 
сан "150628" деген санмен ауыстырылсын;
     002 "Аумақтық органдардың аппараттары" кіші бағдарламасы бойынша 
"2207720" деген сан "2194916" деген санмен ауыстырылсын.
     2. Осы қаулы қол қойылған күнінен бастап күшіне енеді.
     Қазақстан Республикасының
        Премьер-Министрі
Мамандар:
     Багарова Ж.А.,
     Қасымбеков Б.А.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